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7038" w14:textId="0e470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жұмыс орындарын құру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әкімдігінің 2010 жылғы 15 наурыздағы № 92 қаулысы. Ақтөбе облысы Мәртөк ауданының Әділет басқармасында 2010 жылғы 12 сәуірде № 3-8-109 тіркелді. Күші жойылды - Ақтөбе облысы Мәртөк аудандық әкімдігінің 2011 жылғы 17 қаңтардағы № 29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Мәртөк аудандық әкімдігінің 2011.01.17 № 29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14 тармақшасын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149 «Халықты жұмыспен қамту туралы»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5-4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әлеуметтік жұмыс орындарын ұсынып отырған шаруа қожалықтары тізімге сәйкес бекітілсін /қосымша/.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Жұмыспен қамту және әлеуметтік бағдарламалар бөлімі /Г.А.Алматбаева/: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қабылданған жұмысшылардың еңбек ақысын төлеу үшін жұмыс берушімен шарт жасасып, жартылай шығыстарын бюджет есебінен әр жұмысшыға айына 20,0 /жиырма мың/ теңгеден артық емес сомада төленсін.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әкімінің орынбасары И.Г.Цыбаға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рет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                            А.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мір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Мәртөк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наурыз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92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жұмыс орындарын ұсынып отырған жұмыс</w:t>
      </w:r>
      <w:r>
        <w:br/>
      </w:r>
      <w:r>
        <w:rPr>
          <w:rFonts w:ascii="Times New Roman"/>
          <w:b/>
          <w:i w:val="false"/>
          <w:color w:val="000000"/>
        </w:rPr>
        <w:t>
берушілердің тізімі, жұмыс орындарының саны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8473"/>
        <w:gridCol w:w="271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 атауы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«Дина» шаруашылық қожалығы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«Рубин - 5» шаруашылық қожалығы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«Бекболат» шаруашылық қожалығы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«Жездібай» шаруашылық қожалығы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«Сәби» шаруашылық қожалығы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