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654bf" w14:textId="ba654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елді мекендерге жұмыс істеу және тұру үшін келген мамандарына 2011 жылы көтерме жәрдемақы және бюджеттік кредит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2010 жылғы 24 желтоқсандағы № 200 шешімі. Ақтөбе облысы Мәртөк ауданының Әділет басқармасында 2011 жылғы 21 қаңтарда № 3-8-123 тіркелді. Қолданылу мерзімі аяқталуына байланысты күші жойылды - Ақтөбе облысы Мәртөк аудандық мәслихатының 2012 жылғы 14 наурыздағы № 28 хаты.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Қолданылу мерзімі аяқталуына байланысты күші жойылды - Ақтөбе облысы Мәртөк аудандық мәслихатының 2012.03.14 № 28 Хаты.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08 шілдедегі № 66 "Агроөнеркәсіптік кешенді және ауылдық аумақтарды дамытуды мемлекеттік реттеу туралы" Заңының 18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2009 жылғы 18 ақпандағы № 183 "Ауылдық елді мекендерге жұмыс істеу және тұру үшін келген денсаулық сақтау, білім беру, әлеуметтік қамсыздандыру, мәдениет және спорт мамандарына әлеуметтік қолдау шараларын ұсыну мөлшерін және ережесін бекіту туралы" Қаулысының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жоғарыда бекітілген Ереженің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Мәртөк ауданына жұмыс істеу және тұру үшін келген денсаулық сақтау, білім беру, әлеуметтік қамсыздандыру, мәдениет және спорт саласындағы мамандарына 2011 жылы: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жетпіс еселік айлық есептік көрсеткішке тең сомада көтерме жәрдемақы;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тұрғын үй сатып алу үшін әлеуметтік қолдау – бір мың бес  жүз еселік айлық есептік көрсеткіштен аспайтын сомада бюджеттік кредит берілсін.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1 тармаққа өзгерту енгізілді - Ақтөбе облысы Мәртөк аудандық мәслихатының 2011.08.10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Мамандар үшін тұрғын үй сатып алуға бюджеттік кредит он бес жыл мерзімге беріледі, кредит бойынша сыйақы ставкасы кредит сомасынан жылдық 0,01 % -ы мөлшерінде белгіленеді.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Аудандық мәслихаттың "Ауылдық елді мекендерге жұмыс істеу және тұру үшін келген мамандарына 2010 жылы көтерме жәрдемақы және бюджеттік кредит беру туралы" 2010 жылғы 05 ақпандағы № 152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тіркелген № 3-8-106, 2010 жылғы 17 ақпандағы "Мәртөк тынысы" № 11 газетінде жарияланған) күші жойылды деп танылсын.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жарияланғаннан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Жұмабаев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А.Смағұлов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