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e3aa" w14:textId="a6ae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2009 жылғы 25 наурыздағы N 110 "Халықтың мақсатты топтағы жұмыссыздары үшін ұйымдастырылған әлеуметтік жұмыс орындарының тізбесін бекіту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2010 жылғы 25 қаңтардағы N 155 қаулысы. Ақтөбе облысы Мұғалжар ауданының Әділет басқармасында 2010 жылғы 17 ақпанда N 3-9-115 тіркелді. Күші жойылды - Ақтөбе облысы Мұғалжар аудандық әкімдігінің 2010 жылғы 7 сәуірдегі N 246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Мұғалжар аудандық әкімдігінің 2010.04.07 </w:t>
      </w:r>
      <w:r>
        <w:rPr>
          <w:rFonts w:ascii="Times New Roman"/>
          <w:b w:val="false"/>
          <w:i w:val="false"/>
          <w:color w:val="00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2001 жылғы 23 каңтардағы "Халықты жұмыспен қамту туралы" Заңының 7 бабыныа </w:t>
      </w:r>
      <w:r>
        <w:rPr>
          <w:rFonts w:ascii="Times New Roman"/>
          <w:b w:val="false"/>
          <w:i w:val="false"/>
          <w:color w:val="000000"/>
          <w:sz w:val="28"/>
        </w:rPr>
        <w:t>5-4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Қазакстан Республикасы 2001 жылғы 23 қаңтардағы "Қазақстан Республикасьндағы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2009 жылғы 25 наурыздағы 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мақсатты топтағы жұмыссыздары үшін ұйымдастырылған әлеуметтік жұмыс орындарының тізбесін бекіту туралы" (нормативтік құқық актілерді мемлекеттік тіркеу тізілімінде N 3-9-97 номірімен тіркеліп, 2009 жылғы 20 мамырдағы "Мұғалжар" газетінде жарияланған) қаулысының 1 тармақшасымен бекітілген халықтың мақсат топтағы жұмыссыздары үшін ұйымдастырылатың әлеуметтік жұмыс орындарының тізбесі қосымша мекемелерімен толықтырылып, жаңа редакцияда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жұмыспен қамту жәнс әлеуметтік бағдарламалар бөлімі" MM бастығы А. Шотов аудандағы халықтың мақсатты тобына жататың жұмыссыздарды азаматтарды жұмыспен қамту үшін аудандағы меншік түріне қарамастан өзара келісім-шарт негізінде әлеуметтік жұмыс орынларын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Мұғалжар ауданы әкімінің орынбасары Н. Аққұлға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бастап, он күнтізбелік күн өткен соң қолланысқа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 С. Шаңғұтов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Мұғалжар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155 қаулысымен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мақсатты топтағы жұмыссыздары үшін ұйымдастырылатын әлеуметтік жұмыс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873"/>
        <w:gridCol w:w="43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 атауы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Қабылданатын адамдар саны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"Лашын" Өндірістік Кооперативі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"Бастау-Эмба" ЖШС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 "Нұрбол"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Кадралиева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 "Есет"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"En-Gin production" ЖШС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"Ислам"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"Жемжылу" КММ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 "Жадыра"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Сарышова Т.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Тишбаева Г.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Мадина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Курмантаев Д.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ауданының кәсіпкерлерін қолдау орталығы" Қоғамдық қоры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