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96e9" w14:textId="9039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Қандыағаш қаласындағы Карагандинская көшесін Нұрқожа Орынбасаров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Мұғалжар аудандық мәслихатының 2010 жылғы 16 шілдедегі № 194 шешімі және Ақтөбе облысы Мұғалжар аудандық әкімдігінің 2010 жылғы 16 шілдедегі № 353 қаулысы. Ақтөбе облысы Мұғалжар аудандық Әділет басқармасында 2010 жылғы 5 тамызда № 3-9-130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Мұғалжар ауданының әкімдігі ҚАУЛЫ ЕТЕДІ және Мұғалжар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Мұғалжар ауданы әкімдігіңің 10.01.2019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 Мұғалжар аудандық мәслихатының 10.01.2019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Қандыағаш қаласындағы Карагандинская көшесі Нұрқожа Орынбасаров көшесі деп қайта аталсын.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әкімдіктің қаулысы және мәслихаттың шешімі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