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e074" w14:textId="a86e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Қандыағаш қаласында Спортивная көшесін Омаш Өмірбаев көшесі, Парковая көшесін Көбеген Ахметұлы Ахметов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Мұғалжар ауданының әкімдігінің 2010 жылғы 23 желтоқсандағы № 605 қаулысы және Ақтөбе облысы Мұғалжар ауданының мәслихатының 2010 жылғы 23 желтоқсандағы № 217 шешімі. Ақтөбе облысының Әділет департаментінде 2011 жылғы 14 қаңтарда № 3-9-133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Мұғалжар ауданының әкімдігі ҚАУЛЫ ЕТЕДІ және Мұғалжар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Ақтөбе облысы Мұғалжар ауданы әкімдігіңің 10.01.2019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 Мұғалжар аудандық мәслихатының 10.01.2019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Қандыағаш қаласындағы: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Спортивная көшесі Омаш Өмірбаев көшесі,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 Көбеген Ахметұлы Ахметов көшесі деп қайта аталсын.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әкімдіктің қаулысы және мәслихаттың шешімі алғаш рет ресми жарияланғаннан кейін он күнтізбелік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