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fc5b" w14:textId="2e3f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27 қазандағы № 154 "Халықтың әлеуметтік жағынан аз қорғалған тобына қосымша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2010 жылғы 23 желтоқсандағы № 216 шешімі. Ақтөбе облысының Әділет департаментінде 2011 жылғы 14 қаңтарда № 3-9-134 тіркелді. Күші жойылды - Ақтөбе облысы Мұғалжар аудандық мәслихатының 2012 жылғы 21 желтоқсандағы № 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Мұғалжар аудандық мәслихатының 2012.12.21 № 66 шешімімен (РҚАО-ға түскен жоқ).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 Бюджеттік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27 қазандағы № 154 «Халықтың әлеуметтік жағынан аз қорғалған тобына қосымша әлеуметтік көмек көрсету туралы» (Нормативтік-құқықтық кесімдерде мемлекеттік тіркеу тізілімде № 3-9-110 санымен тіркелген, 2009 жылғы 9 желтоқсанда «Мұғалжар» газетінің № 54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Базалық қосымша төлемді қоса есептегенде ең төменгі зейнетақы және ең төменгі зейнетақыдан төмен мөлшерде зейнетақы алатын зейнеткерлерге.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С.Салықбаев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