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4853" w14:textId="7114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Ақкемер ауылдық округі Көтібар батыр ауылының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 әкімдігінің 2010 жылғы 20 желтоқсандағы № 30 шешімі. Ақтөбе облысы Мұғалжар ауданының Әділет басқармасында 2011 жылғы 21 қаңтарда № 3-9-136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Шешімнің орыс тіліндегі</w:t>
      </w:r>
      <w:r>
        <w:rPr>
          <w:rFonts w:ascii="Times New Roman"/>
          <w:b w:val="false"/>
          <w:i w:val="false"/>
          <w:color w:val="ff0000"/>
          <w:sz w:val="28"/>
        </w:rPr>
        <w:t xml:space="preserve"> тақырыбы</w:t>
      </w:r>
      <w:r>
        <w:rPr>
          <w:rFonts w:ascii="Times New Roman"/>
          <w:b w:val="false"/>
          <w:i w:val="false"/>
          <w:color w:val="ff0000"/>
          <w:sz w:val="28"/>
        </w:rPr>
        <w:t xml:space="preserve"> жаңа редакцияда - Ақтөбе облысы Мұғалжар ауданы Ақкемер ауылдық округінің әкімінің 28.11.2014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Шешімнің орыс тіліндегі</w:t>
      </w:r>
      <w:r>
        <w:rPr>
          <w:rFonts w:ascii="Times New Roman"/>
          <w:b w:val="false"/>
          <w:i w:val="false"/>
          <w:color w:val="ff0000"/>
          <w:sz w:val="28"/>
        </w:rPr>
        <w:t xml:space="preserve"> кіріспе</w:t>
      </w:r>
      <w:r>
        <w:rPr>
          <w:rFonts w:ascii="Times New Roman"/>
          <w:b w:val="false"/>
          <w:i w:val="false"/>
          <w:color w:val="ff0000"/>
          <w:sz w:val="28"/>
        </w:rPr>
        <w:t xml:space="preserve"> бөліміндегі "аульного" сөзі "сельского" сөзімен ауыстырылды – Ақтөбе облысы Мұғалжар ауданы Ақкемер ауылдық округінің әкімінің 28.11.2014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Көтібар батыр ауылы халқының пікірін ескере отырып, Ақкемер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Ақтөбе облысы Мұғалжар ауданы Ақкемер ауылдық округінің әкімінің 14.03.2017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Көтібар батыр ауылының "Школьная" көшесі "Достық"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Ақкемер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Ә.Қ.Қалмұрзаев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