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0f4c" w14:textId="f9a0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 Ақкемер ауылындағы көшелер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2010 жылғы 26 мамырдағы № 7 шешімі. Ақтөбе облысы Мұғалжар аудандық Әділет басқармасында 2010 жылғы 10 маусымда № 3-9-126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Ақкемер ауылы халқының пікірін ескере отырып,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Мұғалжар ауданы Ақкемер ауылдық округінің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Ақкемер ауылының "Кооперативная" көшесі "Достық" көшесіне, "Набережная" көшесі "Зиада Тулесинов" көшесіне "Школьная" көшесі "Бейбітшілік"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Ақкемер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Ә.Қ.Қалмұрзаев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