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58da" w14:textId="7bd5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Көтібар батыр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2010 жылғы 26 мамырдағы № 8 шешімі. Ақтөбе облысы Мұғалжар аудандық Әділет басқармасында 2010 жылғы 10 маусымда № 3-9-127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Көтібар батыр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Көтібар батыр ауылының "Степная" көшесі "Еңбек"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