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91e8" w14:textId="fd49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Шұбарқұдық кенттік округінің "Задепо" құрамдас бөлігінің ірі қара мал басы арасынан сарып ауруы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2010 жылғы 2 наурыздағы № 31 қаулысы. Ақтөбе облысының Темір ауданы Әділет басқармасында 2010 жылдың 1 сәуірде № 3-10-127 тіркелді. Күші жойылды - Темір ауданы әкімдігінің 2011 жылғы 10 қаңтардағы № 219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Темір ауданы әкімдігінің 2011.10.01 № 219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тармақшасына сәйкес және Темір аудандық аумақтық инспекциясының Бас мемлекеттік малдәрігер инспекторының ұсынуы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Шұбарши кенттік округінің «Задепо» құрамдас бөлігінің ірі қара малдарының арасында сарып ауруының тіркелуіне байланысты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«Темір аудандық ветеринария бөлімі» ММ (А.Абилов):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сарып ауруына қарсы сауықтыру шаралары ұйымдастырылсын;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ауру ошағындағы барлық мал басының қозғалысы, көлемді мал азығының тасымалдануы тоқтатылсын, тек оларды етке союға жіберілген жағдайдан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Ауру ошағы деп танылған мал иелерінің қора жайына зарарсыздандыру жұмыстары жүргізіліп, залалсыздандыру өткелдері (дезбарьер)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Малдары сарып аруына шалдыққан мал иелерінің жанұясына толық санитарлық, гигиеналық талаптар, ескертілсін.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Тұрғындар арасында жануарлардың жұқпалы арулары туралы ағарту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«Темір аудандық ішкі істер бөлімі» ММ (А.Даулетов, келісім бойынша) шектеу қойылған елді мекенде малдәрігерлік құжатсыз мал басының кіріп шығу қозғалысына бақылау жасалуын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жасау аудан әкімінің орынбасары А.Нұрғалиевке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әділет органдарында мемлекеттік тіркелгеннен күннен бастап күшіне енеді және алғашқы рет ресми жарияланған күннен бастап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 Б.Қаниев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