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2d4fd" w14:textId="632d4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24 желтоқсандағы № 143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2010 жылғы 22 қазандағы № 206 шешімі. Ақтөбе облысының Темір аудандық Әділет басқармасында 2010 жылдың 4 қарашада N 3-10-134 тіркелді. Күші жойылды - Ақтөбе облысы Темір аудандық мәслихатының 2011 жылғы 30 наурыздағы № 258 шешімімен</w:t>
      </w:r>
    </w:p>
    <w:p>
      <w:pPr>
        <w:spacing w:after="0"/>
        <w:ind w:left="0"/>
        <w:jc w:val="both"/>
      </w:pPr>
      <w:r>
        <w:rPr>
          <w:rFonts w:ascii="Times New Roman"/>
          <w:b w:val="false"/>
          <w:i w:val="false"/>
          <w:color w:val="ff0000"/>
          <w:sz w:val="28"/>
        </w:rPr>
        <w:t>      Ескерту. Күші жойылды - Ақтөбе облысы Темір аудандық мәслихатының 2011.03.30 № 258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w:t>
      </w:r>
      <w:r>
        <w:rPr>
          <w:rFonts w:ascii="Times New Roman"/>
          <w:b w:val="false"/>
          <w:i w:val="false"/>
          <w:color w:val="000000"/>
          <w:sz w:val="28"/>
        </w:rPr>
        <w:t>4 тармағына</w:t>
      </w:r>
      <w:r>
        <w:rPr>
          <w:rFonts w:ascii="Times New Roman"/>
          <w:b w:val="false"/>
          <w:i w:val="false"/>
          <w:color w:val="000000"/>
          <w:sz w:val="28"/>
        </w:rPr>
        <w:t>, 109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Үкіметінің 2010 жылғы 23 тамыздағы № 827 «Қазақстан Республикасы Үкіметінің 2009 жылғы 22 желтоқсандағы № 2162 қаулысына өзгерістер мен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ЕТЕДІ:</w:t>
      </w:r>
      <w:r>
        <w:br/>
      </w:r>
      <w:r>
        <w:rPr>
          <w:rFonts w:ascii="Times New Roman"/>
          <w:b w:val="false"/>
          <w:i w:val="false"/>
          <w:color w:val="000000"/>
          <w:sz w:val="28"/>
        </w:rPr>
        <w:t>
</w:t>
      </w:r>
      <w:r>
        <w:rPr>
          <w:rFonts w:ascii="Times New Roman"/>
          <w:b w:val="false"/>
          <w:i w:val="false"/>
          <w:color w:val="000000"/>
          <w:sz w:val="28"/>
        </w:rPr>
        <w:t>
      1. Нормативтік құқықтық кесімдерді мемлекеттік тіркеу тізілімінде 2010 жылғы 5 ақпанда № 3-10-117 санымен тіркелген, «Темір» газетінің № 7 санында жарияланған, аудандық мәслихаттың 2009 жылғы 24 желтоқсандағы «2010-2012 жылдарға арналған аудандық бюджет туралы» </w:t>
      </w:r>
      <w:r>
        <w:rPr>
          <w:rFonts w:ascii="Times New Roman"/>
          <w:b w:val="false"/>
          <w:i w:val="false"/>
          <w:color w:val="000000"/>
          <w:sz w:val="28"/>
        </w:rPr>
        <w:t>№ 143</w:t>
      </w:r>
      <w:r>
        <w:rPr>
          <w:rFonts w:ascii="Times New Roman"/>
          <w:b w:val="false"/>
          <w:i w:val="false"/>
          <w:color w:val="000000"/>
          <w:sz w:val="28"/>
        </w:rPr>
        <w:t xml:space="preserve"> шешіміне (2010 жылғы 12 ақпандағы № 180 «2009 жылғы 24 желтоқсандағы № 143 «2010-2012 жылдарға арналған аудандық бюджет туралы» шешіміне өзгерістер мен толықтырулар енгізу туралы», 2010 жылғы 20 сәуірдегі </w:t>
      </w:r>
      <w:r>
        <w:rPr>
          <w:rFonts w:ascii="Times New Roman"/>
          <w:b w:val="false"/>
          <w:i w:val="false"/>
          <w:color w:val="000000"/>
          <w:sz w:val="28"/>
        </w:rPr>
        <w:t>№ 183</w:t>
      </w:r>
      <w:r>
        <w:rPr>
          <w:rFonts w:ascii="Times New Roman"/>
          <w:b w:val="false"/>
          <w:i w:val="false"/>
          <w:color w:val="000000"/>
          <w:sz w:val="28"/>
        </w:rPr>
        <w:t xml:space="preserve"> «2009 жылғы 24 желтоқсандағы № 143 «2010-2012 жылдарға арналған аудандық бюджет туралы» шешіміне өзгерістер мен толықтырулар енгізу туралы», 2010 жылғы 21 шілдедегі </w:t>
      </w:r>
      <w:r>
        <w:rPr>
          <w:rFonts w:ascii="Times New Roman"/>
          <w:b w:val="false"/>
          <w:i w:val="false"/>
          <w:color w:val="000000"/>
          <w:sz w:val="28"/>
        </w:rPr>
        <w:t>№ 200</w:t>
      </w:r>
      <w:r>
        <w:rPr>
          <w:rFonts w:ascii="Times New Roman"/>
          <w:b w:val="false"/>
          <w:i w:val="false"/>
          <w:color w:val="000000"/>
          <w:sz w:val="28"/>
        </w:rPr>
        <w:t xml:space="preserve"> «2009 жылғы 24 желтоқсандағы № 143 «2010-2012 жылдарға арналған аудандық бюджет туралы» шешіміне өзгерістер мен толықтырулар енгізу туралы» шешімдерімен енгізілген өзгерістер мен толықтыруларды еске ала отырып)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«2 246 250» деген цифрлар «2 242 226»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салық түсімдері бойынша</w:t>
      </w:r>
      <w:r>
        <w:br/>
      </w:r>
      <w:r>
        <w:rPr>
          <w:rFonts w:ascii="Times New Roman"/>
          <w:b w:val="false"/>
          <w:i w:val="false"/>
          <w:color w:val="000000"/>
          <w:sz w:val="28"/>
        </w:rPr>
        <w:t>
      «1 687 100» деген цифрлар «1 693 264» деген цифрлармен ауыстырылсын;</w:t>
      </w:r>
      <w:r>
        <w:br/>
      </w:r>
      <w:r>
        <w:rPr>
          <w:rFonts w:ascii="Times New Roman"/>
          <w:b w:val="false"/>
          <w:i w:val="false"/>
          <w:color w:val="000000"/>
          <w:sz w:val="28"/>
        </w:rPr>
        <w:t>
      салық емес түсімдері бойынша</w:t>
      </w:r>
      <w:r>
        <w:br/>
      </w:r>
      <w:r>
        <w:rPr>
          <w:rFonts w:ascii="Times New Roman"/>
          <w:b w:val="false"/>
          <w:i w:val="false"/>
          <w:color w:val="000000"/>
          <w:sz w:val="28"/>
        </w:rPr>
        <w:t>
      «25 900» деген цифрлар «19 736» деген цифрлармен ауыстырылсын;</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«530 390» деген цифрлар «526 366» деген цифрлармен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 «2 454 127,8» деген цифрлар «2 450 103,8»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3 абзацтың бөлігінде:</w:t>
      </w:r>
      <w:r>
        <w:br/>
      </w:r>
      <w:r>
        <w:rPr>
          <w:rFonts w:ascii="Times New Roman"/>
          <w:b w:val="false"/>
          <w:i w:val="false"/>
          <w:color w:val="000000"/>
          <w:sz w:val="28"/>
        </w:rPr>
        <w:t>
      «5 768» деген цифрлар «5 612» деген цифрлармен ауыстырылсын;</w:t>
      </w:r>
      <w:r>
        <w:br/>
      </w:r>
      <w:r>
        <w:rPr>
          <w:rFonts w:ascii="Times New Roman"/>
          <w:b w:val="false"/>
          <w:i w:val="false"/>
          <w:color w:val="000000"/>
          <w:sz w:val="28"/>
        </w:rPr>
        <w:t>
      4 абзацтың бөлігінде:</w:t>
      </w:r>
      <w:r>
        <w:br/>
      </w:r>
      <w:r>
        <w:rPr>
          <w:rFonts w:ascii="Times New Roman"/>
          <w:b w:val="false"/>
          <w:i w:val="false"/>
          <w:color w:val="000000"/>
          <w:sz w:val="28"/>
        </w:rPr>
        <w:t>
      «70» деген цифрлар «0»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11 тармақтағы</w:t>
      </w:r>
      <w:r>
        <w:rPr>
          <w:rFonts w:ascii="Times New Roman"/>
          <w:b w:val="false"/>
          <w:i w:val="false"/>
          <w:color w:val="000000"/>
          <w:sz w:val="28"/>
        </w:rPr>
        <w:t xml:space="preserve"> 1 абзацтың бөлігінде:</w:t>
      </w:r>
      <w:r>
        <w:br/>
      </w:r>
      <w:r>
        <w:rPr>
          <w:rFonts w:ascii="Times New Roman"/>
          <w:b w:val="false"/>
          <w:i w:val="false"/>
          <w:color w:val="000000"/>
          <w:sz w:val="28"/>
        </w:rPr>
        <w:t>
      «19 276» деген цифрлар «19 268» деген цифрлармен ауыстырылсын;</w:t>
      </w:r>
      <w:r>
        <w:br/>
      </w:r>
      <w:r>
        <w:rPr>
          <w:rFonts w:ascii="Times New Roman"/>
          <w:b w:val="false"/>
          <w:i w:val="false"/>
          <w:color w:val="000000"/>
          <w:sz w:val="28"/>
        </w:rPr>
        <w:t>
      2 абзацтың бөлігінде:</w:t>
      </w:r>
      <w:r>
        <w:br/>
      </w:r>
      <w:r>
        <w:rPr>
          <w:rFonts w:ascii="Times New Roman"/>
          <w:b w:val="false"/>
          <w:i w:val="false"/>
          <w:color w:val="000000"/>
          <w:sz w:val="28"/>
        </w:rPr>
        <w:t>
      «8 194» деген цифрлар «8 190» деген цифрлармен ауыстырылсын;</w:t>
      </w:r>
      <w:r>
        <w:br/>
      </w:r>
      <w:r>
        <w:rPr>
          <w:rFonts w:ascii="Times New Roman"/>
          <w:b w:val="false"/>
          <w:i w:val="false"/>
          <w:color w:val="000000"/>
          <w:sz w:val="28"/>
        </w:rPr>
        <w:t>
      3 абзацтың бөлігінде:</w:t>
      </w:r>
      <w:r>
        <w:br/>
      </w:r>
      <w:r>
        <w:rPr>
          <w:rFonts w:ascii="Times New Roman"/>
          <w:b w:val="false"/>
          <w:i w:val="false"/>
          <w:color w:val="000000"/>
          <w:sz w:val="28"/>
        </w:rPr>
        <w:t>
      «11 082» деген цифрлар «11 078»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13 тармақтағы</w:t>
      </w:r>
      <w:r>
        <w:rPr>
          <w:rFonts w:ascii="Times New Roman"/>
          <w:b w:val="false"/>
          <w:i w:val="false"/>
          <w:color w:val="000000"/>
          <w:sz w:val="28"/>
        </w:rPr>
        <w:t xml:space="preserve"> 2 абзацтың бөлігінде:</w:t>
      </w:r>
      <w:r>
        <w:br/>
      </w:r>
      <w:r>
        <w:rPr>
          <w:rFonts w:ascii="Times New Roman"/>
          <w:b w:val="false"/>
          <w:i w:val="false"/>
          <w:color w:val="000000"/>
          <w:sz w:val="28"/>
        </w:rPr>
        <w:t>
      «41 115» деген цифрлар «37 540» деген цифрлармен ауыстырылсын;</w:t>
      </w:r>
      <w:r>
        <w:br/>
      </w:r>
      <w:r>
        <w:rPr>
          <w:rFonts w:ascii="Times New Roman"/>
          <w:b w:val="false"/>
          <w:i w:val="false"/>
          <w:color w:val="000000"/>
          <w:sz w:val="28"/>
        </w:rPr>
        <w:t>
      5 абзацтың бөлігінде:</w:t>
      </w:r>
      <w:r>
        <w:br/>
      </w:r>
      <w:r>
        <w:rPr>
          <w:rFonts w:ascii="Times New Roman"/>
          <w:b w:val="false"/>
          <w:i w:val="false"/>
          <w:color w:val="000000"/>
          <w:sz w:val="28"/>
        </w:rPr>
        <w:t>
      «2 578» деген цифрлар «2 542»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14 тармақта</w:t>
      </w:r>
      <w:r>
        <w:rPr>
          <w:rFonts w:ascii="Times New Roman"/>
          <w:b w:val="false"/>
          <w:i w:val="false"/>
          <w:color w:val="000000"/>
          <w:sz w:val="28"/>
        </w:rPr>
        <w:t>:</w:t>
      </w:r>
      <w:r>
        <w:br/>
      </w:r>
      <w:r>
        <w:rPr>
          <w:rFonts w:ascii="Times New Roman"/>
          <w:b w:val="false"/>
          <w:i w:val="false"/>
          <w:color w:val="000000"/>
          <w:sz w:val="28"/>
        </w:rPr>
        <w:t>
      «90 053» деген цифрлар «89 874» деген цифрлармен ауыстырылсын;</w:t>
      </w:r>
      <w:r>
        <w:br/>
      </w:r>
      <w:r>
        <w:rPr>
          <w:rFonts w:ascii="Times New Roman"/>
          <w:b w:val="false"/>
          <w:i w:val="false"/>
          <w:color w:val="000000"/>
          <w:sz w:val="28"/>
        </w:rPr>
        <w:t>
      2 абзацтың бөлігінде:</w:t>
      </w:r>
      <w:r>
        <w:br/>
      </w:r>
      <w:r>
        <w:rPr>
          <w:rFonts w:ascii="Times New Roman"/>
          <w:b w:val="false"/>
          <w:i w:val="false"/>
          <w:color w:val="000000"/>
          <w:sz w:val="28"/>
        </w:rPr>
        <w:t>
      «25 618» деген цифрлар «25 556» деген цифрлармен ауыстырылсын;</w:t>
      </w:r>
      <w:r>
        <w:br/>
      </w:r>
      <w:r>
        <w:rPr>
          <w:rFonts w:ascii="Times New Roman"/>
          <w:b w:val="false"/>
          <w:i w:val="false"/>
          <w:color w:val="000000"/>
          <w:sz w:val="28"/>
        </w:rPr>
        <w:t>
      3 абзацтың бөлігінде:</w:t>
      </w:r>
      <w:r>
        <w:br/>
      </w:r>
      <w:r>
        <w:rPr>
          <w:rFonts w:ascii="Times New Roman"/>
          <w:b w:val="false"/>
          <w:i w:val="false"/>
          <w:color w:val="000000"/>
          <w:sz w:val="28"/>
        </w:rPr>
        <w:t>
      «31 807» деген цифрлар «31 717» деген цифрлармен ауыстырылсын;</w:t>
      </w:r>
      <w:r>
        <w:br/>
      </w:r>
      <w:r>
        <w:rPr>
          <w:rFonts w:ascii="Times New Roman"/>
          <w:b w:val="false"/>
          <w:i w:val="false"/>
          <w:color w:val="000000"/>
          <w:sz w:val="28"/>
        </w:rPr>
        <w:t>
      4 абзацтың бөлігінде:</w:t>
      </w:r>
      <w:r>
        <w:br/>
      </w:r>
      <w:r>
        <w:rPr>
          <w:rFonts w:ascii="Times New Roman"/>
          <w:b w:val="false"/>
          <w:i w:val="false"/>
          <w:color w:val="000000"/>
          <w:sz w:val="28"/>
        </w:rPr>
        <w:t>
      «9 917» деген цифрлар «9 890»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6)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 м.а:</w:t>
      </w:r>
    </w:p>
    <w:p>
      <w:pPr>
        <w:spacing w:after="0"/>
        <w:ind w:left="0"/>
        <w:jc w:val="both"/>
      </w:pPr>
      <w:r>
        <w:rPr>
          <w:rFonts w:ascii="Times New Roman"/>
          <w:b w:val="false"/>
          <w:i/>
          <w:color w:val="000000"/>
          <w:sz w:val="28"/>
        </w:rPr>
        <w:t>         Қ.ЕСҚАЛИЕВ                                    М.ҚАБЫЛОВ</w:t>
      </w:r>
    </w:p>
    <w:bookmarkStart w:name="z10"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22 қазандағы</w:t>
      </w:r>
      <w:r>
        <w:br/>
      </w:r>
      <w:r>
        <w:rPr>
          <w:rFonts w:ascii="Times New Roman"/>
          <w:b w:val="false"/>
          <w:i w:val="false"/>
          <w:color w:val="000000"/>
          <w:sz w:val="28"/>
        </w:rPr>
        <w:t>
№ 206 шешіміне № 1 қосымша</w:t>
      </w:r>
    </w:p>
    <w:bookmarkEnd w:id="1"/>
    <w:p>
      <w:pPr>
        <w:spacing w:after="0"/>
        <w:ind w:left="0"/>
        <w:jc w:val="left"/>
      </w:pPr>
      <w:r>
        <w:rPr>
          <w:rFonts w:ascii="Times New Roman"/>
          <w:b/>
          <w:i w:val="false"/>
          <w:color w:val="000000"/>
        </w:rPr>
        <w:t xml:space="preserve"> Темір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679"/>
        <w:gridCol w:w="788"/>
        <w:gridCol w:w="8703"/>
        <w:gridCol w:w="2276"/>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Нақтыланған бюджет</w:t>
            </w:r>
          </w:p>
        </w:tc>
      </w:tr>
      <w:tr>
        <w:trPr>
          <w:trHeight w:val="21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Түсімдер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2 242 226 
</w:t>
            </w:r>
          </w:p>
        </w:tc>
      </w:tr>
      <w:tr>
        <w:trPr>
          <w:trHeight w:val="30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1715860</w:t>
            </w:r>
          </w:p>
        </w:tc>
      </w:tr>
      <w:tr>
        <w:trPr>
          <w:trHeight w:val="28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1693264</w:t>
            </w:r>
          </w:p>
        </w:tc>
      </w:tr>
      <w:tr>
        <w:trPr>
          <w:trHeight w:val="28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122469</w:t>
            </w:r>
          </w:p>
        </w:tc>
      </w:tr>
      <w:tr>
        <w:trPr>
          <w:trHeight w:val="28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122469</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118286</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118286</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1439756</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1403076</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w:t>
            </w:r>
          </w:p>
        </w:tc>
      </w:tr>
      <w:tr>
        <w:trPr>
          <w:trHeight w:val="28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31940</w:t>
            </w:r>
          </w:p>
        </w:tc>
      </w:tr>
      <w:tr>
        <w:trPr>
          <w:trHeight w:val="30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10112</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салық</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6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2641</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w:t>
            </w:r>
          </w:p>
        </w:tc>
      </w:tr>
      <w:tr>
        <w:trPr>
          <w:trHeight w:val="30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19736</w:t>
            </w:r>
          </w:p>
        </w:tc>
      </w:tr>
      <w:tr>
        <w:trPr>
          <w:trHeight w:val="30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13200</w:t>
            </w:r>
          </w:p>
        </w:tc>
      </w:tr>
      <w:tr>
        <w:trPr>
          <w:trHeight w:val="27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102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6450</w:t>
            </w:r>
          </w:p>
        </w:tc>
      </w:tr>
      <w:tr>
        <w:trPr>
          <w:trHeight w:val="102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27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2860</w:t>
            </w:r>
          </w:p>
        </w:tc>
      </w:tr>
      <w:tr>
        <w:trPr>
          <w:trHeight w:val="27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2860</w:t>
            </w:r>
          </w:p>
        </w:tc>
      </w:tr>
      <w:tr>
        <w:trPr>
          <w:trHeight w:val="30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28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526366</w:t>
            </w:r>
          </w:p>
        </w:tc>
      </w:tr>
      <w:tr>
        <w:trPr>
          <w:trHeight w:val="27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526366</w:t>
            </w:r>
          </w:p>
        </w:tc>
      </w:tr>
      <w:tr>
        <w:trPr>
          <w:trHeight w:val="3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637"/>
        <w:gridCol w:w="795"/>
        <w:gridCol w:w="777"/>
        <w:gridCol w:w="7831"/>
        <w:gridCol w:w="228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нақтыланған бюджет</w:t>
            </w:r>
          </w:p>
        </w:tc>
      </w:tr>
      <w:tr>
        <w:trPr>
          <w:trHeight w:val="225"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2450103,8 
</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184896,2</w:t>
            </w:r>
          </w:p>
        </w:tc>
      </w:tr>
      <w:tr>
        <w:trPr>
          <w:trHeight w:val="39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158729,2</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мәслихатының аппараты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16614</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16414</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34933</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34933</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қызметкерлерді компьютерлік сауаттылыққа оқыту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107182,2</w:t>
            </w:r>
          </w:p>
        </w:tc>
      </w:tr>
      <w:tr>
        <w:trPr>
          <w:trHeight w:val="43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105140</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2042,2</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15505</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қаржы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15505</w:t>
            </w:r>
          </w:p>
        </w:tc>
      </w:tr>
      <w:tr>
        <w:trPr>
          <w:trHeight w:val="43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 мемлекеттік саясатты іске асыру бойынша қызметтер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14713</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жұмыстарын ұйымдастыру және біржолғы талондарды өткізуден түсетін сомаларды толық жиналуын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10662</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экономика және бюджеттік жоспарлау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10662</w:t>
            </w:r>
          </w:p>
        </w:tc>
      </w:tr>
      <w:tr>
        <w:trPr>
          <w:trHeight w:val="43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экономикалық саясатын, мемлекеттік жоспарлау мен басқару жүйесін қалыптастыру және дамыту саласында мемлекеттік саясатты іске асыру жөніндегі қызметтер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10662</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3150</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8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1150</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1150</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ауқымдағы төтенше жағдайлардың алдын алу және оларды жою</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61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ауқымдағы дала өрттерінің, сондай-ақ мемлекеттік өртке қарсы қызмет органдарды құрылмаған елді мекендерде өрттердің алдын алу және оларды сөндіру жөніндегі іс-шаралар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42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тұрғын-үй коммуналдық шаруашылығы жолаушылар көлігі және автомобиль жолдары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1582944,5</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және оқыту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122585</w:t>
            </w:r>
          </w:p>
        </w:tc>
      </w:tr>
      <w:tr>
        <w:trPr>
          <w:trHeight w:val="42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білім беру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122585</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ұйымдарының қызметін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122585</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1376759</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білім беру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1376759</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1326669</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үшін қосымша білім беру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50090</w:t>
            </w:r>
          </w:p>
        </w:tc>
      </w:tr>
      <w:tr>
        <w:trPr>
          <w:trHeight w:val="42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83600,5</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білім беру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36816</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14533</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мекемелеріне білім беру жүйесін ақпараттандыру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 әдістемелік кешендерді сатып алу және жеткізу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мектеп олимпиадаларын және мектептен тыс іс-шараларды өткізу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p>
        </w:tc>
      </w:tr>
      <w:tr>
        <w:trPr>
          <w:trHeight w:val="42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сәулет, қала құрылысы және құрылыс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46784,5</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46784,5</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161838,8</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143593,8</w:t>
            </w:r>
          </w:p>
        </w:tc>
      </w:tr>
      <w:tr>
        <w:trPr>
          <w:trHeight w:val="39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5413</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қажет ететін үйді әлеуметтік көмек көрсету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жұмыспен қамту және әлеуметтік бағдарламалар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138180,8</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42945</w:t>
            </w:r>
          </w:p>
        </w:tc>
      </w:tr>
      <w:tr>
        <w:trPr>
          <w:trHeight w:val="6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ҚР заңнамасына сәйкес әлеуметтік көмек көрсету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9417,8</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39804</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32061</w:t>
            </w:r>
          </w:p>
        </w:tc>
      </w:tr>
      <w:tr>
        <w:trPr>
          <w:trHeight w:val="6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оқыту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115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9254</w:t>
            </w:r>
          </w:p>
        </w:tc>
      </w:tr>
      <w:tr>
        <w:trPr>
          <w:trHeight w:val="4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18245</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жұмыспен қамту және әлеуметтік бағдарламалар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18245</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16126</w:t>
            </w:r>
          </w:p>
        </w:tc>
      </w:tr>
      <w:tr>
        <w:trPr>
          <w:trHeight w:val="43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213600,8</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60593,6</w:t>
            </w:r>
          </w:p>
        </w:tc>
      </w:tr>
      <w:tr>
        <w:trPr>
          <w:trHeight w:val="42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3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маңызы бар қалалық, кенттік, селолық, ауылдық мемлекеттік тұрғын-үй қорының сақталуын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тұрғын-үй коммуналдық шаруашылығы жолаушылар көлігі және автомобиль жолдары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9600</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сәулет, қала құрылысы және құрылыс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50993,6</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сатып 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19781</w:t>
            </w:r>
          </w:p>
        </w:tc>
      </w:tr>
      <w:tr>
        <w:trPr>
          <w:trHeight w:val="45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инфрақұрылымдарды дамыту және жайластыру және (немесе) сатып 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31212,6</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сатып алу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122713</w:t>
            </w:r>
          </w:p>
        </w:tc>
      </w:tr>
      <w:tr>
        <w:trPr>
          <w:trHeight w:val="42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тұрғын үй коммуналдық шаруашылығы, жолаушылар көлігі және автомобиль жолдары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122666</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даярлау стратегиясын іске асыру шеңберінде инженерлік коммуникациялық инфрақұрылымды жөндеу және елді мекендерді көркейту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74059</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даярлау стратегиясын іске асыру шеңберінде инженерлік коммуникациялық инфрақұрылымды дамыту және елді мекендерді көркейту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41607</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сәулет, қала құрылысы және құрылыс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30294,2</w:t>
            </w:r>
          </w:p>
        </w:tc>
      </w:tr>
      <w:tr>
        <w:trPr>
          <w:trHeight w:val="42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29846,2</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13638,5</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12949,7</w:t>
            </w:r>
          </w:p>
        </w:tc>
      </w:tr>
      <w:tr>
        <w:trPr>
          <w:trHeight w:val="43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 үй коммуналдық шаруашылығы, жолаушылар көлігі және автомобиль жолдары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448</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192823,2</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93557,1</w:t>
            </w:r>
          </w:p>
        </w:tc>
      </w:tr>
      <w:tr>
        <w:trPr>
          <w:trHeight w:val="4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мәдениет және тілдерді дамыту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61877,6</w:t>
            </w:r>
          </w:p>
        </w:tc>
      </w:tr>
      <w:tr>
        <w:trPr>
          <w:trHeight w:val="25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61877,6</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сәулет, қала құрылысы және құрылыс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31679,5</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31679,5</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22389,1</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дене шынықтыру және спорт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3105</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өткiзу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45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құрама командаларының мүшелерiн дайындау және олардың облыстық спорт жарыстарына қатысуы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сәулет, қала құрылысы және құрылыс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19284,1</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19284,1</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40333</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мәдениет және тілдерді дамыту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27431</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26906</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ішкі саясат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12902</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11802</w:t>
            </w:r>
          </w:p>
        </w:tc>
      </w:tr>
      <w:tr>
        <w:trPr>
          <w:trHeight w:val="42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4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36544</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24309</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спорт бөлімінің қызметін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даярлау стратегиясын іске асыру шеңберінде мәдениет объектілерін күрделі, ағымдағы жөндеу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19321</w:t>
            </w:r>
          </w:p>
        </w:tc>
      </w:tr>
      <w:tr>
        <w:trPr>
          <w:trHeight w:val="25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7665</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w:t>
            </w:r>
          </w:p>
        </w:tc>
      </w:tr>
      <w:tr>
        <w:trPr>
          <w:trHeight w:val="25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денешынықтыру және спорт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4570</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Денешынықтыру және спорт бөлімінің қызметін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сәулет, қала құрылысы және құрылыс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59960,7</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25466,7</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экономика және бюджеттік жоспарлау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4031</w:t>
            </w:r>
          </w:p>
        </w:tc>
      </w:tr>
      <w:tr>
        <w:trPr>
          <w:trHeight w:val="45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9059,2</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8694,2</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6719,8</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бөлімінің қызметін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щұңқырлардың) жұмыс істеуін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сәулет, қала құрылысы және құрылыс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5656,7</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объектілерін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5656,7</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7891</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7891</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ауылдық округтердің шекарасын белгілеу кезінде жүргізілетін жерге орналастыру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26603</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26603</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26603</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8539</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8539</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сәулет, қала құрылысы және құрылыс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8539</w:t>
            </w:r>
          </w:p>
        </w:tc>
      </w:tr>
      <w:tr>
        <w:trPr>
          <w:trHeight w:val="6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аумағын оңтайлы және тиімді қала құрылыстық игеруді қамтамасыз ету жөніндегі қызметтер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11050,4</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11050,4</w:t>
            </w:r>
          </w:p>
        </w:tc>
      </w:tr>
      <w:tr>
        <w:trPr>
          <w:trHeight w:val="39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5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селолық округтерде автомобиль жолдарын инфрақұрылымын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селолық округтерде автомобиль жолдарының жұмыс істеуін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тұрғын-үй коммуналдық шаруашылығы, жолаушылар көлігі және автомобиль жолдары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11050,4</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11050,4</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28691</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6889</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6889</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21802</w:t>
            </w:r>
          </w:p>
        </w:tc>
      </w:tr>
      <w:tr>
        <w:trPr>
          <w:trHeight w:val="4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тұрғын-үй коммуналдық шаруашылығы, жолаушылар көлігі және автомобиль жолдары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5524</w:t>
            </w:r>
          </w:p>
        </w:tc>
      </w:tr>
      <w:tr>
        <w:trPr>
          <w:trHeight w:val="45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бөлімінің қызметін қамтамасыз ету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қаржы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16278</w:t>
            </w:r>
          </w:p>
        </w:tc>
      </w:tr>
      <w:tr>
        <w:trPr>
          <w:trHeight w:val="25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16278</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экономика және бюджеттік жоспарлау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2609,2</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2609,2</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қаржы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2609,2</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трансферттерді қайтару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2609,2</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ІІІ.Таза бюджеттік кредит беру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27275</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27978</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27978</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27978</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экономика және бюджеттік жоспарлау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27978</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мекендердің әлеуметтік саласының мамандарын әлеуметтік қолдау шараларын іске асыру үшін бюджеттік кредиттер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27978</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703,0</w:t>
            </w:r>
          </w:p>
        </w:tc>
      </w:tr>
      <w:tr>
        <w:trPr>
          <w:trHeight w:val="27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p>
        </w:tc>
      </w:tr>
      <w:tr>
        <w:trPr>
          <w:trHeight w:val="25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V.Бюджет тапшылығы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-235152,8 
</w:t>
            </w:r>
          </w:p>
        </w:tc>
      </w:tr>
      <w:tr>
        <w:trPr>
          <w:trHeight w:val="30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VІ.Бюджет тапшылығын қаржыландыру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235152,8</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27978</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27 978</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27 978</w:t>
            </w:r>
          </w:p>
        </w:tc>
      </w:tr>
      <w:tr>
        <w:trPr>
          <w:trHeight w:val="25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703,0</w:t>
            </w:r>
          </w:p>
        </w:tc>
      </w:tr>
      <w:tr>
        <w:trPr>
          <w:trHeight w:val="25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p>
        </w:tc>
      </w:tr>
      <w:tr>
        <w:trPr>
          <w:trHeight w:val="24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қаржы бөлімі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703,0</w:t>
            </w:r>
          </w:p>
        </w:tc>
      </w:tr>
      <w:tr>
        <w:trPr>
          <w:trHeight w:val="28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қаражаттарының пайдаланылатын қалдықтары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207877,8</w:t>
            </w:r>
          </w:p>
        </w:tc>
      </w:tr>
      <w:tr>
        <w:trPr>
          <w:trHeight w:val="25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207877,8</w:t>
            </w:r>
          </w:p>
        </w:tc>
      </w:tr>
      <w:tr>
        <w:trPr>
          <w:trHeight w:val="27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207877,8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