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7df0" w14:textId="7017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2 маусымдағы № 95 "2010 жылғы сәуір-маусым және қазан-желтоқсан айларында азаматтарды кезекті мерзімді әскери қызметке шақыру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әкімдігінің 2010 жылғы 17 қарашадағы № 238 қаулысы. Ақтөбе облысы Темір ауданы Әділет басқармасында 2010 жылғы 20 желтоқсанда № 3-10-136 тіркелді. Күші жойылды - Темір ауданы әкімдігінің 2011 жылғы 10 қаңтардағы № 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Темір ауданы әкімдігінің 2011.01.10 № 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«Нормативтік құқықтық актілер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қадрлық өзгерістерге байланысты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 жылғы сәуір-маусым және қазан-желтоқсан айларында азаматтарды кезекті мерзімді әскери қызметке- шақыру туралы» аудан әкімдігінің 2010 жылғы 2 маусымдағы № 95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3-10-132 болып тіркелген, 2010 жылғы 16 шілдедегі «Темір» газетінің № 30 жарияланған) мынандай езгерістер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құрылған Аудандық шақыру комиссиясының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Сәрсенбаев Нұрболат Үтеуұлы </w:t>
      </w:r>
      <w:r>
        <w:rPr>
          <w:rFonts w:ascii="Times New Roman"/>
          <w:b w:val="false"/>
          <w:i/>
          <w:color w:val="000000"/>
          <w:sz w:val="28"/>
        </w:rPr>
        <w:t xml:space="preserve">— </w:t>
      </w:r>
      <w:r>
        <w:rPr>
          <w:rFonts w:ascii="Times New Roman"/>
          <w:b w:val="false"/>
          <w:i w:val="false"/>
          <w:color w:val="000000"/>
          <w:sz w:val="28"/>
        </w:rPr>
        <w:t>Темір аудандық қорғаныс істері бөлімінің бастығы, комиссия төрағасы (келісім бойынша) болып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құрамынан Серік Жексенбайұлы Қосмамбетов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0сы қаулының орындалуын бақылау аудан әкімінің орынбасары Н.Қалауовка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 Б.Қаниев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