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4200" w14:textId="d1e4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12 ақпандағы № 179 "Аз қамтамасыз етілген азаматтарға тұрғын үй көмегін көрсету қағидасы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мәслихатының 2010 жылғы 27 желтоқсандағы № 218 шешімі. Ақтөбе облысының Темір аудандық Әділет басқармасында 2011 жылғы 10 қаңтарда № 3-10-139 тіркелді. Күші жойылды - Ақтөбе облысы Темір аудандық мәслихатының 2017 жылғы 17 ақпандағы № 84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Темір аудандық мәслихатының 17.02.2017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№ 94 "Тұрғын үй қатынастары туралы" Заңының 97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Нормативтік құқықтық кесімдерді мемлекеттік тіркеу тізілімінде 2010 жылдың 22 ақпанында 3-10-123 санымен тіркелген, 2010 жылы 12 наурызда "Темір" газетінің № 12 санында жарияланған аудандық мәслихатының 2010 жылғы 12 ақпандағы № 179 "Аз қамтамасыз етілген азаматтарға тұрғын үй көмегін көрсету қағидасы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шешімімен бекітілген "Аз қамтамасыз етілген азаматтарға тұрғын үй көмегін көрсету қағидасындағы" 1 тарауының 5 тармағындағы "10 (он)" деген саны "5 (бес)" деген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Б.ДӘНДІБАЕВ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Н.ӨТЕПОВ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