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f90eb" w14:textId="07f90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2010 жылғы 24 желтоқсандағы № 233 шешімі. Ақтөбе облысы Ойыл ауданының Әділет басқармасында 2011 жылғы 17 қаңтарда № 3-11-83 тіркелді. Қолдану мерзімі өтуіне байланысты күші жойылды - Ақтөбе облысы Ойыл аудандық мәслихатының 2012 жылғы 30 мамырдағы № 51 хатымен.</w:t>
      </w:r>
    </w:p>
    <w:p>
      <w:pPr>
        <w:spacing w:after="0"/>
        <w:ind w:left="0"/>
        <w:jc w:val="both"/>
      </w:pPr>
      <w:r>
        <w:rPr>
          <w:rFonts w:ascii="Times New Roman"/>
          <w:b w:val="false"/>
          <w:i w:val="false"/>
          <w:color w:val="ff0000"/>
          <w:sz w:val="28"/>
        </w:rPr>
        <w:t>
      Ескерту. Қолдану мерзімі өтуіне байланысты күші жойылды - Ақтөбе облысы Ойыл аудандық мәслихатының 2012.05.30 № 51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және Қазақстан Республикасының 2008 жылғы 4 желтоқсандағы № 95-IV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2010 жылғы 29 қарашадағы № 357 "2011-2013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2010 жылғы 13 желтоқсандағы № 1350 "2011-2013 жылдарға арналған республикалық бюджет туралы" Заңын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2011 жылға мына көлемде бекітілсін:</w:t>
      </w:r>
    </w:p>
    <w:bookmarkEnd w:id="1"/>
    <w:bookmarkStart w:name="z3" w:id="2"/>
    <w:p>
      <w:pPr>
        <w:spacing w:after="0"/>
        <w:ind w:left="0"/>
        <w:jc w:val="both"/>
      </w:pPr>
      <w:r>
        <w:rPr>
          <w:rFonts w:ascii="Times New Roman"/>
          <w:b w:val="false"/>
          <w:i w:val="false"/>
          <w:color w:val="000000"/>
          <w:sz w:val="28"/>
        </w:rPr>
        <w:t>
            1) кірістер                      2 566 380,4 мың теңге;</w:t>
      </w:r>
    </w:p>
    <w:bookmarkEnd w:id="2"/>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түсімдері бойынша           165 350 мың теңге;</w:t>
      </w:r>
    </w:p>
    <w:p>
      <w:pPr>
        <w:spacing w:after="0"/>
        <w:ind w:left="0"/>
        <w:jc w:val="both"/>
      </w:pPr>
      <w:r>
        <w:rPr>
          <w:rFonts w:ascii="Times New Roman"/>
          <w:b w:val="false"/>
          <w:i w:val="false"/>
          <w:color w:val="000000"/>
          <w:sz w:val="28"/>
        </w:rPr>
        <w:t>
            салықтық емес түсімдер бойынша         9 205 мың теңге;</w:t>
      </w:r>
    </w:p>
    <w:p>
      <w:pPr>
        <w:spacing w:after="0"/>
        <w:ind w:left="0"/>
        <w:jc w:val="both"/>
      </w:pPr>
      <w:r>
        <w:rPr>
          <w:rFonts w:ascii="Times New Roman"/>
          <w:b w:val="false"/>
          <w:i w:val="false"/>
          <w:color w:val="000000"/>
          <w:sz w:val="28"/>
        </w:rPr>
        <w:t>
            негізгі капиталды сатудан                105 мың теңге;</w:t>
      </w:r>
    </w:p>
    <w:p>
      <w:pPr>
        <w:spacing w:after="0"/>
        <w:ind w:left="0"/>
        <w:jc w:val="both"/>
      </w:pPr>
      <w:r>
        <w:rPr>
          <w:rFonts w:ascii="Times New Roman"/>
          <w:b w:val="false"/>
          <w:i w:val="false"/>
          <w:color w:val="000000"/>
          <w:sz w:val="28"/>
        </w:rPr>
        <w:t>
            трансферттер түсімдері бойынша   2 391 720,4 мың теңге;</w:t>
      </w:r>
    </w:p>
    <w:bookmarkStart w:name="z4" w:id="3"/>
    <w:p>
      <w:pPr>
        <w:spacing w:after="0"/>
        <w:ind w:left="0"/>
        <w:jc w:val="both"/>
      </w:pPr>
      <w:r>
        <w:rPr>
          <w:rFonts w:ascii="Times New Roman"/>
          <w:b w:val="false"/>
          <w:i w:val="false"/>
          <w:color w:val="000000"/>
          <w:sz w:val="28"/>
        </w:rPr>
        <w:t>
            2) шығындар                      2 603 818,2 мың теңге;</w:t>
      </w:r>
    </w:p>
    <w:bookmarkEnd w:id="3"/>
    <w:bookmarkStart w:name="z5" w:id="4"/>
    <w:p>
      <w:pPr>
        <w:spacing w:after="0"/>
        <w:ind w:left="0"/>
        <w:jc w:val="both"/>
      </w:pPr>
      <w:r>
        <w:rPr>
          <w:rFonts w:ascii="Times New Roman"/>
          <w:b w:val="false"/>
          <w:i w:val="false"/>
          <w:color w:val="000000"/>
          <w:sz w:val="28"/>
        </w:rPr>
        <w:t>
            3) таза бюджеттік кредит беру       17 597,7 мың теңге;</w:t>
      </w:r>
    </w:p>
    <w:bookmarkEnd w:id="4"/>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18 844,7 мың теңге;</w:t>
      </w:r>
    </w:p>
    <w:p>
      <w:pPr>
        <w:spacing w:after="0"/>
        <w:ind w:left="0"/>
        <w:jc w:val="both"/>
      </w:pPr>
      <w:r>
        <w:rPr>
          <w:rFonts w:ascii="Times New Roman"/>
          <w:b w:val="false"/>
          <w:i w:val="false"/>
          <w:color w:val="000000"/>
          <w:sz w:val="28"/>
        </w:rPr>
        <w:t>
            бюджеттік кредиттерді өтеу             1 247 мың теңге;</w:t>
      </w:r>
    </w:p>
    <w:bookmarkStart w:name="z6" w:id="5"/>
    <w:p>
      <w:pPr>
        <w:spacing w:after="0"/>
        <w:ind w:left="0"/>
        <w:jc w:val="both"/>
      </w:pPr>
      <w:r>
        <w:rPr>
          <w:rFonts w:ascii="Times New Roman"/>
          <w:b w:val="false"/>
          <w:i w:val="false"/>
          <w:color w:val="000000"/>
          <w:sz w:val="28"/>
        </w:rPr>
        <w:t>
            4) қаржы активтерiмен жасалатын</w:t>
      </w:r>
    </w:p>
    <w:bookmarkEnd w:id="5"/>
    <w:p>
      <w:pPr>
        <w:spacing w:after="0"/>
        <w:ind w:left="0"/>
        <w:jc w:val="both"/>
      </w:pPr>
      <w:r>
        <w:rPr>
          <w:rFonts w:ascii="Times New Roman"/>
          <w:b w:val="false"/>
          <w:i w:val="false"/>
          <w:color w:val="000000"/>
          <w:sz w:val="28"/>
        </w:rPr>
        <w:t>
            операциялар бойынша сальдо                 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активтерiн сатып алу                 0 мың теңге;</w:t>
      </w:r>
    </w:p>
    <w:bookmarkStart w:name="z7" w:id="6"/>
    <w:p>
      <w:pPr>
        <w:spacing w:after="0"/>
        <w:ind w:left="0"/>
        <w:jc w:val="both"/>
      </w:pPr>
      <w:r>
        <w:rPr>
          <w:rFonts w:ascii="Times New Roman"/>
          <w:b w:val="false"/>
          <w:i w:val="false"/>
          <w:color w:val="000000"/>
          <w:sz w:val="28"/>
        </w:rPr>
        <w:t>
            5) бюджет тапшылығы                -55 035,5 мың теңге;</w:t>
      </w:r>
    </w:p>
    <w:bookmarkEnd w:id="6"/>
    <w:bookmarkStart w:name="z8" w:id="7"/>
    <w:p>
      <w:pPr>
        <w:spacing w:after="0"/>
        <w:ind w:left="0"/>
        <w:jc w:val="both"/>
      </w:pPr>
      <w:r>
        <w:rPr>
          <w:rFonts w:ascii="Times New Roman"/>
          <w:b w:val="false"/>
          <w:i w:val="false"/>
          <w:color w:val="000000"/>
          <w:sz w:val="28"/>
        </w:rPr>
        <w:t>
            6) бюджет тапшылығын қаржыландыру   55 035,5 мың теңге;</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Ақтөбе облысы Ойыл аудандық мәслихатының 2011.02.04 </w:t>
      </w:r>
      <w:r>
        <w:rPr>
          <w:rFonts w:ascii="Times New Roman"/>
          <w:b w:val="false"/>
          <w:i w:val="false"/>
          <w:color w:val="000000"/>
          <w:sz w:val="28"/>
        </w:rPr>
        <w:t>№ 249</w:t>
      </w:r>
      <w:r>
        <w:rPr>
          <w:rFonts w:ascii="Times New Roman"/>
          <w:b w:val="false"/>
          <w:i w:val="false"/>
          <w:color w:val="ff0000"/>
          <w:sz w:val="28"/>
        </w:rPr>
        <w:t xml:space="preserve">; 2011.03.31 </w:t>
      </w:r>
      <w:r>
        <w:rPr>
          <w:rFonts w:ascii="Times New Roman"/>
          <w:b w:val="false"/>
          <w:i w:val="false"/>
          <w:color w:val="000000"/>
          <w:sz w:val="28"/>
        </w:rPr>
        <w:t>№ 258</w:t>
      </w:r>
      <w:r>
        <w:rPr>
          <w:rFonts w:ascii="Times New Roman"/>
          <w:b w:val="false"/>
          <w:i w:val="false"/>
          <w:color w:val="ff0000"/>
          <w:sz w:val="28"/>
        </w:rPr>
        <w:t xml:space="preserve">; 2011.04.20 </w:t>
      </w:r>
      <w:r>
        <w:rPr>
          <w:rFonts w:ascii="Times New Roman"/>
          <w:b w:val="false"/>
          <w:i w:val="false"/>
          <w:color w:val="000000"/>
          <w:sz w:val="28"/>
        </w:rPr>
        <w:t>№ 270</w:t>
      </w:r>
      <w:r>
        <w:rPr>
          <w:rFonts w:ascii="Times New Roman"/>
          <w:b w:val="false"/>
          <w:i w:val="false"/>
          <w:color w:val="ff0000"/>
          <w:sz w:val="28"/>
        </w:rPr>
        <w:t xml:space="preserve">; 2011.07.22 </w:t>
      </w:r>
      <w:r>
        <w:rPr>
          <w:rFonts w:ascii="Times New Roman"/>
          <w:b w:val="false"/>
          <w:i w:val="false"/>
          <w:color w:val="000000"/>
          <w:sz w:val="28"/>
        </w:rPr>
        <w:t>№ 280</w:t>
      </w:r>
      <w:r>
        <w:rPr>
          <w:rFonts w:ascii="Times New Roman"/>
          <w:b w:val="false"/>
          <w:i w:val="false"/>
          <w:color w:val="ff0000"/>
          <w:sz w:val="28"/>
        </w:rPr>
        <w:t xml:space="preserve">; 2011.10.25 </w:t>
      </w:r>
      <w:r>
        <w:rPr>
          <w:rFonts w:ascii="Times New Roman"/>
          <w:b w:val="false"/>
          <w:i w:val="false"/>
          <w:color w:val="000000"/>
          <w:sz w:val="28"/>
        </w:rPr>
        <w:t>№ 295</w:t>
      </w:r>
      <w:r>
        <w:rPr>
          <w:rFonts w:ascii="Times New Roman"/>
          <w:b w:val="false"/>
          <w:i w:val="false"/>
          <w:color w:val="ff0000"/>
          <w:sz w:val="28"/>
        </w:rPr>
        <w:t xml:space="preserve">; 2011.11.08 </w:t>
      </w:r>
      <w:r>
        <w:rPr>
          <w:rFonts w:ascii="Times New Roman"/>
          <w:b w:val="false"/>
          <w:i w:val="false"/>
          <w:color w:val="000000"/>
          <w:sz w:val="28"/>
        </w:rPr>
        <w:t>№ 302</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p>
    <w:bookmarkEnd w:id="8"/>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жеке және заңды тұлғалар, дара кәсіпкерлер мүлкіне салық;</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көлік құралдарына салық;</w:t>
      </w:r>
    </w:p>
    <w:p>
      <w:pPr>
        <w:spacing w:after="0"/>
        <w:ind w:left="0"/>
        <w:jc w:val="both"/>
      </w:pPr>
      <w:r>
        <w:rPr>
          <w:rFonts w:ascii="Times New Roman"/>
          <w:b w:val="false"/>
          <w:i w:val="false"/>
          <w:color w:val="000000"/>
          <w:sz w:val="28"/>
        </w:rPr>
        <w:t>
      бензинге және дизель отынына акциздер;</w:t>
      </w:r>
    </w:p>
    <w:p>
      <w:pPr>
        <w:spacing w:after="0"/>
        <w:ind w:left="0"/>
        <w:jc w:val="both"/>
      </w:pPr>
      <w:r>
        <w:rPr>
          <w:rFonts w:ascii="Times New Roman"/>
          <w:b w:val="false"/>
          <w:i w:val="false"/>
          <w:color w:val="000000"/>
          <w:sz w:val="28"/>
        </w:rPr>
        <w:t>
      жер учаскелерін пайдаланғаны үшін төлем;</w:t>
      </w:r>
    </w:p>
    <w:p>
      <w:pPr>
        <w:spacing w:after="0"/>
        <w:ind w:left="0"/>
        <w:jc w:val="both"/>
      </w:pPr>
      <w:r>
        <w:rPr>
          <w:rFonts w:ascii="Times New Roman"/>
          <w:b w:val="false"/>
          <w:i w:val="false"/>
          <w:color w:val="000000"/>
          <w:sz w:val="28"/>
        </w:rPr>
        <w:t>
      дара кәсіпкерлерді мемлекеттік тіркегені үшін алынатын алым;</w:t>
      </w:r>
    </w:p>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w:t>
      </w:r>
    </w:p>
    <w:p>
      <w:pPr>
        <w:spacing w:after="0"/>
        <w:ind w:left="0"/>
        <w:jc w:val="both"/>
      </w:pP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p>
    <w:p>
      <w:pPr>
        <w:spacing w:after="0"/>
        <w:ind w:left="0"/>
        <w:jc w:val="both"/>
      </w:pPr>
      <w:r>
        <w:rPr>
          <w:rFonts w:ascii="Times New Roman"/>
          <w:b w:val="false"/>
          <w:i w:val="false"/>
          <w:color w:val="000000"/>
          <w:sz w:val="28"/>
        </w:rPr>
        <w:t>
      жылжымайтын мүлікке құқықтарды және олармен жасалатын мәмілелерді мемлекеттік тіркегені үшін алынатын алым;</w:t>
      </w:r>
    </w:p>
    <w:p>
      <w:pPr>
        <w:spacing w:after="0"/>
        <w:ind w:left="0"/>
        <w:jc w:val="both"/>
      </w:pPr>
      <w:r>
        <w:rPr>
          <w:rFonts w:ascii="Times New Roman"/>
          <w:b w:val="false"/>
          <w:i w:val="false"/>
          <w:color w:val="000000"/>
          <w:sz w:val="28"/>
        </w:rPr>
        <w:t>
      жылжымалы мүлік кепілін және кеменің немесе жасалып жатқан кеменің ипотекасын мемлекеттік тіркегені үшін алым;</w:t>
      </w:r>
    </w:p>
    <w:p>
      <w:pPr>
        <w:spacing w:after="0"/>
        <w:ind w:left="0"/>
        <w:jc w:val="both"/>
      </w:pPr>
      <w:r>
        <w:rPr>
          <w:rFonts w:ascii="Times New Roman"/>
          <w:b w:val="false"/>
          <w:i w:val="false"/>
          <w:color w:val="000000"/>
          <w:sz w:val="28"/>
        </w:rPr>
        <w:t>
      аудандық маңызы бар жалпыға ортақ пайдаланылатын автомобиль жолдарының бөлінген белдеуінде және елді мекендерде сыртқы (көрнекі) жарнаманы орналастырғаны үшін төлемақы;</w:t>
      </w:r>
    </w:p>
    <w:p>
      <w:pPr>
        <w:spacing w:after="0"/>
        <w:ind w:left="0"/>
        <w:jc w:val="both"/>
      </w:pP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p>
    <w:p>
      <w:pPr>
        <w:spacing w:after="0"/>
        <w:ind w:left="0"/>
        <w:jc w:val="both"/>
      </w:pPr>
      <w:r>
        <w:rPr>
          <w:rFonts w:ascii="Times New Roman"/>
          <w:b w:val="false"/>
          <w:i w:val="false"/>
          <w:color w:val="000000"/>
          <w:sz w:val="28"/>
        </w:rPr>
        <w:t>
      коммуналдық меншіктен түсетін кірістер;</w:t>
      </w:r>
    </w:p>
    <w:p>
      <w:pPr>
        <w:spacing w:after="0"/>
        <w:ind w:left="0"/>
        <w:jc w:val="both"/>
      </w:pPr>
      <w:r>
        <w:rPr>
          <w:rFonts w:ascii="Times New Roman"/>
          <w:b w:val="false"/>
          <w:i w:val="false"/>
          <w:color w:val="000000"/>
          <w:sz w:val="28"/>
        </w:rPr>
        <w:t>
      аудан (облыстық маңызы бар қала) бюджетінен қаржыландырылатын, мемлекеттік мекемелердің тауарларды (жұмыстарды, қызметтерді) өткізуден түсетін түсімдер;</w:t>
      </w:r>
    </w:p>
    <w:p>
      <w:pPr>
        <w:spacing w:after="0"/>
        <w:ind w:left="0"/>
        <w:jc w:val="both"/>
      </w:pPr>
      <w:r>
        <w:rPr>
          <w:rFonts w:ascii="Times New Roman"/>
          <w:b w:val="false"/>
          <w:i w:val="false"/>
          <w:color w:val="000000"/>
          <w:sz w:val="28"/>
        </w:rPr>
        <w:t>
      аудан ( облыстық маңызы бар қала) бюджетінен қаржыландырылатын, мемлекеттік мекемелермен ұйымдастырылатын мемлекеттік сатып алуды өткізуден түсетін ақшалар түсімдері;</w:t>
      </w:r>
    </w:p>
    <w:p>
      <w:pPr>
        <w:spacing w:after="0"/>
        <w:ind w:left="0"/>
        <w:jc w:val="both"/>
      </w:pPr>
      <w:r>
        <w:rPr>
          <w:rFonts w:ascii="Times New Roman"/>
          <w:b w:val="false"/>
          <w:i w:val="false"/>
          <w:color w:val="000000"/>
          <w:sz w:val="28"/>
        </w:rPr>
        <w:t>
      аудан (облыстық маңызы бар қала) бюджетінен қаржыландырылатын мемлекеттік мекемелер салатын айыппұлдар, өсімдер, санкциялар, өндіріп алулар;</w:t>
      </w:r>
    </w:p>
    <w:p>
      <w:pPr>
        <w:spacing w:after="0"/>
        <w:ind w:left="0"/>
        <w:jc w:val="both"/>
      </w:pPr>
      <w:r>
        <w:rPr>
          <w:rFonts w:ascii="Times New Roman"/>
          <w:b w:val="false"/>
          <w:i w:val="false"/>
          <w:color w:val="000000"/>
          <w:sz w:val="28"/>
        </w:rPr>
        <w:t>
      аудан бюджетіне түсетін салыққа жатпайтын басқа түсімдер;</w:t>
      </w:r>
    </w:p>
    <w:p>
      <w:pPr>
        <w:spacing w:after="0"/>
        <w:ind w:left="0"/>
        <w:jc w:val="both"/>
      </w:pPr>
      <w:r>
        <w:rPr>
          <w:rFonts w:ascii="Times New Roman"/>
          <w:b w:val="false"/>
          <w:i w:val="false"/>
          <w:color w:val="000000"/>
          <w:sz w:val="28"/>
        </w:rPr>
        <w:t>
      негізгі капиталды сатудан түсетін түсімдер, яғни аудандық бюджеттен қаржыландырылатын мемлекеттік мекемелерге бекітілген мемлекеттік мүлікті сатудан түскен ақшалар;</w:t>
      </w:r>
    </w:p>
    <w:p>
      <w:pPr>
        <w:spacing w:after="0"/>
        <w:ind w:left="0"/>
        <w:jc w:val="both"/>
      </w:pP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p>
    <w:p>
      <w:pPr>
        <w:spacing w:after="0"/>
        <w:ind w:left="0"/>
        <w:jc w:val="both"/>
      </w:pPr>
      <w:r>
        <w:rPr>
          <w:rFonts w:ascii="Times New Roman"/>
          <w:b w:val="false"/>
          <w:i w:val="false"/>
          <w:color w:val="000000"/>
          <w:sz w:val="28"/>
        </w:rPr>
        <w:t>
      жер учаскелерін жалға беру құқығын сатқаны үшін төлемақы.</w:t>
      </w:r>
    </w:p>
    <w:bookmarkStart w:name="z10" w:id="9"/>
    <w:p>
      <w:pPr>
        <w:spacing w:after="0"/>
        <w:ind w:left="0"/>
        <w:jc w:val="both"/>
      </w:pPr>
      <w:r>
        <w:rPr>
          <w:rFonts w:ascii="Times New Roman"/>
          <w:b w:val="false"/>
          <w:i w:val="false"/>
          <w:color w:val="000000"/>
          <w:sz w:val="28"/>
        </w:rPr>
        <w:t xml:space="preserve">
      3. Қазақстан Республикасының "2011-2013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проценті шегінде әлеуметтік салық төлеу есебіне жатқызылады.</w:t>
      </w:r>
    </w:p>
    <w:bookmarkEnd w:id="9"/>
    <w:bookmarkStart w:name="z11" w:id="10"/>
    <w:p>
      <w:pPr>
        <w:spacing w:after="0"/>
        <w:ind w:left="0"/>
        <w:jc w:val="both"/>
      </w:pPr>
      <w:r>
        <w:rPr>
          <w:rFonts w:ascii="Times New Roman"/>
          <w:b w:val="false"/>
          <w:i w:val="false"/>
          <w:color w:val="000000"/>
          <w:sz w:val="28"/>
        </w:rPr>
        <w:t xml:space="preserve">
      4. Қазақстан Республикасының "2011-2013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w:t>
      </w:r>
    </w:p>
    <w:bookmarkEnd w:id="10"/>
    <w:p>
      <w:pPr>
        <w:spacing w:after="0"/>
        <w:ind w:left="0"/>
        <w:jc w:val="both"/>
      </w:pPr>
      <w:r>
        <w:rPr>
          <w:rFonts w:ascii="Times New Roman"/>
          <w:b w:val="false"/>
          <w:i w:val="false"/>
          <w:color w:val="000000"/>
          <w:sz w:val="28"/>
        </w:rPr>
        <w:t>
      2011 жылдың 1 қаңтарынан бастап:</w:t>
      </w:r>
    </w:p>
    <w:bookmarkStart w:name="z12" w:id="11"/>
    <w:p>
      <w:pPr>
        <w:spacing w:after="0"/>
        <w:ind w:left="0"/>
        <w:jc w:val="both"/>
      </w:pPr>
      <w:r>
        <w:rPr>
          <w:rFonts w:ascii="Times New Roman"/>
          <w:b w:val="false"/>
          <w:i w:val="false"/>
          <w:color w:val="000000"/>
          <w:sz w:val="28"/>
        </w:rPr>
        <w:t>
      1) жалақының ең төменгі мөлшері – 15 999 теңге;</w:t>
      </w:r>
    </w:p>
    <w:bookmarkEnd w:id="11"/>
    <w:bookmarkStart w:name="z13" w:id="12"/>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- 1512 теңге;</w:t>
      </w:r>
    </w:p>
    <w:bookmarkEnd w:id="12"/>
    <w:bookmarkStart w:name="z14" w:id="13"/>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15 999 теңге мөлшерінде белгіленгені еске және басшылыққа алынсын.</w:t>
      </w:r>
    </w:p>
    <w:bookmarkEnd w:id="13"/>
    <w:bookmarkStart w:name="z15" w:id="14"/>
    <w:p>
      <w:pPr>
        <w:spacing w:after="0"/>
        <w:ind w:left="0"/>
        <w:jc w:val="both"/>
      </w:pPr>
      <w:r>
        <w:rPr>
          <w:rFonts w:ascii="Times New Roman"/>
          <w:b w:val="false"/>
          <w:i w:val="false"/>
          <w:color w:val="000000"/>
          <w:sz w:val="28"/>
        </w:rPr>
        <w:t xml:space="preserve">
      5. Облыстық мәслихаттың 2010 жылғы 13 желтоқсандағы "2011-2013 жылдарға арналған облыстық бюджет туралы" № 333 шешімінің </w:t>
      </w:r>
      <w:r>
        <w:rPr>
          <w:rFonts w:ascii="Times New Roman"/>
          <w:b w:val="false"/>
          <w:i w:val="false"/>
          <w:color w:val="000000"/>
          <w:sz w:val="28"/>
        </w:rPr>
        <w:t>10 тармағына</w:t>
      </w:r>
      <w:r>
        <w:rPr>
          <w:rFonts w:ascii="Times New Roman"/>
          <w:b w:val="false"/>
          <w:i w:val="false"/>
          <w:color w:val="000000"/>
          <w:sz w:val="28"/>
        </w:rPr>
        <w:t xml:space="preserve"> сәйкес 2011 жылға аудандық бюджетке берілетін субвенция көлемі 1 606 877 мың теңге сомасында көзделген.</w:t>
      </w:r>
    </w:p>
    <w:bookmarkEnd w:id="14"/>
    <w:bookmarkStart w:name="z16" w:id="15"/>
    <w:p>
      <w:pPr>
        <w:spacing w:after="0"/>
        <w:ind w:left="0"/>
        <w:jc w:val="both"/>
      </w:pPr>
      <w:r>
        <w:rPr>
          <w:rFonts w:ascii="Times New Roman"/>
          <w:b w:val="false"/>
          <w:i w:val="false"/>
          <w:color w:val="000000"/>
          <w:sz w:val="28"/>
        </w:rPr>
        <w:t>
      6. 2011 жылға арналған аудандық бюджетте республикалық бюджеттен мынадай мөлшерде ағымдағы нысаналы трансферттер түскені ескерілсін:</w:t>
      </w:r>
    </w:p>
    <w:bookmarkEnd w:id="15"/>
    <w:p>
      <w:pPr>
        <w:spacing w:after="0"/>
        <w:ind w:left="0"/>
        <w:jc w:val="both"/>
      </w:pPr>
      <w:r>
        <w:rPr>
          <w:rFonts w:ascii="Times New Roman"/>
          <w:b w:val="false"/>
          <w:i w:val="false"/>
          <w:color w:val="000000"/>
          <w:sz w:val="28"/>
        </w:rPr>
        <w:t>
      жетім баланы (жетім балаларды) және ата-аналарының қамқорынсыз қалған баланы (балаларды) күтіп ұстауға асыраушыларына ай сайынғы ақшалай қаражат төлемдері - 3 145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тапсырысты іске асыру мақсатына - 22 226 мың теңге;</w:t>
      </w:r>
    </w:p>
    <w:p>
      <w:pPr>
        <w:spacing w:after="0"/>
        <w:ind w:left="0"/>
        <w:jc w:val="both"/>
      </w:pPr>
      <w:r>
        <w:rPr>
          <w:rFonts w:ascii="Times New Roman"/>
          <w:b w:val="false"/>
          <w:i w:val="false"/>
          <w:color w:val="000000"/>
          <w:sz w:val="28"/>
        </w:rPr>
        <w:t>
      эпизоотияға қарсы іс-шараларды жүргізуге – 32 152 мың теңге;</w:t>
      </w:r>
    </w:p>
    <w:p>
      <w:pPr>
        <w:spacing w:after="0"/>
        <w:ind w:left="0"/>
        <w:jc w:val="both"/>
      </w:pP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ұлғайтуға – 11 172 мың теңге;</w:t>
      </w:r>
    </w:p>
    <w:p>
      <w:pPr>
        <w:spacing w:after="0"/>
        <w:ind w:left="0"/>
        <w:jc w:val="both"/>
      </w:pPr>
      <w:r>
        <w:rPr>
          <w:rFonts w:ascii="Times New Roman"/>
          <w:b w:val="false"/>
          <w:i w:val="false"/>
          <w:color w:val="000000"/>
          <w:sz w:val="28"/>
        </w:rPr>
        <w:t xml:space="preserve">
      жұмыспен қамту 2020 </w:t>
      </w:r>
      <w:r>
        <w:rPr>
          <w:rFonts w:ascii="Times New Roman"/>
          <w:b w:val="false"/>
          <w:i w:val="false"/>
          <w:color w:val="000000"/>
          <w:sz w:val="28"/>
        </w:rPr>
        <w:t>бағдарламасына</w:t>
      </w:r>
      <w:r>
        <w:rPr>
          <w:rFonts w:ascii="Times New Roman"/>
          <w:b w:val="false"/>
          <w:i w:val="false"/>
          <w:color w:val="000000"/>
          <w:sz w:val="28"/>
        </w:rPr>
        <w:t xml:space="preserve"> жалпы сомасы – 7 846 мың теңге;</w:t>
      </w:r>
    </w:p>
    <w:p>
      <w:pPr>
        <w:spacing w:after="0"/>
        <w:ind w:left="0"/>
        <w:jc w:val="both"/>
      </w:pPr>
      <w:r>
        <w:rPr>
          <w:rFonts w:ascii="Times New Roman"/>
          <w:b w:val="false"/>
          <w:i w:val="false"/>
          <w:color w:val="000000"/>
          <w:sz w:val="28"/>
        </w:rPr>
        <w:t xml:space="preserve">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инженерлік коммуникациялық инфроқұрылымдардың дамуына – 4500 мың теңге.</w:t>
      </w:r>
    </w:p>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өзгерту енгізілді - Ақтөбе облысы Ойыл аудандық мәслихатының 2011.03.31 </w:t>
      </w:r>
      <w:r>
        <w:rPr>
          <w:rFonts w:ascii="Times New Roman"/>
          <w:b w:val="false"/>
          <w:i w:val="false"/>
          <w:color w:val="000000"/>
          <w:sz w:val="28"/>
        </w:rPr>
        <w:t>№ 258</w:t>
      </w:r>
      <w:r>
        <w:rPr>
          <w:rFonts w:ascii="Times New Roman"/>
          <w:b w:val="false"/>
          <w:i w:val="false"/>
          <w:color w:val="ff0000"/>
          <w:sz w:val="28"/>
        </w:rPr>
        <w:t xml:space="preserve">; 2011.07.22 </w:t>
      </w:r>
      <w:r>
        <w:rPr>
          <w:rFonts w:ascii="Times New Roman"/>
          <w:b w:val="false"/>
          <w:i w:val="false"/>
          <w:color w:val="000000"/>
          <w:sz w:val="28"/>
        </w:rPr>
        <w:t>№ 280</w:t>
      </w:r>
      <w:r>
        <w:rPr>
          <w:rFonts w:ascii="Times New Roman"/>
          <w:b w:val="false"/>
          <w:i w:val="false"/>
          <w:color w:val="ff0000"/>
          <w:sz w:val="28"/>
        </w:rPr>
        <w:t xml:space="preserve">; 2011.11.08 </w:t>
      </w:r>
      <w:r>
        <w:rPr>
          <w:rFonts w:ascii="Times New Roman"/>
          <w:b w:val="false"/>
          <w:i w:val="false"/>
          <w:color w:val="000000"/>
          <w:sz w:val="28"/>
        </w:rPr>
        <w:t>№ 302</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7. 2011 жылға арналған аудандық бюджетте республикалық бюджеттен жастар тәжірибесі </w:t>
      </w:r>
      <w:r>
        <w:rPr>
          <w:rFonts w:ascii="Times New Roman"/>
          <w:b w:val="false"/>
          <w:i w:val="false"/>
          <w:color w:val="000000"/>
          <w:sz w:val="28"/>
        </w:rPr>
        <w:t>бағдарламасын</w:t>
      </w:r>
      <w:r>
        <w:rPr>
          <w:rFonts w:ascii="Times New Roman"/>
          <w:b w:val="false"/>
          <w:i w:val="false"/>
          <w:color w:val="000000"/>
          <w:sz w:val="28"/>
        </w:rPr>
        <w:t xml:space="preserve"> ұйымдастыруға - 3 120 мың теңге нысаналы трансферттер түскені ескерілсін.</w:t>
      </w:r>
    </w:p>
    <w:bookmarkEnd w:id="16"/>
    <w:p>
      <w:pPr>
        <w:spacing w:after="0"/>
        <w:ind w:left="0"/>
        <w:jc w:val="both"/>
      </w:pPr>
      <w:r>
        <w:rPr>
          <w:rFonts w:ascii="Times New Roman"/>
          <w:b w:val="false"/>
          <w:i w:val="false"/>
          <w:color w:val="000000"/>
          <w:sz w:val="28"/>
        </w:rPr>
        <w:t>
      Аталған сомаларды бөлу аудан әкімдігінің қаулысы негізінде айқындалады.</w:t>
      </w:r>
    </w:p>
    <w:bookmarkStart w:name="z18" w:id="17"/>
    <w:p>
      <w:pPr>
        <w:spacing w:after="0"/>
        <w:ind w:left="0"/>
        <w:jc w:val="both"/>
      </w:pPr>
      <w:r>
        <w:rPr>
          <w:rFonts w:ascii="Times New Roman"/>
          <w:b w:val="false"/>
          <w:i w:val="false"/>
          <w:color w:val="000000"/>
          <w:sz w:val="28"/>
        </w:rPr>
        <w:t>
      8. 2011 жылға арналған аудандық бюджетте республикалық бюджеттен:</w:t>
      </w:r>
    </w:p>
    <w:bookmarkEnd w:id="17"/>
    <w:p>
      <w:pPr>
        <w:spacing w:after="0"/>
        <w:ind w:left="0"/>
        <w:jc w:val="both"/>
      </w:pPr>
      <w:r>
        <w:rPr>
          <w:rFonts w:ascii="Times New Roman"/>
          <w:b w:val="false"/>
          <w:i w:val="false"/>
          <w:color w:val="000000"/>
          <w:sz w:val="28"/>
        </w:rPr>
        <w:t>
      ауылдық елді мекендердің әлеуметтік сала мамандарын әлеуметтік қолдау шараларын іске асыруға сомасы 7 млн. 044 мың теңге ағымдағы нысаналы трансферттер;</w:t>
      </w:r>
    </w:p>
    <w:p>
      <w:pPr>
        <w:spacing w:after="0"/>
        <w:ind w:left="0"/>
        <w:jc w:val="both"/>
      </w:pP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18 млн. 694 мың мың теңге сомасында Қазақстан Республикасының Үкiметi айқындайтын талаптарға сәйкес бюджеттік кредиттер түскені ескерілсін.</w:t>
      </w:r>
    </w:p>
    <w:p>
      <w:pPr>
        <w:spacing w:after="0"/>
        <w:ind w:left="0"/>
        <w:jc w:val="both"/>
      </w:pPr>
      <w:r>
        <w:rPr>
          <w:rFonts w:ascii="Times New Roman"/>
          <w:b w:val="false"/>
          <w:i w:val="false"/>
          <w:color w:val="000000"/>
          <w:sz w:val="28"/>
        </w:rPr>
        <w:t>
      Аталған сомаларды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өзгерту енгізілді - Ақтөбе облысы Ойыл аудандық мәслихатының 2011.11.08 </w:t>
      </w:r>
      <w:r>
        <w:rPr>
          <w:rFonts w:ascii="Times New Roman"/>
          <w:b w:val="false"/>
          <w:i w:val="false"/>
          <w:color w:val="000000"/>
          <w:sz w:val="28"/>
        </w:rPr>
        <w:t>№ 302</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9. 2011 жылға арналған аудандық бюджетте республикалық бюджеттен ағымдағы нысаналы трансферттер түскені ескерілсін:</w:t>
      </w:r>
    </w:p>
    <w:bookmarkEnd w:id="18"/>
    <w:p>
      <w:pPr>
        <w:spacing w:after="0"/>
        <w:ind w:left="0"/>
        <w:jc w:val="both"/>
      </w:pPr>
      <w:r>
        <w:rPr>
          <w:rFonts w:ascii="Times New Roman"/>
          <w:b w:val="false"/>
          <w:i w:val="false"/>
          <w:color w:val="000000"/>
          <w:sz w:val="28"/>
        </w:rPr>
        <w:t xml:space="preserve">
      Қазақстан Республикасында бiлiм берудi дамытудың 2005 - 2010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iске асыруға 11 238 мың теңге сомасында, оның ішінде:</w:t>
      </w:r>
    </w:p>
    <w:p>
      <w:pPr>
        <w:spacing w:after="0"/>
        <w:ind w:left="0"/>
        <w:jc w:val="both"/>
      </w:pPr>
      <w:r>
        <w:rPr>
          <w:rFonts w:ascii="Times New Roman"/>
          <w:b w:val="false"/>
          <w:i w:val="false"/>
          <w:color w:val="000000"/>
          <w:sz w:val="28"/>
        </w:rPr>
        <w:t>
      негізгі орта және жалпы орта білім беретін мемлекеттік мекемелердегі биология кабинеттерін оқу жабдығымен жарақтандыруға – 4 096 мың теңге;</w:t>
      </w:r>
    </w:p>
    <w:p>
      <w:pPr>
        <w:spacing w:after="0"/>
        <w:ind w:left="0"/>
        <w:jc w:val="both"/>
      </w:pP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- 5 541 мың теңге;</w:t>
      </w:r>
    </w:p>
    <w:p>
      <w:pPr>
        <w:spacing w:after="0"/>
        <w:ind w:left="0"/>
        <w:jc w:val="both"/>
      </w:pPr>
      <w:r>
        <w:rPr>
          <w:rFonts w:ascii="Times New Roman"/>
          <w:b w:val="false"/>
          <w:i w:val="false"/>
          <w:color w:val="000000"/>
          <w:sz w:val="28"/>
        </w:rPr>
        <w:t>
      үйде оқытылатын мүгедек балаларды жабдықпен, бағдарламалық қамтыммен қамтамасыз етуге – 1 600 мың теңге;</w:t>
      </w:r>
    </w:p>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өзгерту енгізілді - Ақтөбе облысы Ойыл аудандық мәслихатының 2011.11.08 </w:t>
      </w:r>
      <w:r>
        <w:rPr>
          <w:rFonts w:ascii="Times New Roman"/>
          <w:b w:val="false"/>
          <w:i w:val="false"/>
          <w:color w:val="000000"/>
          <w:sz w:val="28"/>
        </w:rPr>
        <w:t>№ 302</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10. 2011 жылға арналған аудандық бюджетіне облыстық бюджеттен ағымдағы нысаналы трансферттер және нысаналы даму трансферттері көзделгені ескерілсін, оның ішінде:</w:t>
      </w:r>
    </w:p>
    <w:bookmarkEnd w:id="19"/>
    <w:p>
      <w:pPr>
        <w:spacing w:after="0"/>
        <w:ind w:left="0"/>
        <w:jc w:val="both"/>
      </w:pPr>
      <w:r>
        <w:rPr>
          <w:rFonts w:ascii="Times New Roman"/>
          <w:b w:val="false"/>
          <w:i w:val="false"/>
          <w:color w:val="000000"/>
          <w:sz w:val="28"/>
        </w:rPr>
        <w:t>
      бiлiм беру объектiлерiн салуға – 199 407,7 мың теңге;</w:t>
      </w:r>
    </w:p>
    <w:p>
      <w:pPr>
        <w:spacing w:after="0"/>
        <w:ind w:left="0"/>
        <w:jc w:val="both"/>
      </w:pPr>
      <w:r>
        <w:rPr>
          <w:rFonts w:ascii="Times New Roman"/>
          <w:b w:val="false"/>
          <w:i w:val="false"/>
          <w:color w:val="000000"/>
          <w:sz w:val="28"/>
        </w:rPr>
        <w:t>
      коммуналдық шаруашылығын дамытуға - 93 404 мың теңге;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алынып</w:t>
      </w:r>
      <w:r>
        <w:rPr>
          <w:rFonts w:ascii="Times New Roman"/>
          <w:b w:val="false"/>
          <w:i w:val="false"/>
          <w:color w:val="000000"/>
          <w:sz w:val="28"/>
        </w:rPr>
        <w:t xml:space="preserve"> </w:t>
      </w:r>
      <w:r>
        <w:rPr>
          <w:rFonts w:ascii="Times New Roman"/>
          <w:b w:val="false"/>
          <w:i/>
          <w:color w:val="000000"/>
          <w:sz w:val="28"/>
        </w:rPr>
        <w:t>тасталды</w:t>
      </w:r>
      <w:r>
        <w:rPr>
          <w:rFonts w:ascii="Times New Roman"/>
          <w:b w:val="false"/>
          <w:i/>
          <w:color w:val="000000"/>
          <w:sz w:val="28"/>
        </w:rPr>
        <w:t xml:space="preserve"> - </w:t>
      </w:r>
      <w:r>
        <w:rPr>
          <w:rFonts w:ascii="Times New Roman"/>
          <w:b w:val="false"/>
          <w:i/>
          <w:color w:val="000000"/>
          <w:sz w:val="28"/>
        </w:rPr>
        <w:t>Ақтөбе</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Ойыл</w:t>
      </w:r>
      <w:r>
        <w:rPr>
          <w:rFonts w:ascii="Times New Roman"/>
          <w:b w:val="false"/>
          <w:i w:val="false"/>
          <w:color w:val="000000"/>
          <w:sz w:val="28"/>
        </w:rPr>
        <w:t xml:space="preserve"> </w:t>
      </w:r>
      <w:r>
        <w:rPr>
          <w:rFonts w:ascii="Times New Roman"/>
          <w:b w:val="false"/>
          <w:i/>
          <w:color w:val="000000"/>
          <w:sz w:val="28"/>
        </w:rPr>
        <w:t>аудандық</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2011.02.04 </w:t>
      </w:r>
      <w:r>
        <w:rPr>
          <w:rFonts w:ascii="Times New Roman"/>
          <w:b w:val="false"/>
          <w:i w:val="false"/>
          <w:color w:val="000000"/>
          <w:sz w:val="28"/>
        </w:rPr>
        <w:t>№ 249</w:t>
      </w:r>
      <w:r>
        <w:rPr>
          <w:rFonts w:ascii="Times New Roman"/>
          <w:b w:val="false"/>
          <w:i/>
          <w:color w:val="000000"/>
          <w:sz w:val="28"/>
        </w:rPr>
        <w:t xml:space="preserve"> (2011.01.01 </w:t>
      </w:r>
      <w:r>
        <w:rPr>
          <w:rFonts w:ascii="Times New Roman"/>
          <w:b w:val="false"/>
          <w:i/>
          <w:color w:val="000000"/>
          <w:sz w:val="28"/>
        </w:rPr>
        <w:t>бастап</w:t>
      </w:r>
      <w:r>
        <w:rPr>
          <w:rFonts w:ascii="Times New Roman"/>
          <w:b w:val="false"/>
          <w:i w:val="false"/>
          <w:color w:val="000000"/>
          <w:sz w:val="28"/>
        </w:rPr>
        <w:t xml:space="preserve"> </w:t>
      </w:r>
      <w:r>
        <w:rPr>
          <w:rFonts w:ascii="Times New Roman"/>
          <w:b w:val="false"/>
          <w:i/>
          <w:color w:val="000000"/>
          <w:sz w:val="28"/>
        </w:rPr>
        <w:t>қолдан</w:t>
      </w:r>
      <w:r>
        <w:rPr>
          <w:rFonts w:ascii="Times New Roman"/>
          <w:b w:val="false"/>
          <w:i/>
          <w:color w:val="000000"/>
          <w:sz w:val="28"/>
        </w:rPr>
        <w:t>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Шешімімен</w:t>
      </w:r>
      <w:r>
        <w:rPr>
          <w:rFonts w:ascii="Times New Roman"/>
          <w:b w:val="false"/>
          <w:i/>
          <w:color w:val="000000"/>
          <w:sz w:val="28"/>
        </w:rPr>
        <w:t>.</w:t>
      </w:r>
    </w:p>
    <w:p>
      <w:pPr>
        <w:spacing w:after="0"/>
        <w:ind w:left="0"/>
        <w:jc w:val="both"/>
      </w:pPr>
      <w:r>
        <w:rPr>
          <w:rFonts w:ascii="Times New Roman"/>
          <w:b w:val="false"/>
          <w:i w:val="false"/>
          <w:color w:val="000000"/>
          <w:sz w:val="28"/>
        </w:rPr>
        <w:t>
      мәдениет обьектілерін дамытуға 40 475 мың теңге.</w:t>
      </w:r>
    </w:p>
    <w:p>
      <w:pPr>
        <w:spacing w:after="0"/>
        <w:ind w:left="0"/>
        <w:jc w:val="both"/>
      </w:pPr>
      <w:r>
        <w:rPr>
          <w:rFonts w:ascii="Times New Roman"/>
          <w:b w:val="false"/>
          <w:i w:val="false"/>
          <w:color w:val="000000"/>
          <w:sz w:val="28"/>
        </w:rPr>
        <w:t>
      Трансферттерінің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тармаққа өзгерту енгізілді - Ақтөбе облысы Ойыл аудандық мәслихатының 2011.02.04 </w:t>
      </w:r>
      <w:r>
        <w:rPr>
          <w:rFonts w:ascii="Times New Roman"/>
          <w:b w:val="false"/>
          <w:i w:val="false"/>
          <w:color w:val="000000"/>
          <w:sz w:val="28"/>
        </w:rPr>
        <w:t>№ 249</w:t>
      </w:r>
      <w:r>
        <w:rPr>
          <w:rFonts w:ascii="Times New Roman"/>
          <w:b w:val="false"/>
          <w:i w:val="false"/>
          <w:color w:val="ff0000"/>
          <w:sz w:val="28"/>
        </w:rPr>
        <w:t xml:space="preserve">; 2011.04.20 </w:t>
      </w:r>
      <w:r>
        <w:rPr>
          <w:rFonts w:ascii="Times New Roman"/>
          <w:b w:val="false"/>
          <w:i w:val="false"/>
          <w:color w:val="000000"/>
          <w:sz w:val="28"/>
        </w:rPr>
        <w:t>№ 270</w:t>
      </w:r>
      <w:r>
        <w:rPr>
          <w:rFonts w:ascii="Times New Roman"/>
          <w:b w:val="false"/>
          <w:i w:val="false"/>
          <w:color w:val="ff0000"/>
          <w:sz w:val="28"/>
        </w:rPr>
        <w:t xml:space="preserve">; 2011.10.25 </w:t>
      </w:r>
      <w:r>
        <w:rPr>
          <w:rFonts w:ascii="Times New Roman"/>
          <w:b w:val="false"/>
          <w:i w:val="false"/>
          <w:color w:val="000000"/>
          <w:sz w:val="28"/>
        </w:rPr>
        <w:t>№ 295</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11. 2011 жылға арналған аудандық бюджетте республикалық бюджеттен нысаналы даму трансферттері түскені ескерілсін:</w:t>
      </w:r>
    </w:p>
    <w:bookmarkEnd w:id="20"/>
    <w:p>
      <w:pPr>
        <w:spacing w:after="0"/>
        <w:ind w:left="0"/>
        <w:jc w:val="both"/>
      </w:pPr>
      <w:r>
        <w:rPr>
          <w:rFonts w:ascii="Times New Roman"/>
          <w:b w:val="false"/>
          <w:i w:val="false"/>
          <w:color w:val="000000"/>
          <w:sz w:val="28"/>
        </w:rPr>
        <w:t xml:space="preserve">
      Қазақстан Республикасындағы тұрғын үй құрылысының 2008 - 2010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82 283 мың теңге сомасында, оның ішінде:</w:t>
      </w:r>
    </w:p>
    <w:p>
      <w:pPr>
        <w:spacing w:after="0"/>
        <w:ind w:left="0"/>
        <w:jc w:val="both"/>
      </w:pPr>
      <w:r>
        <w:rPr>
          <w:rFonts w:ascii="Times New Roman"/>
          <w:b w:val="false"/>
          <w:i w:val="false"/>
          <w:color w:val="000000"/>
          <w:sz w:val="28"/>
        </w:rPr>
        <w:t>
      мемлекеттік коммуналдық тұрғын үй қорының тұрғын үйін салуға және (немесе) сатып алуға - 50 616 мың теңге;</w:t>
      </w:r>
    </w:p>
    <w:p>
      <w:pPr>
        <w:spacing w:after="0"/>
        <w:ind w:left="0"/>
        <w:jc w:val="both"/>
      </w:pPr>
      <w:r>
        <w:rPr>
          <w:rFonts w:ascii="Times New Roman"/>
          <w:b w:val="false"/>
          <w:i w:val="false"/>
          <w:color w:val="000000"/>
          <w:sz w:val="28"/>
        </w:rPr>
        <w:t>
       инженерлік-коммуникациялық инфрақұрылымды дамытуға, жайластыруға және (немесе) сатып алуға – 31 667 мың теңге.</w:t>
      </w:r>
    </w:p>
    <w:p>
      <w:pPr>
        <w:spacing w:after="0"/>
        <w:ind w:left="0"/>
        <w:jc w:val="both"/>
      </w:pPr>
      <w:r>
        <w:rPr>
          <w:rFonts w:ascii="Times New Roman"/>
          <w:b w:val="false"/>
          <w:i w:val="false"/>
          <w:color w:val="000000"/>
          <w:sz w:val="28"/>
        </w:rPr>
        <w:t>
      Нысаналы даму трансферттерінің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тармаққа өзгерту енгізілді - Ақтөбе облысы Ойыл аудандық мәслихатының 2011.03.31 </w:t>
      </w:r>
      <w:r>
        <w:rPr>
          <w:rFonts w:ascii="Times New Roman"/>
          <w:b w:val="false"/>
          <w:i w:val="false"/>
          <w:color w:val="000000"/>
          <w:sz w:val="28"/>
        </w:rPr>
        <w:t>№ 258</w:t>
      </w:r>
      <w:r>
        <w:rPr>
          <w:rFonts w:ascii="Times New Roman"/>
          <w:b w:val="false"/>
          <w:i w:val="false"/>
          <w:color w:val="ff0000"/>
          <w:sz w:val="28"/>
        </w:rPr>
        <w:t xml:space="preserve">; 2011.04.20 </w:t>
      </w:r>
      <w:r>
        <w:rPr>
          <w:rFonts w:ascii="Times New Roman"/>
          <w:b w:val="false"/>
          <w:i w:val="false"/>
          <w:color w:val="000000"/>
          <w:sz w:val="28"/>
        </w:rPr>
        <w:t>№ 270</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12. 2011 жылға арналған аудандық бюджетте республикалық бюджеттен нысаналы даму трансферттері түскені ескерілсін:</w:t>
      </w:r>
    </w:p>
    <w:bookmarkEnd w:id="21"/>
    <w:p>
      <w:pPr>
        <w:spacing w:after="0"/>
        <w:ind w:left="0"/>
        <w:jc w:val="both"/>
      </w:pPr>
      <w:r>
        <w:rPr>
          <w:rFonts w:ascii="Times New Roman"/>
          <w:b w:val="false"/>
          <w:i w:val="false"/>
          <w:color w:val="000000"/>
          <w:sz w:val="28"/>
        </w:rPr>
        <w:t>
      елдi мекендердiң ауыз сумен жабдықтау объектiлерiн салуға және реконструкциялауға – 226 046,5 мың теңге.</w:t>
      </w:r>
    </w:p>
    <w:p>
      <w:pPr>
        <w:spacing w:after="0"/>
        <w:ind w:left="0"/>
        <w:jc w:val="both"/>
      </w:pPr>
      <w:r>
        <w:rPr>
          <w:rFonts w:ascii="Times New Roman"/>
          <w:b w:val="false"/>
          <w:i w:val="false"/>
          <w:color w:val="000000"/>
          <w:sz w:val="28"/>
        </w:rPr>
        <w:t>
      Нысаналы даму трансферттерінің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тармаққа өзгерту енгізілді - Ақтөбе облысы Ойыл аудандық мәслихатының 2011.02.04 </w:t>
      </w:r>
      <w:r>
        <w:rPr>
          <w:rFonts w:ascii="Times New Roman"/>
          <w:b w:val="false"/>
          <w:i w:val="false"/>
          <w:color w:val="000000"/>
          <w:sz w:val="28"/>
        </w:rPr>
        <w:t>№ 249</w:t>
      </w:r>
      <w:r>
        <w:rPr>
          <w:rFonts w:ascii="Times New Roman"/>
          <w:b w:val="false"/>
          <w:i w:val="false"/>
          <w:color w:val="ff0000"/>
          <w:sz w:val="28"/>
        </w:rPr>
        <w:t xml:space="preserve">; 2011.04.20 </w:t>
      </w:r>
      <w:r>
        <w:rPr>
          <w:rFonts w:ascii="Times New Roman"/>
          <w:b w:val="false"/>
          <w:i w:val="false"/>
          <w:color w:val="000000"/>
          <w:sz w:val="28"/>
        </w:rPr>
        <w:t>№ 270</w:t>
      </w:r>
      <w:r>
        <w:rPr>
          <w:rFonts w:ascii="Times New Roman"/>
          <w:b w:val="false"/>
          <w:i w:val="false"/>
          <w:color w:val="ff0000"/>
          <w:sz w:val="28"/>
        </w:rPr>
        <w:t xml:space="preserve">; 2011.07.22 </w:t>
      </w:r>
      <w:r>
        <w:rPr>
          <w:rFonts w:ascii="Times New Roman"/>
          <w:b w:val="false"/>
          <w:i w:val="false"/>
          <w:color w:val="000000"/>
          <w:sz w:val="28"/>
        </w:rPr>
        <w:t>№ 280</w:t>
      </w:r>
      <w:r>
        <w:rPr>
          <w:rFonts w:ascii="Times New Roman"/>
          <w:b w:val="false"/>
          <w:i w:val="false"/>
          <w:color w:val="ff0000"/>
          <w:sz w:val="28"/>
        </w:rPr>
        <w:t xml:space="preserve">; 2011.10.25 </w:t>
      </w:r>
      <w:r>
        <w:rPr>
          <w:rFonts w:ascii="Times New Roman"/>
          <w:b w:val="false"/>
          <w:i w:val="false"/>
          <w:color w:val="000000"/>
          <w:sz w:val="28"/>
        </w:rPr>
        <w:t>№ 295</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13. 2011 жылға арналған аудандық бюджетіне облыстық бюджеттен ағымдағы нысаналы трансферттер "Ауылдың гүлденуі – Қазақстанның гүлденуі" аудандық жастар марафон-эстафетасын жүргізуге – 14 199 мың теңге;</w:t>
      </w:r>
    </w:p>
    <w:bookmarkEnd w:id="22"/>
    <w:p>
      <w:pPr>
        <w:spacing w:after="0"/>
        <w:ind w:left="0"/>
        <w:jc w:val="both"/>
      </w:pPr>
      <w:r>
        <w:rPr>
          <w:rFonts w:ascii="Times New Roman"/>
          <w:b w:val="false"/>
          <w:i w:val="false"/>
          <w:color w:val="000000"/>
          <w:sz w:val="28"/>
        </w:rPr>
        <w:t>
      бір жолғы талондар беру жұмыстарын ұйымдастыруға -350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тармаққа өзгерту енгізілді - Ақтөбе облысы Ойыл аудандық мәслихатының 2011.02.04 </w:t>
      </w:r>
      <w:r>
        <w:rPr>
          <w:rFonts w:ascii="Times New Roman"/>
          <w:b w:val="false"/>
          <w:i w:val="false"/>
          <w:color w:val="000000"/>
          <w:sz w:val="28"/>
        </w:rPr>
        <w:t>№ 249</w:t>
      </w:r>
      <w:r>
        <w:rPr>
          <w:rFonts w:ascii="Times New Roman"/>
          <w:b w:val="false"/>
          <w:i w:val="false"/>
          <w:color w:val="ff0000"/>
          <w:sz w:val="28"/>
        </w:rPr>
        <w:t xml:space="preserve">; 2011.03.31 </w:t>
      </w:r>
      <w:r>
        <w:rPr>
          <w:rFonts w:ascii="Times New Roman"/>
          <w:b w:val="false"/>
          <w:i w:val="false"/>
          <w:color w:val="000000"/>
          <w:sz w:val="28"/>
        </w:rPr>
        <w:t>№ 258</w:t>
      </w:r>
      <w:r>
        <w:rPr>
          <w:rFonts w:ascii="Times New Roman"/>
          <w:b w:val="false"/>
          <w:i w:val="false"/>
          <w:color w:val="ff0000"/>
          <w:sz w:val="28"/>
        </w:rPr>
        <w:t xml:space="preserve">; 2011.04.20 </w:t>
      </w:r>
      <w:r>
        <w:rPr>
          <w:rFonts w:ascii="Times New Roman"/>
          <w:b w:val="false"/>
          <w:i w:val="false"/>
          <w:color w:val="000000"/>
          <w:sz w:val="28"/>
        </w:rPr>
        <w:t>№ 270</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14. Аудандық жергілікті атқарушы органының 2011 жылға арналған резерві сомасы 3 493 мың теңге болып бекітілсін.</w:t>
      </w:r>
    </w:p>
    <w:bookmarkEnd w:id="23"/>
    <w:bookmarkStart w:name="z25" w:id="24"/>
    <w:p>
      <w:pPr>
        <w:spacing w:after="0"/>
        <w:ind w:left="0"/>
        <w:jc w:val="both"/>
      </w:pPr>
      <w:r>
        <w:rPr>
          <w:rFonts w:ascii="Times New Roman"/>
          <w:b w:val="false"/>
          <w:i w:val="false"/>
          <w:color w:val="000000"/>
          <w:sz w:val="28"/>
        </w:rPr>
        <w:t xml:space="preserve">
      15. 2011 жылға арналған аудандық бюджетті атқару процесінде қысқартуға жатпайтын аудандық бюджеттік бағдарламалар тізбесі </w:t>
      </w:r>
      <w:r>
        <w:rPr>
          <w:rFonts w:ascii="Times New Roman"/>
          <w:b w:val="false"/>
          <w:i w:val="false"/>
          <w:color w:val="000000"/>
          <w:sz w:val="28"/>
        </w:rPr>
        <w:t>№ 4 қосымшаға</w:t>
      </w:r>
      <w:r>
        <w:rPr>
          <w:rFonts w:ascii="Times New Roman"/>
          <w:b w:val="false"/>
          <w:i w:val="false"/>
          <w:color w:val="000000"/>
          <w:sz w:val="28"/>
        </w:rPr>
        <w:t xml:space="preserve"> сәйкес бекітілсін.</w:t>
      </w:r>
    </w:p>
    <w:bookmarkEnd w:id="24"/>
    <w:bookmarkStart w:name="z26" w:id="25"/>
    <w:p>
      <w:pPr>
        <w:spacing w:after="0"/>
        <w:ind w:left="0"/>
        <w:jc w:val="both"/>
      </w:pPr>
      <w:r>
        <w:rPr>
          <w:rFonts w:ascii="Times New Roman"/>
          <w:b w:val="false"/>
          <w:i w:val="false"/>
          <w:color w:val="000000"/>
          <w:sz w:val="28"/>
        </w:rPr>
        <w:t xml:space="preserve">
      16. Ойыл ауданы бойынша қала, селолық округтер әкімдіктерінің 2011 жылғы бюджеттік бағдарламалары бойынша қаржыландыру көлемі </w:t>
      </w:r>
      <w:r>
        <w:rPr>
          <w:rFonts w:ascii="Times New Roman"/>
          <w:b w:val="false"/>
          <w:i w:val="false"/>
          <w:color w:val="000000"/>
          <w:sz w:val="28"/>
        </w:rPr>
        <w:t>№ 5 қосымшаға</w:t>
      </w:r>
      <w:r>
        <w:rPr>
          <w:rFonts w:ascii="Times New Roman"/>
          <w:b w:val="false"/>
          <w:i w:val="false"/>
          <w:color w:val="000000"/>
          <w:sz w:val="28"/>
        </w:rPr>
        <w:t xml:space="preserve"> сәйкес бекітілсін.</w:t>
      </w:r>
    </w:p>
    <w:bookmarkEnd w:id="25"/>
    <w:bookmarkStart w:name="z27" w:id="26"/>
    <w:p>
      <w:pPr>
        <w:spacing w:after="0"/>
        <w:ind w:left="0"/>
        <w:jc w:val="both"/>
      </w:pPr>
      <w:r>
        <w:rPr>
          <w:rFonts w:ascii="Times New Roman"/>
          <w:b w:val="false"/>
          <w:i w:val="false"/>
          <w:color w:val="000000"/>
          <w:sz w:val="28"/>
        </w:rPr>
        <w:t>
      17. Осы шешім Ойыл аудандық Әділет басқармасында тіркелген күннен және 2011 жылғы 1 қаңтардан бастап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Ә.Әжниязов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Б.Бисекенов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w:t>
            </w:r>
            <w:r>
              <w:br/>
            </w:r>
            <w:r>
              <w:rPr>
                <w:rFonts w:ascii="Times New Roman"/>
                <w:b w:val="false"/>
                <w:i w:val="false"/>
                <w:color w:val="000000"/>
                <w:sz w:val="20"/>
              </w:rPr>
              <w:t>24 желтоқсандағы № 233 шешіміне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2011 жылға арналған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Ойыл аудандық мәслихатының 2011.11.08 </w:t>
      </w:r>
      <w:r>
        <w:rPr>
          <w:rFonts w:ascii="Times New Roman"/>
          <w:b w:val="false"/>
          <w:i w:val="false"/>
          <w:color w:val="ff0000"/>
          <w:sz w:val="28"/>
        </w:rPr>
        <w:t>№ 302</w:t>
      </w:r>
      <w:r>
        <w:rPr>
          <w:rFonts w:ascii="Times New Roman"/>
          <w:b w:val="false"/>
          <w:i w:val="false"/>
          <w:color w:val="ff0000"/>
          <w:sz w:val="28"/>
        </w:rPr>
        <w:t xml:space="preserve"> (2011.01.01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2566380,4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Кірістер</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i</w:t>
            </w:r>
            <w:r>
              <w:rPr>
                <w:rFonts w:ascii="Times New Roman"/>
                <w:b/>
                <w:i w:val="false"/>
                <w:color w:val="000000"/>
                <w:sz w:val="20"/>
              </w:rPr>
              <w:t>р</w:t>
            </w:r>
            <w:r>
              <w:rPr>
                <w:rFonts w:ascii="Times New Roman"/>
                <w:b/>
                <w:i w:val="false"/>
                <w:color w:val="000000"/>
                <w:sz w:val="20"/>
              </w:rPr>
              <w:t>i</w:t>
            </w:r>
            <w:r>
              <w:rPr>
                <w:rFonts w:ascii="Times New Roman"/>
                <w:b/>
                <w:i w:val="false"/>
                <w:color w:val="000000"/>
                <w:sz w:val="20"/>
              </w:rPr>
              <w:t>стерге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w:t>
            </w:r>
            <w:r>
              <w:rPr>
                <w:rFonts w:ascii="Times New Roman"/>
                <w:b/>
                <w:i w:val="false"/>
                <w:color w:val="000000"/>
                <w:sz w:val="20"/>
              </w:rPr>
              <w:t xml:space="preserve">, </w:t>
            </w:r>
            <w:r>
              <w:rPr>
                <w:rFonts w:ascii="Times New Roman"/>
                <w:b/>
                <w:i w:val="false"/>
                <w:color w:val="000000"/>
                <w:sz w:val="20"/>
              </w:rPr>
              <w:t>жұмыстарға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r>
              <w:rPr>
                <w:rFonts w:ascii="Times New Roman"/>
                <w:b/>
                <w:i w:val="false"/>
                <w:color w:val="000000"/>
                <w:sz w:val="20"/>
              </w:rPr>
              <w:t>көрсетуге</w:t>
            </w:r>
            <w:r>
              <w:rPr>
                <w:rFonts w:ascii="Times New Roman"/>
                <w:b w:val="false"/>
                <w:i w:val="false"/>
                <w:color w:val="000000"/>
                <w:sz w:val="20"/>
              </w:rPr>
              <w:t xml:space="preserve"> </w:t>
            </w:r>
            <w:r>
              <w:rPr>
                <w:rFonts w:ascii="Times New Roman"/>
                <w:b/>
                <w:i w:val="false"/>
                <w:color w:val="000000"/>
                <w:sz w:val="20"/>
              </w:rPr>
              <w:t>салынаты</w:t>
            </w:r>
            <w:r>
              <w:rPr>
                <w:rFonts w:ascii="Times New Roman"/>
                <w:b/>
                <w:i w:val="false"/>
                <w:color w:val="000000"/>
                <w:sz w:val="20"/>
              </w:rPr>
              <w:t>н</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w:t>
            </w:r>
            <w:r>
              <w:rPr>
                <w:rFonts w:ascii="Times New Roman"/>
                <w:b w:val="false"/>
                <w:i w:val="false"/>
                <w:color w:val="000000"/>
                <w:sz w:val="20"/>
              </w:rPr>
              <w:t xml:space="preserve"> </w:t>
            </w:r>
            <w:r>
              <w:rPr>
                <w:rFonts w:ascii="Times New Roman"/>
                <w:b/>
                <w:i w:val="false"/>
                <w:color w:val="000000"/>
                <w:sz w:val="20"/>
              </w:rPr>
              <w:t>мәнді</w:t>
            </w:r>
            <w:r>
              <w:rPr>
                <w:rFonts w:ascii="Times New Roman"/>
                <w:b w:val="false"/>
                <w:i w:val="false"/>
                <w:color w:val="000000"/>
                <w:sz w:val="20"/>
              </w:rPr>
              <w:t xml:space="preserve"> </w:t>
            </w:r>
            <w:r>
              <w:rPr>
                <w:rFonts w:ascii="Times New Roman"/>
                <w:b/>
                <w:i w:val="false"/>
                <w:color w:val="000000"/>
                <w:sz w:val="20"/>
              </w:rPr>
              <w:t>іс</w:t>
            </w:r>
            <w:r>
              <w:rPr>
                <w:rFonts w:ascii="Times New Roman"/>
                <w:b/>
                <w:i w:val="false"/>
                <w:color w:val="000000"/>
                <w:sz w:val="20"/>
              </w:rPr>
              <w:t>-</w:t>
            </w:r>
            <w:r>
              <w:rPr>
                <w:rFonts w:ascii="Times New Roman"/>
                <w:b/>
                <w:i w:val="false"/>
                <w:color w:val="000000"/>
                <w:sz w:val="20"/>
              </w:rPr>
              <w:t>әрекеттерді</w:t>
            </w:r>
            <w:r>
              <w:rPr>
                <w:rFonts w:ascii="Times New Roman"/>
                <w:b w:val="false"/>
                <w:i w:val="false"/>
                <w:color w:val="000000"/>
                <w:sz w:val="20"/>
              </w:rPr>
              <w:t xml:space="preserve"> </w:t>
            </w:r>
            <w:r>
              <w:rPr>
                <w:rFonts w:ascii="Times New Roman"/>
                <w:b/>
                <w:i w:val="false"/>
                <w:color w:val="000000"/>
                <w:sz w:val="20"/>
              </w:rPr>
              <w:t>жасағаны</w:t>
            </w:r>
            <w:r>
              <w:rPr>
                <w:rFonts w:ascii="Times New Roman"/>
                <w:b w:val="false"/>
                <w:i w:val="false"/>
                <w:color w:val="000000"/>
                <w:sz w:val="20"/>
              </w:rPr>
              <w:t xml:space="preserve"> </w:t>
            </w:r>
            <w:r>
              <w:rPr>
                <w:rFonts w:ascii="Times New Roman"/>
                <w:b/>
                <w:i w:val="false"/>
                <w:color w:val="000000"/>
                <w:sz w:val="20"/>
              </w:rPr>
              <w:t>ж</w:t>
            </w:r>
            <w:r>
              <w:rPr>
                <w:rFonts w:ascii="Times New Roman"/>
                <w:b/>
                <w:i w:val="false"/>
                <w:color w:val="000000"/>
                <w:sz w:val="20"/>
              </w:rPr>
              <w:t>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оған</w:t>
            </w:r>
            <w:r>
              <w:rPr>
                <w:rFonts w:ascii="Times New Roman"/>
                <w:b w:val="false"/>
                <w:i w:val="false"/>
                <w:color w:val="000000"/>
                <w:sz w:val="20"/>
              </w:rPr>
              <w:t xml:space="preserve"> </w:t>
            </w:r>
            <w:r>
              <w:rPr>
                <w:rFonts w:ascii="Times New Roman"/>
                <w:b/>
                <w:i w:val="false"/>
                <w:color w:val="000000"/>
                <w:sz w:val="20"/>
              </w:rPr>
              <w:t>уәкілеттігі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органдар</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лауазымды</w:t>
            </w:r>
            <w:r>
              <w:rPr>
                <w:rFonts w:ascii="Times New Roman"/>
                <w:b w:val="false"/>
                <w:i w:val="false"/>
                <w:color w:val="000000"/>
                <w:sz w:val="20"/>
              </w:rPr>
              <w:t xml:space="preserve"> </w:t>
            </w:r>
            <w:r>
              <w:rPr>
                <w:rFonts w:ascii="Times New Roman"/>
                <w:b/>
                <w:i w:val="false"/>
                <w:color w:val="000000"/>
                <w:sz w:val="20"/>
              </w:rPr>
              <w:t>адамдар</w:t>
            </w:r>
            <w:r>
              <w:rPr>
                <w:rFonts w:ascii="Times New Roman"/>
                <w:b w:val="false"/>
                <w:i w:val="false"/>
                <w:color w:val="000000"/>
                <w:sz w:val="20"/>
              </w:rPr>
              <w:t xml:space="preserve"> </w:t>
            </w:r>
            <w:r>
              <w:rPr>
                <w:rFonts w:ascii="Times New Roman"/>
                <w:b/>
                <w:i w:val="false"/>
                <w:color w:val="000000"/>
                <w:sz w:val="20"/>
              </w:rPr>
              <w:t>құжаттар</w:t>
            </w:r>
            <w:r>
              <w:rPr>
                <w:rFonts w:ascii="Times New Roman"/>
                <w:b w:val="false"/>
                <w:i w:val="false"/>
                <w:color w:val="000000"/>
                <w:sz w:val="20"/>
              </w:rPr>
              <w:t xml:space="preserve"> </w:t>
            </w:r>
            <w:r>
              <w:rPr>
                <w:rFonts w:ascii="Times New Roman"/>
                <w:b/>
                <w:i w:val="false"/>
                <w:color w:val="000000"/>
                <w:sz w:val="20"/>
              </w:rPr>
              <w:t>бергені</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міндетті</w:t>
            </w:r>
            <w:r>
              <w:rPr>
                <w:rFonts w:ascii="Times New Roman"/>
                <w:b w:val="false"/>
                <w:i w:val="false"/>
                <w:color w:val="000000"/>
                <w:sz w:val="20"/>
              </w:rPr>
              <w:t xml:space="preserve"> </w:t>
            </w:r>
            <w:r>
              <w:rPr>
                <w:rFonts w:ascii="Times New Roman"/>
                <w:b/>
                <w:i w:val="false"/>
                <w:color w:val="000000"/>
                <w:sz w:val="20"/>
              </w:rPr>
              <w:t>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менш</w:t>
            </w:r>
            <w:r>
              <w:rPr>
                <w:rFonts w:ascii="Times New Roman"/>
                <w:b/>
                <w:i w:val="false"/>
                <w:color w:val="000000"/>
                <w:sz w:val="20"/>
              </w:rPr>
              <w:t>i</w:t>
            </w:r>
            <w:r>
              <w:rPr>
                <w:rFonts w:ascii="Times New Roman"/>
                <w:b/>
                <w:i w:val="false"/>
                <w:color w:val="000000"/>
                <w:sz w:val="20"/>
              </w:rPr>
              <w:t>ктен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к</w:t>
            </w:r>
            <w:r>
              <w:rPr>
                <w:rFonts w:ascii="Times New Roman"/>
                <w:b/>
                <w:i w:val="false"/>
                <w:color w:val="000000"/>
                <w:sz w:val="20"/>
              </w:rPr>
              <w:t>i</w:t>
            </w:r>
            <w:r>
              <w:rPr>
                <w:rFonts w:ascii="Times New Roman"/>
                <w:b/>
                <w:i w:val="false"/>
                <w:color w:val="000000"/>
                <w:sz w:val="20"/>
              </w:rPr>
              <w:t>р</w:t>
            </w:r>
            <w:r>
              <w:rPr>
                <w:rFonts w:ascii="Times New Roman"/>
                <w:b/>
                <w:i w:val="false"/>
                <w:color w:val="000000"/>
                <w:sz w:val="20"/>
              </w:rPr>
              <w:t>i</w:t>
            </w:r>
            <w:r>
              <w:rPr>
                <w:rFonts w:ascii="Times New Roman"/>
                <w:b/>
                <w:i w:val="false"/>
                <w:color w:val="000000"/>
                <w:sz w:val="20"/>
              </w:rPr>
              <w:t>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меншіктен</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i w:val="false"/>
                <w:color w:val="000000"/>
                <w:sz w:val="20"/>
              </w:rPr>
              <w:t xml:space="preserve">, </w:t>
            </w:r>
            <w:r>
              <w:rPr>
                <w:rFonts w:ascii="Times New Roman"/>
                <w:b/>
                <w:i w:val="false"/>
                <w:color w:val="000000"/>
                <w:sz w:val="20"/>
              </w:rPr>
              <w:t>сондай</w:t>
            </w:r>
            <w:r>
              <w:rPr>
                <w:rFonts w:ascii="Times New Roman"/>
                <w:b/>
                <w:i w:val="false"/>
                <w:color w:val="000000"/>
                <w:sz w:val="20"/>
              </w:rPr>
              <w:t>-</w:t>
            </w:r>
            <w:r>
              <w:rPr>
                <w:rFonts w:ascii="Times New Roman"/>
                <w:b/>
                <w:i w:val="false"/>
                <w:color w:val="000000"/>
                <w:sz w:val="20"/>
              </w:rPr>
              <w:t>ақ</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Банкінің</w:t>
            </w:r>
            <w:r>
              <w:rPr>
                <w:rFonts w:ascii="Times New Roman"/>
                <w:b w:val="false"/>
                <w:i w:val="false"/>
                <w:color w:val="000000"/>
                <w:sz w:val="20"/>
              </w:rPr>
              <w:t xml:space="preserve"> </w:t>
            </w:r>
            <w:r>
              <w:rPr>
                <w:rFonts w:ascii="Times New Roman"/>
                <w:b/>
                <w:i w:val="false"/>
                <w:color w:val="000000"/>
                <w:sz w:val="20"/>
              </w:rPr>
              <w:t>бюджетінен</w:t>
            </w:r>
            <w:r>
              <w:rPr>
                <w:rFonts w:ascii="Times New Roman"/>
                <w:b/>
                <w:i w:val="false"/>
                <w:color w:val="000000"/>
                <w:sz w:val="20"/>
              </w:rPr>
              <w:t xml:space="preserve"> (</w:t>
            </w:r>
            <w:r>
              <w:rPr>
                <w:rFonts w:ascii="Times New Roman"/>
                <w:b/>
                <w:i w:val="false"/>
                <w:color w:val="000000"/>
                <w:sz w:val="20"/>
              </w:rPr>
              <w:t>шығыстар</w:t>
            </w:r>
            <w:r>
              <w:rPr>
                <w:rFonts w:ascii="Times New Roman"/>
                <w:b w:val="false"/>
                <w:i w:val="false"/>
                <w:color w:val="000000"/>
                <w:sz w:val="20"/>
              </w:rPr>
              <w:t xml:space="preserve"> </w:t>
            </w:r>
            <w:r>
              <w:rPr>
                <w:rFonts w:ascii="Times New Roman"/>
                <w:b/>
                <w:i w:val="false"/>
                <w:color w:val="000000"/>
                <w:sz w:val="20"/>
              </w:rPr>
              <w:t>сметасынан</w:t>
            </w:r>
            <w:r>
              <w:rPr>
                <w:rFonts w:ascii="Times New Roman"/>
                <w:b/>
                <w:i w:val="false"/>
                <w:color w:val="000000"/>
                <w:sz w:val="20"/>
              </w:rPr>
              <w:t xml:space="preserve">) </w:t>
            </w:r>
            <w:r>
              <w:rPr>
                <w:rFonts w:ascii="Times New Roman"/>
                <w:b/>
                <w:i w:val="false"/>
                <w:color w:val="000000"/>
                <w:sz w:val="20"/>
              </w:rPr>
              <w:t>ұсталатын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мекемелер</w:t>
            </w:r>
            <w:r>
              <w:rPr>
                <w:rFonts w:ascii="Times New Roman"/>
                <w:b w:val="false"/>
                <w:i w:val="false"/>
                <w:color w:val="000000"/>
                <w:sz w:val="20"/>
              </w:rPr>
              <w:t xml:space="preserve"> </w:t>
            </w:r>
            <w:r>
              <w:rPr>
                <w:rFonts w:ascii="Times New Roman"/>
                <w:b/>
                <w:i w:val="false"/>
                <w:color w:val="000000"/>
                <w:sz w:val="20"/>
              </w:rPr>
              <w:t>салатын</w:t>
            </w:r>
            <w:r>
              <w:rPr>
                <w:rFonts w:ascii="Times New Roman"/>
                <w:b w:val="false"/>
                <w:i w:val="false"/>
                <w:color w:val="000000"/>
                <w:sz w:val="20"/>
              </w:rPr>
              <w:t xml:space="preserve"> </w:t>
            </w:r>
            <w:r>
              <w:rPr>
                <w:rFonts w:ascii="Times New Roman"/>
                <w:b/>
                <w:i w:val="false"/>
                <w:color w:val="000000"/>
                <w:sz w:val="20"/>
              </w:rPr>
              <w:t>айыппұл</w:t>
            </w:r>
            <w:r>
              <w:rPr>
                <w:rFonts w:ascii="Times New Roman"/>
                <w:b/>
                <w:i w:val="false"/>
                <w:color w:val="000000"/>
                <w:sz w:val="20"/>
              </w:rPr>
              <w:t>дар</w:t>
            </w:r>
            <w:r>
              <w:rPr>
                <w:rFonts w:ascii="Times New Roman"/>
                <w:b/>
                <w:i w:val="false"/>
                <w:color w:val="000000"/>
                <w:sz w:val="20"/>
              </w:rPr>
              <w:t xml:space="preserve">, </w:t>
            </w:r>
            <w:r>
              <w:rPr>
                <w:rFonts w:ascii="Times New Roman"/>
                <w:b/>
                <w:i w:val="false"/>
                <w:color w:val="000000"/>
                <w:sz w:val="20"/>
              </w:rPr>
              <w:t>өсімпұлдар</w:t>
            </w:r>
            <w:r>
              <w:rPr>
                <w:rFonts w:ascii="Times New Roman"/>
                <w:b/>
                <w:i w:val="false"/>
                <w:color w:val="000000"/>
                <w:sz w:val="20"/>
              </w:rPr>
              <w:t xml:space="preserve">, </w:t>
            </w:r>
            <w:r>
              <w:rPr>
                <w:rFonts w:ascii="Times New Roman"/>
                <w:b/>
                <w:i w:val="false"/>
                <w:color w:val="000000"/>
                <w:sz w:val="20"/>
              </w:rPr>
              <w:t>санкциялар</w:t>
            </w:r>
            <w:r>
              <w:rPr>
                <w:rFonts w:ascii="Times New Roman"/>
                <w:b/>
                <w:i w:val="false"/>
                <w:color w:val="000000"/>
                <w:sz w:val="20"/>
              </w:rPr>
              <w:t xml:space="preserve">, </w:t>
            </w:r>
            <w:r>
              <w:rPr>
                <w:rFonts w:ascii="Times New Roman"/>
                <w:b/>
                <w:i w:val="false"/>
                <w:color w:val="000000"/>
                <w:sz w:val="20"/>
              </w:rPr>
              <w:t>өндіріп</w:t>
            </w:r>
            <w:r>
              <w:rPr>
                <w:rFonts w:ascii="Times New Roman"/>
                <w:b w:val="false"/>
                <w:i w:val="false"/>
                <w:color w:val="000000"/>
                <w:sz w:val="20"/>
              </w:rPr>
              <w:t xml:space="preserve"> </w:t>
            </w:r>
            <w:r>
              <w:rPr>
                <w:rFonts w:ascii="Times New Roman"/>
                <w:b/>
                <w:i w:val="false"/>
                <w:color w:val="000000"/>
                <w:sz w:val="20"/>
              </w:rPr>
              <w:t>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меншіктен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2391720,4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2391720,4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2391720,4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1606877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2603818,2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өрттерінің, сондай-ақ мемлекеттік өртке қарсы қызмет органдары құрылмаған елді мекенднрді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1620459,4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1213963,7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111980,2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225295,7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жекелеген саннаттарын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инженерлік коммуникациялық инфрақұрылымдардың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обьектілерін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280535,5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Құрылыс,облыс қалаларының,аудандарының және елді мекендердің сәулеттік бейнесін жақсарту саласындағы мемлекеттік саясатты іске асыру және ауданның (облыстық маңызы бар қаланың)аумағын оңтайла және тиімді қала құрлыстық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-54884,8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54884,8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пайдаланатын</w:t>
            </w:r>
            <w:r>
              <w:rPr>
                <w:rFonts w:ascii="Times New Roman"/>
                <w:b w:val="false"/>
                <w:i w:val="false"/>
                <w:color w:val="000000"/>
                <w:sz w:val="20"/>
              </w:rPr>
              <w:t xml:space="preserve"> </w:t>
            </w:r>
            <w:r>
              <w:rPr>
                <w:rFonts w:ascii="Times New Roman"/>
                <w:b/>
                <w:i w:val="false"/>
                <w:color w:val="000000"/>
                <w:sz w:val="20"/>
              </w:rPr>
              <w:t>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37588,5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w:t>
            </w:r>
            <w:r>
              <w:br/>
            </w:r>
            <w:r>
              <w:rPr>
                <w:rFonts w:ascii="Times New Roman"/>
                <w:b w:val="false"/>
                <w:i w:val="false"/>
                <w:color w:val="000000"/>
                <w:sz w:val="20"/>
              </w:rPr>
              <w:t>24 желтоқсандағы № 233 шешіміне</w:t>
            </w:r>
            <w:r>
              <w:br/>
            </w: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2012 жылға арналған аудандық бюджеті</w:t>
      </w:r>
    </w:p>
    <w:p>
      <w:pPr>
        <w:spacing w:after="0"/>
        <w:ind w:left="0"/>
        <w:jc w:val="both"/>
      </w:pPr>
      <w:r>
        <w:rPr>
          <w:rFonts w:ascii="Times New Roman"/>
          <w:b w:val="false"/>
          <w:i w:val="false"/>
          <w:color w:val="ff0000"/>
          <w:sz w:val="28"/>
        </w:rPr>
        <w:t xml:space="preserve">
      Ескерту. 2 қосымша жаңа редакцияда - Ақтөбе облысы Ойыл аудандық мәслихатының 2011.02.04 </w:t>
      </w:r>
      <w:r>
        <w:rPr>
          <w:rFonts w:ascii="Times New Roman"/>
          <w:b w:val="false"/>
          <w:i w:val="false"/>
          <w:color w:val="ff0000"/>
          <w:sz w:val="28"/>
        </w:rPr>
        <w:t>№ 249</w:t>
      </w:r>
      <w:r>
        <w:rPr>
          <w:rFonts w:ascii="Times New Roman"/>
          <w:b w:val="false"/>
          <w:i w:val="false"/>
          <w:color w:val="ff0000"/>
          <w:sz w:val="28"/>
        </w:rPr>
        <w:t xml:space="preserve"> (2011.01.01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Кірістер</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2721421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187694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Кiрiстерге салынатын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меншіктен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w:t>
            </w:r>
            <w:r>
              <w:rPr>
                <w:rFonts w:ascii="Times New Roman"/>
                <w:b/>
                <w:i w:val="false"/>
                <w:color w:val="000000"/>
                <w:sz w:val="20"/>
              </w:rPr>
              <w:t>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2523731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1760942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2721421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2066521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155117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Құрылыс,облыс қалаларының,аудандарының және елді мекендердің сәулеттік бейнесін жақсарту саласындағы мемлекеттік саясатты іске асыру және ауданның (облыстық маңызы бар қаланың)аумағын оңтайла және тиімді қала құрлыстық игеруді қамтамасыз ету жөніндегі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w:t>
            </w:r>
            <w:r>
              <w:br/>
            </w:r>
            <w:r>
              <w:rPr>
                <w:rFonts w:ascii="Times New Roman"/>
                <w:b w:val="false"/>
                <w:i w:val="false"/>
                <w:color w:val="000000"/>
                <w:sz w:val="20"/>
              </w:rPr>
              <w:t>24 желтоқсандағы № 233 шешіміне</w:t>
            </w:r>
            <w:r>
              <w:br/>
            </w:r>
            <w:r>
              <w:rPr>
                <w:rFonts w:ascii="Times New Roman"/>
                <w:b w:val="false"/>
                <w:i w:val="false"/>
                <w:color w:val="000000"/>
                <w:sz w:val="20"/>
              </w:rPr>
              <w:t>№ 3 қосымша</w:t>
            </w:r>
          </w:p>
        </w:tc>
      </w:tr>
    </w:tbl>
    <w:p>
      <w:pPr>
        <w:spacing w:after="0"/>
        <w:ind w:left="0"/>
        <w:jc w:val="left"/>
      </w:pPr>
      <w:r>
        <w:rPr>
          <w:rFonts w:ascii="Times New Roman"/>
          <w:b/>
          <w:i w:val="false"/>
          <w:color w:val="000000"/>
        </w:rPr>
        <w:t xml:space="preserve"> 2013 жылға арналған аудандық бюджеті</w:t>
      </w:r>
    </w:p>
    <w:p>
      <w:pPr>
        <w:spacing w:after="0"/>
        <w:ind w:left="0"/>
        <w:jc w:val="both"/>
      </w:pPr>
      <w:r>
        <w:rPr>
          <w:rFonts w:ascii="Times New Roman"/>
          <w:b w:val="false"/>
          <w:i w:val="false"/>
          <w:color w:val="ff0000"/>
          <w:sz w:val="28"/>
        </w:rPr>
        <w:t xml:space="preserve">
      Ескерту. 3 қосымша жаңа редакцияда - Ақтөбе облысы Ойыл аудандық мәслихатының 2011.02.04 </w:t>
      </w:r>
      <w:r>
        <w:rPr>
          <w:rFonts w:ascii="Times New Roman"/>
          <w:b w:val="false"/>
          <w:i w:val="false"/>
          <w:color w:val="ff0000"/>
          <w:sz w:val="28"/>
        </w:rPr>
        <w:t>№ 249</w:t>
      </w:r>
      <w:r>
        <w:rPr>
          <w:rFonts w:ascii="Times New Roman"/>
          <w:b w:val="false"/>
          <w:i w:val="false"/>
          <w:color w:val="ff0000"/>
          <w:sz w:val="28"/>
        </w:rPr>
        <w:t xml:space="preserve"> (2011.01.01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2283548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Кiрiстерге салынатын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меншіктен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2072733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1792205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2283548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166901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1585032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техникалық кәсіптік білім беру ұйымдарында электрондық оқыту жүйесін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Интернетке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w:t>
            </w:r>
            <w:r>
              <w:rPr>
                <w:rFonts w:ascii="Times New Roman"/>
                <w:b/>
                <w:i w:val="false"/>
                <w:color w:val="000000"/>
                <w:sz w:val="20"/>
              </w:rPr>
              <w:t>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Құрылыс,облыс қалаларының,аудандарының және елді мекендердің сәулеттік бейнесін жақсарту саласындағы мемлекеттік саясатты іске асыру және ауданның (облыстық маңызы бар қаланың)аумағын оңтайла және тиімді қала құрлыстық игеруді қамтамасыз ету жөніндегі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w:t>
            </w:r>
            <w:r>
              <w:rPr>
                <w:rFonts w:ascii="Times New Roman"/>
                <w:b/>
                <w:i w:val="false"/>
                <w:color w:val="000000"/>
                <w:sz w:val="20"/>
              </w:rPr>
              <w:t>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w:t>
            </w:r>
            <w:r>
              <w:br/>
            </w:r>
            <w:r>
              <w:rPr>
                <w:rFonts w:ascii="Times New Roman"/>
                <w:b w:val="false"/>
                <w:i w:val="false"/>
                <w:color w:val="000000"/>
                <w:sz w:val="20"/>
              </w:rPr>
              <w:t>24 желтоқсандағы № 233 шешіміне</w:t>
            </w:r>
            <w:r>
              <w:br/>
            </w:r>
            <w:r>
              <w:rPr>
                <w:rFonts w:ascii="Times New Roman"/>
                <w:b w:val="false"/>
                <w:i w:val="false"/>
                <w:color w:val="000000"/>
                <w:sz w:val="20"/>
              </w:rPr>
              <w:t>№ 4 қосымша</w:t>
            </w:r>
          </w:p>
        </w:tc>
      </w:tr>
    </w:tbl>
    <w:p>
      <w:pPr>
        <w:spacing w:after="0"/>
        <w:ind w:left="0"/>
        <w:jc w:val="left"/>
      </w:pPr>
      <w:r>
        <w:rPr>
          <w:rFonts w:ascii="Times New Roman"/>
          <w:b/>
          <w:i w:val="false"/>
          <w:color w:val="000000"/>
        </w:rPr>
        <w:t xml:space="preserve"> 2010 жылға арналған бюджетті атқару процесінде қысқартуға</w:t>
      </w:r>
      <w:r>
        <w:br/>
      </w:r>
      <w:r>
        <w:rPr>
          <w:rFonts w:ascii="Times New Roman"/>
          <w:b/>
          <w:i w:val="false"/>
          <w:color w:val="000000"/>
        </w:rPr>
        <w:t>жатпайтын 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r>
              <w:rPr>
                <w:rFonts w:ascii="Times New Roman"/>
                <w:b w:val="false"/>
                <w:i w:val="false"/>
                <w:color w:val="000000"/>
                <w:sz w:val="20"/>
              </w:rPr>
              <w:t xml:space="preserve"> </w:t>
            </w:r>
            <w:r>
              <w:rPr>
                <w:rFonts w:ascii="Times New Roman"/>
                <w:b/>
                <w:i w:val="false"/>
                <w:color w:val="000000"/>
                <w:sz w:val="20"/>
              </w:rPr>
              <w:t>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w:t>
            </w:r>
            <w:r>
              <w:br/>
            </w:r>
            <w:r>
              <w:rPr>
                <w:rFonts w:ascii="Times New Roman"/>
                <w:b w:val="false"/>
                <w:i w:val="false"/>
                <w:color w:val="000000"/>
                <w:sz w:val="20"/>
              </w:rPr>
              <w:t>24 желтоқсандағы № 233 шешіміне</w:t>
            </w:r>
            <w:r>
              <w:br/>
            </w:r>
            <w:r>
              <w:rPr>
                <w:rFonts w:ascii="Times New Roman"/>
                <w:b w:val="false"/>
                <w:i w:val="false"/>
                <w:color w:val="000000"/>
                <w:sz w:val="20"/>
              </w:rPr>
              <w:t>№ 5 қосымша</w:t>
            </w:r>
          </w:p>
        </w:tc>
      </w:tr>
    </w:tbl>
    <w:p>
      <w:pPr>
        <w:spacing w:after="0"/>
        <w:ind w:left="0"/>
        <w:jc w:val="left"/>
      </w:pPr>
      <w:r>
        <w:rPr>
          <w:rFonts w:ascii="Times New Roman"/>
          <w:b/>
          <w:i w:val="false"/>
          <w:color w:val="000000"/>
        </w:rPr>
        <w:t xml:space="preserve"> Ойыл ауданы бойынша қала, селолық округтер әкімдіктерінің 2011</w:t>
      </w:r>
      <w:r>
        <w:br/>
      </w:r>
      <w:r>
        <w:rPr>
          <w:rFonts w:ascii="Times New Roman"/>
          <w:b/>
          <w:i w:val="false"/>
          <w:color w:val="000000"/>
        </w:rPr>
        <w:t>жылғы бюджеттік бағдарламалары бойынша қаржыландыру көлемі</w:t>
      </w:r>
    </w:p>
    <w:p>
      <w:pPr>
        <w:spacing w:after="0"/>
        <w:ind w:left="0"/>
        <w:jc w:val="both"/>
      </w:pPr>
      <w:r>
        <w:rPr>
          <w:rFonts w:ascii="Times New Roman"/>
          <w:b w:val="false"/>
          <w:i w:val="false"/>
          <w:color w:val="ff0000"/>
          <w:sz w:val="28"/>
        </w:rPr>
        <w:t xml:space="preserve">
      Ескерту. 5 қосымша жаңа редакцияда - Ақтөбе облысы Ойыл аудандық мәслихатының 2011.10.25 </w:t>
      </w:r>
      <w:r>
        <w:rPr>
          <w:rFonts w:ascii="Times New Roman"/>
          <w:b w:val="false"/>
          <w:i w:val="false"/>
          <w:color w:val="ff0000"/>
          <w:sz w:val="28"/>
        </w:rPr>
        <w:t>№ 295</w:t>
      </w:r>
      <w:r>
        <w:rPr>
          <w:rFonts w:ascii="Times New Roman"/>
          <w:b w:val="false"/>
          <w:i w:val="false"/>
          <w:color w:val="ff0000"/>
          <w:sz w:val="28"/>
        </w:rPr>
        <w:t xml:space="preserve"> (2011.01.01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ауданның, аудандық маңызы бар қаланың, ауылдың (селолық) округтің әкімі аппаратының қызметін қамтамасыз етужөніндегі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"Жергілікті атқарушы органның шұғыл шығындарға арналған есебінен іс шаралар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"Мемлекеттік органдардың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Караой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Коптогай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Кайынды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Ш.Берсиев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Саралжин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Сарбие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күтіп ұстау және туысы жоқ адамдарды жерлеу"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Караой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Коптогай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Кайынды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Ш.Берсиев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Саралжин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Сарбие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Караой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Коптогай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Кайынды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Ш.Берсиев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Саралжин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Сарбие с/округ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97761,7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