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51fd" w14:textId="7085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4 мамырдағы № 86 "2010 жылғы сәуір-маусым және қазан-желтоқсан айларында кезекті әскери қызметке шақыру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әкімдігінің 2010 жылғы 12 қарашадағы № 282 қаулысы. Ақтөбе облысы Хромтау ауданының Әділет басқармасында 2010 жылғы 6 желтоқсанда № 3-12-127 тіркелді. Орындау мерзімі аяқталуына байланысты күші жойылды - Ақтөбе облысы Хромтау аудандық әкімдігінің 2010 жылғы 31 желтоқсандағы № 329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Орындау мерзімі аяқталуына байланысты күші жойылды - Ақтөбе облысы Хромтау аудандық әкімдігінің 2010.12.31 № 329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№ 213 «Нормативтік құқықтық актілер туралы» Заңының 28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2010 жылғы 4 мамырдағы № 86 «2010 жылғы сәуір-маусым және қазан-желтоқсан айларында кезекті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3-12-120 тіркелген, аудандық «Хромтау» газетінің 2010 жылғы 10 маусымдағы 26 нөмерінде жарияланған) төмендегідей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«Хромтау аудандық қорғаныс істері жөніндегі бөлімі» мемлекеттік мекеменің бастығы Б. Ілиясовтың орнына Құмаров А.М.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аудандық шақыру комиссиясы құрамынан Ілиясов Батихан Күнасылұлы шығарылсын,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шақыру комиссиясы құрамына Құмаров Ардақ Мақсоткерейұлы комиссия төрағасы болып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 А. Усмангалиев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