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1fe2b" w14:textId="441fe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Бөгетсай ауылдық округінің Бөгетсай ауылындағы атауы жоқ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Бөгетсай ауылдық округ әкімінің 2010 жылғы 26 ақпандағы N 3 шешімі. Ақтөбе облысы Хромтау аудандық Әділет басқармасында 2010 жылғы 24 наурызда N 3-12-116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тақырыбы жаңа редакцияда - Ақтөбе облысы Хромтау ауданы Бөгетсай ауылдық округі әкімінің 25.12.2020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деректемелерінде және мәтіні бойынша "селолық" сөзі тиісінше "ауылдық" сөзімен ауыстырылды - Ақтөбе облысы Хромтау ауданы Бөгетсай ауылдық округі әкімінің 07.09.2015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отырып, Бөгетсай ауылдық округі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Ақтөбе облысы Хромтау ауданы Бөгетсай ауылдық округі әкімінің 25.12.2020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Бөгетсай ауылындағы атауы жоқ көшеге Тахау Байсадақов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Хромтау ауданы Бөгетсай ауылдық округі әкімінің 25.12.2020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ресми жарияланған күннен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Богетсай ауылдық округінің әкімінің м.а.: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К.Бултенов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