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15ce" w14:textId="95e1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2010 жылғы 19 қаңтардағы N 35 қаулысы. Ақтөбе облысының Шалқар аудандық әділет басқармасында 2010 жылдың 25 ақпанда N 3-13-121 тіркелді. Күші жойылды - Ақтөбе облысы Шалқар аудандық әкімдігінің 2011 жылғы 4 қаңтардағы № 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Есекрту. Күші жойылды - Ақтөбе облысы Шалқар аудандық әкімдігінің 2011.01.04 № 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қаңтардағы Заңының 20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2001 жылғы 19 маусымдағы "Халықты жұмыспен қамту туралы" Қазақстан Республикасының 2001 жылғы 23 қаңтардағы Заңын іске асыру жөніндегі шаралар туралы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"Қоғамдық жұмыстарды ұйымдастыру мен қаржыландырудың ережесiнiң" 8-шi тармағына және "Қазақстан Республикасындағы жергiлiктi мемлекеттiк басқару және өзін-өзі басқару туралы" Қазақстан Республикасының 2001 жылғы 23 қаңтардағы Заңының 31-бабының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Ауданда 2010 жылға арналған ақылы қоғамдық жұмыстарды ұйымдастыру түрлерi мен жұмыстар жүргiзiлетiн мекемелердiң тiзбесi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N 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"Аудандық экономика және бюджеттiк жоспарлау бөлiмi" ММ (Д.Аспенов), "Аудандық қаржы бөлiмi" ММ (А.Баешов) тиiсiнше бюджеттiк бағдарламаға жоспарлы түрде қажеттi қаржы қарауды және аудан бюджетiнде қаралған қаражат шегiнде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"Аудандық жұмыспен қамту және әлеуметтiк бағдарламалар бөлiмi" ММ (И.Еришов) 451.002."Еңбекпен қамту" бюджеттiк бағдарламасының 002.100 "Қоғамдық жұмыстар" кiшi бағдарламасы жұмысын ұйымдастыруды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З.Жұмабаеваға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Аудандық әдiлет басқармасында тiркелiп алғаш ресми жарияланғаннан кейiн күн"тiзбелiк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атқарушы:                        С.Көпенов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"19" қаңтар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ауданында 2010 жылы ақылы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 ұйымдастыру түрлерi.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Мақсаты: Аудандағы жұмыссыз азаматтарды уақытша қоғамдық ақылы жұмыспен қамтамасыз ете отырып, қоғамдық маңызы бар, әлеуметтiк- мәдени көпшiлiк шараларды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Басшылыққа алынған нормативтiк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"Халықты жұмыспен қамту туралы" заңы, 23 қаңтар 2001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Үкiметiнiң 2001 ж. 19 маусымындағы N 836 қаулысымен бекiтiлген "Қоғамдық жұмыстарды ұйымдастыру және қаржыландыру Ережесi" Шалқар ауданындағы халықты жұмыспен қамтудың 2010 жылға арналған түрлерi.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873"/>
        <w:gridCol w:w="1533"/>
        <w:gridCol w:w="1253"/>
        <w:gridCol w:w="1333"/>
        <w:gridCol w:w="1393"/>
        <w:gridCol w:w="1493"/>
      </w:tblGrid>
      <w:tr>
        <w:trPr>
          <w:trHeight w:val="28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Қамтылған жұмыссыздар саны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тоқсан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тоқсан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"Әлеуметтiк шараларды өткiзуге көмек"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Зейнетақыны қайта есептеу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"Жады"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 –тарихи ескерткiштердi күзету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"Мейiрбан медбике"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Жалғызiлiктi қарт азаматтарға көмек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Мектеп,клуб,аудан әкiмдігі балансындағы басқа да ғимараттарды жөндеу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Көлiк жолдарын жөндеу, құм, қиыршық тас төсеу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"Көркейту"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аббатандыру жұмыстары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Елдi мекендердi көгалдандыру, басқа да маусымдық жұмыстар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 жәрдемақысын тағайындау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Әскерге шақыру, тiркеу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 – елдi мекендердегi қоғамдық тәртiптi нығайту, қылмыстың алдын алу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Жергiлiктi бюджет балансындағы объектiлердi күзету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 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 пеш жағу, су құбырла-рының жұмысын қамтамасыз ету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шаруашылық жұмыстар" жобасы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бiрдейлендiру, егу және қолдан ұрықтандыру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ХI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"Жасөспiрiмдер мен жастарға арналған аула клубтарының жұмыстарына қатысу" түрлерi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Клубқа арналған ғимаратты жөндеу мен дайындау жұмыстарын орындауға, мәдени-көпшiлiк шараларды және т.б ұйымдастыру.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973"/>
        <w:gridCol w:w="1133"/>
        <w:gridCol w:w="933"/>
        <w:gridCol w:w="873"/>
        <w:gridCol w:w="853"/>
        <w:gridCol w:w="3173"/>
      </w:tblGrid>
      <w:tr>
        <w:trPr>
          <w:trHeight w:val="28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 жұмыстардың көлемi 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тоқ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"Әлеуметтiк шараларды өткiзуге көмек"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Зейнетақыны қайта есептеу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"Жады"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 –тарихи ескерткiштердi күзету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"Мейiрбан медбике"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Жалғызiлiктi қарт азаматтарға көмек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1.Мектеп,клуб,аудан әкiмдігі балансындағы басқа да ғимараттарды жөндеу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Көлiк жолдарын жөндеу, құм, қиыршық тас төсеу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"Көркейту"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аббатандыру жұмыстары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Елдi мекендердi көгалданды-ру, басқа да маусымдық жұмыстар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 жәрдемақысын тағайындау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Әскерге шақыру, тiркеу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 – елдi мекендердегi қоғамдық тәртiптi нығайту, қылмыстың алдын алу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Жергiлiктi бюджет балансын дағы объектiлердi күзету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 пеш жағу, су құбырла-рының жұмысын қамтамасыз ету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шаруашылық жұмыстар" жобасы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бiрдейлендiру, егу және қолдан ұрықтандыру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ХI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"Жасөспiрiмдер мен жастарға арналған аула клубтарының жұмыстарына қатысу" түрлерi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Клубқа арналған ғимаратты жөндеу мен дайындау жұмыстарын орындауға, мәдени-көпшiлiк шараларды және т.б ұйымдастыру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4853"/>
        <w:gridCol w:w="1433"/>
        <w:gridCol w:w="1393"/>
        <w:gridCol w:w="1513"/>
        <w:gridCol w:w="1793"/>
      </w:tblGrid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Еңбек-ақы көлемi (теңге)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 (0,4%)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"Әлеуметтiк шараларды өткiзуге көмек"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Зейнетақыны қайта есептеу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"Жады"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 –тарихи ескерткiштердi күзету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269136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"Мейiрбан медбике"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Жалғызiлiктi қарт азаматтарға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Мектеп,клуб,аудан әкiмдігі балансындағы басқа да ғимараттарды жөндеу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448560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Көлiк жолдарын жөндеу, құм, қиыршық тас төсеу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"Көркейту"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аббатандыру жұмыстары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2751168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Елдi мекендердi көгалданды-ру, басқа да маусымдық жұмыстар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 үй жәрдемақысын тағайындау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627984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Әскерге шақыру, тiркеу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313992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 – елдi ме-кендердегi қоғамдық тәртiптi нығайту, қылмыстың алдын алу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2691360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Жергiлiктi бюджет балансын дағы объектiлердi күзету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2242800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 пеш жағу, су құбырла-рының жұмысын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</w:tr>
      <w:tr>
        <w:trPr>
          <w:trHeight w:val="30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шаруашылық жұмыстар" жобасы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бiрдейлендiру, егу және қолдан ұрықтандыру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75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"Жасөспiрiмдер мен жастарға арналған аула клубтарының жұмыстарына қатысу" түрлерi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Клубқа арналған ғимаратты жөндеу мен дайындау жұмыстарын орындауға, мәдени-көпшiлiк шараларды және т.б. ұйымдастыру.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119616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10451448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"19"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жүргiзiлетiн ұйымдардың тiзбесi.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Қала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Айшуақ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Ақтоғай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Бозой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Бiршоғыр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Е.Көтiбарұлы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Жаңақоныс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Қауылжыр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Кiшiқұм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Мөңке би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Тоғыз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Шалқар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Шетырғыз селолық округiнiң әкiмi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Аудандық жұмыспен қамту және әлеуметтiк бағдарламалар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Аудандық мәдениет және тiлдердi дамыту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Аудандық бiлiм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Аудандық ауыл шаруашылығы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Аудандық статистика бөлiмi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Аудандық дене тәрбиесi және спорт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Аудандық iшкi iстер бөлiмi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Аудандық iшкi саясат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Аудандық қорғаныс iстер бөлiмi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Аудандық салық комитетi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Аудандық жер қатынастары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Аудандық санитарлық-эпидемиологиялық қадағалау бөлiмi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Шалқар темiр жол санитарлық-эпидемиологиялық қадағалау бөлiмi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Қылмыстық атқару инспекциясы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Шалқар стансасы желiлiк IIБ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Аудандық ардагерлер кеңесi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Сот орындаушылар департаментiнiң аудандық учаскесi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"Нұр Отан" халықтық демократиялық партиясының Шалқар аудандық филиалы (келiсiм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Басқа да бюджеттен қаржыландыратын мемлекеттiк мекемелер.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