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61cb" w14:textId="8046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жұмыспен қамтуға жәрдемдесу жөніндегі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2010 жылғы 2 ақпандағы N 64 қаулысы. Ақтөбе облысының Шалқар аудандық әділет басқармасында 2010 жылдың 17 наурызда N 3-13-126 тіркелді. Күші жойылды - Ақтөбе облысы Шалқар аудандық әкімдігінің 2011 жылғы 4 қаңтардағы № 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Ақтөбе облысы Шалқар аудандық әкімдігінің 2011.01.04 № 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Қазакстан Республикасының 2001 жылғы 23 каңтарлағы N 148 "Қазақстан Республикасындағы жергілікті мемлекеттік басқару және өзін-өзі басқару туралы" Заңынын 31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13-тармакшасына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N 39 "Қазақстан Республикасында мүгедектерді әлеумтік корғау туралы" Заңы 31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каңтардағы N 149 "Халықты жұмыспен камту туралы" Заңы 7 бабының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5-4 тармактарына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сәйксс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2010 жылы жұмыс орындарының жалпы санының үш пайызы мөлшеріңде мүгедектер үшін жұмыс орындарынын квотасы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Белгіленген квотаға сәйксс мүгедектерді жұмыска орналатыру ауданының жұмыспен қамту және әлеуметтік бағдарламалар бөлімінің (И.Ерішов) жолдамасы аркылы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әкімінін орынбасары З.Ж.Жұмабаеваға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жарияланғаннан кейін он күнтізбелік күн өткен соң колданысқа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