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6b61" w14:textId="2486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28 желтоқсандағы № 160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2010 жылғы 20 сәуірдегі № 198 шешімі. Ақтөбе облысы Шалқар ауданының Әділет басқармасында 2010 жылғы 5 мамырда № 3-13-130 тіркелді. Күші жойылды - Ақтөбе облысы Шалқар аудандық мәслихатының 2011 жылғы 30 маусымдағы № 279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2011.06.30 № 279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Нормативтік-құқықтық актілерді мемлекеттік тіркеу тізілімінде 2010 жылы 20 қаңтарда № 3-13-119 санымен тіркелген, "Шалқар" газетінің 2010 жылғы 27 қаңтардағы № 4-5 (80102) санымен жарияланған Шалқар аудандық мәслихатының 2009 жылғы 28 желтоқсандағы № 160 "2010-2012 жылдарға арналған аудан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2010 жылы 5 наурызда № 3-13-124 санымен тіркелген, "Шалқар" газетінің 2010 жылғы 17 наурыздағы № 15-16(80113) санымен жарияланған 2010 жылғы 17 ақпандағы № 188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ескере отырып)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                   "3725842,5" саны "3867188,5" санына,</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"696730,0" саны "821830,0" санына;</w:t>
      </w:r>
      <w:r>
        <w:br/>
      </w:r>
      <w:r>
        <w:rPr>
          <w:rFonts w:ascii="Times New Roman"/>
          <w:b w:val="false"/>
          <w:i w:val="false"/>
          <w:color w:val="000000"/>
          <w:sz w:val="28"/>
        </w:rPr>
        <w:t>
      трансферттердің түсімдері  "2856425,0" саны "2872671,0" санына;</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                   "3721842,5" саны "3862188,5" санына;</w:t>
      </w:r>
      <w:r>
        <w:br/>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Қаржы активтерімен жасалатын</w:t>
      </w:r>
      <w:r>
        <w:br/>
      </w:r>
      <w:r>
        <w:rPr>
          <w:rFonts w:ascii="Times New Roman"/>
          <w:b w:val="false"/>
          <w:i w:val="false"/>
          <w:color w:val="000000"/>
          <w:sz w:val="28"/>
        </w:rPr>
        <w:t>
      операциялар бойынша сальдо       "4000,0" саны "5000,0" санына,</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"4000,0" саны "5000,0"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"2146918,0" саны "2071818,0" санына өзгертілсін;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2 абзацтың бөлігінде "101008,0" саны "105850,0" санына өзгертілсін;</w:t>
      </w:r>
      <w:r>
        <w:br/>
      </w:r>
      <w:r>
        <w:rPr>
          <w:rFonts w:ascii="Times New Roman"/>
          <w:b w:val="false"/>
          <w:i w:val="false"/>
          <w:color w:val="000000"/>
          <w:sz w:val="28"/>
        </w:rPr>
        <w:t>
</w:t>
      </w:r>
      <w:r>
        <w:rPr>
          <w:rFonts w:ascii="Times New Roman"/>
          <w:b w:val="false"/>
          <w:i w:val="false"/>
          <w:color w:val="000000"/>
          <w:sz w:val="28"/>
        </w:rPr>
        <w:t>
      5 және 6 абзацтар жаңа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маусым-1945 жылғы 3 қыркүйек аралығындағы кезеңде мандандағы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- 11135,0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Тәуілсіз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- 1026,0 мың теңге;"</w:t>
      </w:r>
      <w:r>
        <w:br/>
      </w:r>
      <w:r>
        <w:rPr>
          <w:rFonts w:ascii="Times New Roman"/>
          <w:b w:val="false"/>
          <w:i w:val="false"/>
          <w:color w:val="000000"/>
          <w:sz w:val="28"/>
        </w:rPr>
        <w:t>
</w:t>
      </w:r>
      <w:r>
        <w:rPr>
          <w:rFonts w:ascii="Times New Roman"/>
          <w:b w:val="false"/>
          <w:i w:val="false"/>
          <w:color w:val="000000"/>
          <w:sz w:val="28"/>
        </w:rPr>
        <w:t>
      7 абзацтың бөлігінде "16724,0" саны "17756,0" санына өзгертілсін;</w:t>
      </w:r>
      <w:r>
        <w:br/>
      </w:r>
      <w:r>
        <w:rPr>
          <w:rFonts w:ascii="Times New Roman"/>
          <w:b w:val="false"/>
          <w:i w:val="false"/>
          <w:color w:val="000000"/>
          <w:sz w:val="28"/>
        </w:rPr>
        <w:t>
      және төменгі мазмұндағы абзацпен толықтырылсын:</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19200,0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8 абзацтың бөлігінде "4134,0" саны "4789,0" санына  өзгертілсін;</w:t>
      </w:r>
      <w:r>
        <w:br/>
      </w:r>
      <w:r>
        <w:rPr>
          <w:rFonts w:ascii="Times New Roman"/>
          <w:b w:val="false"/>
          <w:i w:val="false"/>
          <w:color w:val="000000"/>
          <w:sz w:val="28"/>
        </w:rPr>
        <w:t>
      және төменгі мазмұндағы абзацтармен толықтырылсын:</w:t>
      </w:r>
      <w:r>
        <w:br/>
      </w:r>
      <w:r>
        <w:rPr>
          <w:rFonts w:ascii="Times New Roman"/>
          <w:b w:val="false"/>
          <w:i w:val="false"/>
          <w:color w:val="000000"/>
          <w:sz w:val="28"/>
        </w:rPr>
        <w:t>
      "Балапан" мемлекеттік бағдарламасын іске асыруға 25800,0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- 21951,0 мың теңге;</w:t>
      </w:r>
      <w:r>
        <w:br/>
      </w:r>
      <w:r>
        <w:rPr>
          <w:rFonts w:ascii="Times New Roman"/>
          <w:b w:val="false"/>
          <w:i w:val="false"/>
          <w:color w:val="000000"/>
          <w:sz w:val="28"/>
        </w:rPr>
        <w:t>
      қоғамдық ашық пункттеріне техникалық қызмет көрсетуге 432,0 мың теңге;</w:t>
      </w:r>
      <w:r>
        <w:br/>
      </w:r>
      <w:r>
        <w:rPr>
          <w:rFonts w:ascii="Times New Roman"/>
          <w:b w:val="false"/>
          <w:i w:val="false"/>
          <w:color w:val="000000"/>
          <w:sz w:val="28"/>
        </w:rPr>
        <w:t>
      бюджет саласының қызметкерлеріне жалақы төлеуге - 16124,0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қосымшаларына сәйкес оқылсын.</w:t>
      </w:r>
      <w:r>
        <w:br/>
      </w:r>
      <w:r>
        <w:rPr>
          <w:rFonts w:ascii="Times New Roman"/>
          <w:b w:val="false"/>
          <w:i w:val="false"/>
          <w:color w:val="000000"/>
          <w:sz w:val="28"/>
        </w:rPr>
        <w:t>
</w:t>
      </w:r>
      <w:r>
        <w:rPr>
          <w:rFonts w:ascii="Times New Roman"/>
          <w:b w:val="false"/>
          <w:i w:val="false"/>
          <w:color w:val="000000"/>
          <w:sz w:val="28"/>
        </w:rPr>
        <w:t>
      3. Осы шешім Шалқар аудандық әділет басқармасында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сессиясы төрағасы                хатшысы</w:t>
      </w:r>
    </w:p>
    <w:p>
      <w:pPr>
        <w:spacing w:after="0"/>
        <w:ind w:left="0"/>
        <w:jc w:val="both"/>
      </w:pPr>
      <w:r>
        <w:rPr>
          <w:rFonts w:ascii="Times New Roman"/>
          <w:b w:val="false"/>
          <w:i/>
          <w:color w:val="000000"/>
          <w:sz w:val="28"/>
        </w:rPr>
        <w:t>           Г.Сейтова                 С.Тулемисов</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20 сәуірдегі</w:t>
      </w:r>
      <w:r>
        <w:br/>
      </w:r>
      <w:r>
        <w:rPr>
          <w:rFonts w:ascii="Times New Roman"/>
          <w:b w:val="false"/>
          <w:i w:val="false"/>
          <w:color w:val="000000"/>
          <w:sz w:val="28"/>
        </w:rPr>
        <w:t>
кезектен тыс жиырма бірінші сессиясының</w:t>
      </w:r>
      <w:r>
        <w:br/>
      </w:r>
      <w:r>
        <w:rPr>
          <w:rFonts w:ascii="Times New Roman"/>
          <w:b w:val="false"/>
          <w:i w:val="false"/>
          <w:color w:val="000000"/>
          <w:sz w:val="28"/>
        </w:rPr>
        <w:t>
№ 198 шешіміне 1 қосымша</w:t>
      </w:r>
    </w:p>
    <w:bookmarkEnd w:id="1"/>
    <w:p>
      <w:pPr>
        <w:spacing w:after="0"/>
        <w:ind w:left="0"/>
        <w:jc w:val="left"/>
      </w:pPr>
      <w:r>
        <w:rPr>
          <w:rFonts w:ascii="Times New Roman"/>
          <w:b/>
          <w:i w:val="false"/>
          <w:color w:val="000000"/>
        </w:rPr>
        <w:t xml:space="preserve"> Шалқар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35"/>
        <w:gridCol w:w="729"/>
        <w:gridCol w:w="736"/>
        <w:gridCol w:w="7545"/>
        <w:gridCol w:w="260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3867188,5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821830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64672</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656157</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622942</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621267</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24448</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7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22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17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12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2872671</w:t>
            </w:r>
          </w:p>
        </w:tc>
      </w:tr>
      <w:tr>
        <w:trPr>
          <w:trHeight w:val="4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2872671</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2872671</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665374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135479</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2071818</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26"/>
        <w:gridCol w:w="741"/>
        <w:gridCol w:w="722"/>
        <w:gridCol w:w="7558"/>
        <w:gridCol w:w="260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3862188,5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216137</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187456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2802255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2209704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2209704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320446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r>
      <w:tr>
        <w:trPr>
          <w:trHeight w:val="17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тамақтануға, тұруына, жол жүруіне арналған шығыстарын төлеуді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25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 жұмыспен қамтуды қамтамасыз етуді іске асыру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97834</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46586</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47106,9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41244</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ауылшаруашылық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сәлет және қала құрылысы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23375</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-159194,5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40"/>
        <w:gridCol w:w="736"/>
        <w:gridCol w:w="1"/>
        <w:gridCol w:w="8262"/>
        <w:gridCol w:w="260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bl>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20 сәуірдегі</w:t>
      </w:r>
      <w:r>
        <w:br/>
      </w:r>
      <w:r>
        <w:rPr>
          <w:rFonts w:ascii="Times New Roman"/>
          <w:b w:val="false"/>
          <w:i w:val="false"/>
          <w:color w:val="000000"/>
          <w:sz w:val="28"/>
        </w:rPr>
        <w:t>
кезектен тыс жиырмасыншы сессиясының</w:t>
      </w:r>
      <w:r>
        <w:br/>
      </w:r>
      <w:r>
        <w:rPr>
          <w:rFonts w:ascii="Times New Roman"/>
          <w:b w:val="false"/>
          <w:i w:val="false"/>
          <w:color w:val="000000"/>
          <w:sz w:val="28"/>
        </w:rPr>
        <w:t>
N 198 шешіміне 5 қосымшасы</w:t>
      </w:r>
    </w:p>
    <w:bookmarkEnd w:id="2"/>
    <w:p>
      <w:pPr>
        <w:spacing w:after="0"/>
        <w:ind w:left="0"/>
        <w:jc w:val="left"/>
      </w:pPr>
      <w:r>
        <w:rPr>
          <w:rFonts w:ascii="Times New Roman"/>
          <w:b/>
          <w:i w:val="false"/>
          <w:color w:val="000000"/>
        </w:rPr>
        <w:t xml:space="preserve"> Шалқар ауданы бойынша қала, селолық округтер әкімдіктерінің 2010 жылға арналған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453"/>
        <w:gridCol w:w="2433"/>
        <w:gridCol w:w="2793"/>
      </w:tblGrid>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аулан,</w:t>
            </w:r>
            <w:r>
              <w:br/>
            </w:r>
            <w:r>
              <w:rPr>
                <w:rFonts w:ascii="Times New Roman"/>
                <w:b w:val="false"/>
                <w:i w:val="false"/>
                <w:color w:val="000000"/>
                <w:sz w:val="20"/>
              </w:rPr>
              <w:t>
аудандық</w:t>
            </w:r>
            <w:r>
              <w:br/>
            </w:r>
            <w:r>
              <w:rPr>
                <w:rFonts w:ascii="Times New Roman"/>
                <w:b w:val="false"/>
                <w:i w:val="false"/>
                <w:color w:val="000000"/>
                <w:sz w:val="20"/>
              </w:rPr>
              <w:t>
маңызы</w:t>
            </w:r>
            <w:r>
              <w:br/>
            </w:r>
            <w:r>
              <w:rPr>
                <w:rFonts w:ascii="Times New Roman"/>
                <w:b w:val="false"/>
                <w:i w:val="false"/>
                <w:color w:val="000000"/>
                <w:sz w:val="20"/>
              </w:rPr>
              <w:t>
бар қала,</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орган</w:t>
            </w:r>
            <w:r>
              <w:br/>
            </w:r>
            <w:r>
              <w:rPr>
                <w:rFonts w:ascii="Times New Roman"/>
                <w:b w:val="false"/>
                <w:i w:val="false"/>
                <w:color w:val="000000"/>
                <w:sz w:val="20"/>
              </w:rPr>
              <w:t>
дарды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техника</w:t>
            </w:r>
            <w:r>
              <w:br/>
            </w:r>
            <w:r>
              <w:rPr>
                <w:rFonts w:ascii="Times New Roman"/>
                <w:b w:val="false"/>
                <w:i w:val="false"/>
                <w:color w:val="000000"/>
                <w:sz w:val="20"/>
              </w:rPr>
              <w:t>
лық</w:t>
            </w:r>
            <w:r>
              <w:br/>
            </w:r>
            <w:r>
              <w:rPr>
                <w:rFonts w:ascii="Times New Roman"/>
                <w:b w:val="false"/>
                <w:i w:val="false"/>
                <w:color w:val="000000"/>
                <w:sz w:val="20"/>
              </w:rPr>
              <w:t>
жарақ</w:t>
            </w:r>
            <w:r>
              <w:br/>
            </w:r>
            <w:r>
              <w:rPr>
                <w:rFonts w:ascii="Times New Roman"/>
                <w:b w:val="false"/>
                <w:i w:val="false"/>
                <w:color w:val="000000"/>
                <w:sz w:val="20"/>
              </w:rPr>
              <w:t>
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жағдайлар</w:t>
            </w:r>
            <w:r>
              <w:br/>
            </w:r>
            <w:r>
              <w:rPr>
                <w:rFonts w:ascii="Times New Roman"/>
                <w:b w:val="false"/>
                <w:i w:val="false"/>
                <w:color w:val="000000"/>
                <w:sz w:val="20"/>
              </w:rPr>
              <w:t>
да сырқаты</w:t>
            </w:r>
            <w:r>
              <w:br/>
            </w:r>
            <w:r>
              <w:rPr>
                <w:rFonts w:ascii="Times New Roman"/>
                <w:b w:val="false"/>
                <w:i w:val="false"/>
                <w:color w:val="000000"/>
                <w:sz w:val="20"/>
              </w:rPr>
              <w:t>
ауыр</w:t>
            </w:r>
            <w:r>
              <w:br/>
            </w:r>
            <w:r>
              <w:rPr>
                <w:rFonts w:ascii="Times New Roman"/>
                <w:b w:val="false"/>
                <w:i w:val="false"/>
                <w:color w:val="000000"/>
                <w:sz w:val="20"/>
              </w:rPr>
              <w:t>
адамдарды</w:t>
            </w:r>
            <w:r>
              <w:br/>
            </w:r>
            <w:r>
              <w:rPr>
                <w:rFonts w:ascii="Times New Roman"/>
                <w:b w:val="false"/>
                <w:i w:val="false"/>
                <w:color w:val="000000"/>
                <w:sz w:val="20"/>
              </w:rPr>
              <w:t>
дәрігерлік</w:t>
            </w:r>
            <w:r>
              <w:br/>
            </w:r>
            <w:r>
              <w:rPr>
                <w:rFonts w:ascii="Times New Roman"/>
                <w:b w:val="false"/>
                <w:i w:val="false"/>
                <w:color w:val="000000"/>
                <w:sz w:val="20"/>
              </w:rPr>
              <w:t>
көмек</w:t>
            </w:r>
            <w:r>
              <w:br/>
            </w:r>
            <w:r>
              <w:rPr>
                <w:rFonts w:ascii="Times New Roman"/>
                <w:b w:val="false"/>
                <w:i w:val="false"/>
                <w:color w:val="000000"/>
                <w:sz w:val="20"/>
              </w:rPr>
              <w:t>
көрсететін</w:t>
            </w:r>
            <w:r>
              <w:br/>
            </w:r>
            <w:r>
              <w:rPr>
                <w:rFonts w:ascii="Times New Roman"/>
                <w:b w:val="false"/>
                <w:i w:val="false"/>
                <w:color w:val="000000"/>
                <w:sz w:val="20"/>
              </w:rPr>
              <w:t>
ең жақын</w:t>
            </w:r>
            <w:r>
              <w:br/>
            </w:r>
            <w:r>
              <w:rPr>
                <w:rFonts w:ascii="Times New Roman"/>
                <w:b w:val="false"/>
                <w:i w:val="false"/>
                <w:color w:val="000000"/>
                <w:sz w:val="20"/>
              </w:rPr>
              <w:t>
денсаулық</w:t>
            </w:r>
            <w:r>
              <w:br/>
            </w:r>
            <w:r>
              <w:rPr>
                <w:rFonts w:ascii="Times New Roman"/>
                <w:b w:val="false"/>
                <w:i w:val="false"/>
                <w:color w:val="000000"/>
                <w:sz w:val="20"/>
              </w:rPr>
              <w:t>
сақтау</w:t>
            </w:r>
            <w:r>
              <w:br/>
            </w:r>
            <w:r>
              <w:rPr>
                <w:rFonts w:ascii="Times New Roman"/>
                <w:b w:val="false"/>
                <w:i w:val="false"/>
                <w:color w:val="000000"/>
                <w:sz w:val="20"/>
              </w:rPr>
              <w:t>
ұйымына</w:t>
            </w:r>
            <w:r>
              <w:br/>
            </w:r>
            <w:r>
              <w:rPr>
                <w:rFonts w:ascii="Times New Roman"/>
                <w:b w:val="false"/>
                <w:i w:val="false"/>
                <w:color w:val="000000"/>
                <w:sz w:val="20"/>
              </w:rPr>
              <w:t>
жеткізуді</w:t>
            </w:r>
            <w:r>
              <w:br/>
            </w:r>
            <w:r>
              <w:rPr>
                <w:rFonts w:ascii="Times New Roman"/>
                <w:b w:val="false"/>
                <w:i w:val="false"/>
                <w:color w:val="000000"/>
                <w:sz w:val="20"/>
              </w:rPr>
              <w:t>
ұйымдастыру</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123 023 000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Актоғай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119454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1733"/>
        <w:gridCol w:w="1953"/>
        <w:gridCol w:w="2133"/>
        <w:gridCol w:w="2713"/>
      </w:tblGrid>
      <w:tr>
        <w:trPr>
          <w:trHeight w:val="240" w:hRule="atLeast"/>
        </w:trPr>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 істеуін</w:t>
            </w:r>
            <w:r>
              <w:br/>
            </w:r>
            <w:r>
              <w:rPr>
                <w:rFonts w:ascii="Times New Roman"/>
                <w:b w:val="false"/>
                <w:i w:val="false"/>
                <w:color w:val="000000"/>
                <w:sz w:val="20"/>
              </w:rPr>
              <w:t>
қамтамасыз 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де</w:t>
            </w:r>
            <w:r>
              <w:br/>
            </w:r>
            <w:r>
              <w:rPr>
                <w:rFonts w:ascii="Times New Roman"/>
                <w:b w:val="false"/>
                <w:i w:val="false"/>
                <w:color w:val="000000"/>
                <w:sz w:val="20"/>
              </w:rPr>
              <w:t>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дің</w:t>
            </w:r>
            <w:r>
              <w:br/>
            </w:r>
            <w:r>
              <w:rPr>
                <w:rFonts w:ascii="Times New Roman"/>
                <w:b w:val="false"/>
                <w:i w:val="false"/>
                <w:color w:val="000000"/>
                <w:sz w:val="20"/>
              </w:rPr>
              <w:t>
санитари</w:t>
            </w:r>
            <w:r>
              <w:br/>
            </w:r>
            <w:r>
              <w:rPr>
                <w:rFonts w:ascii="Times New Roman"/>
                <w:b w:val="false"/>
                <w:i w:val="false"/>
                <w:color w:val="000000"/>
                <w:sz w:val="20"/>
              </w:rPr>
              <w:t>
ясын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w:t>
            </w:r>
            <w:r>
              <w:br/>
            </w:r>
            <w:r>
              <w:rPr>
                <w:rFonts w:ascii="Times New Roman"/>
                <w:b w:val="false"/>
                <w:i w:val="false"/>
                <w:color w:val="000000"/>
                <w:sz w:val="20"/>
              </w:rPr>
              <w:t>
абаттан</w:t>
            </w:r>
            <w:r>
              <w:br/>
            </w:r>
            <w:r>
              <w:rPr>
                <w:rFonts w:ascii="Times New Roman"/>
                <w:b w:val="false"/>
                <w:i w:val="false"/>
                <w:color w:val="000000"/>
                <w:sz w:val="20"/>
              </w:rPr>
              <w:t>
дыру және</w:t>
            </w:r>
            <w:r>
              <w:br/>
            </w:r>
            <w:r>
              <w:rPr>
                <w:rFonts w:ascii="Times New Roman"/>
                <w:b w:val="false"/>
                <w:i w:val="false"/>
                <w:color w:val="000000"/>
                <w:sz w:val="20"/>
              </w:rPr>
              <w:t>
көгалдан</w:t>
            </w:r>
            <w:r>
              <w:br/>
            </w:r>
            <w:r>
              <w:rPr>
                <w:rFonts w:ascii="Times New Roman"/>
                <w:b w:val="false"/>
                <w:i w:val="false"/>
                <w:color w:val="000000"/>
                <w:sz w:val="20"/>
              </w:rPr>
              <w:t>
дыру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123 013 000</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Актоғай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21153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13640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