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6ffe" w14:textId="60f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қаласының атаусыз көшелеріне жаңа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Шалқар аудандық мәслихатының 2010 жылғы 20 шілдедегі № 197 шешімі және Ақтөбе облысы Шалқар аудандық әкімдігінің 2010 жылғы 20 шілдедегі № 215 қаулысы. Ақтөбе облысы Шалқар ауданының Әділет басқармасында 2010 жылғы 20 тамызда № 3-13-136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 Республикасының 1993 жылғы 8 желтоқсандағы № 4200 «Қазақстан Републикасының әкімшілік -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 және Шалқар қаласының Жазықтық қалашығындағы атаусыз көше тұрғындарының конференция хаттамасына сәйкес, аудандық ономастикалық комиссиясының ұсыныстары негізінде халықтың пікірін ескере отырып,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 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қаласының Жазықтық қалашығындағы атаусыз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Құлбатыр Қаратайұлы; Қазақай ахун; Тұңғатаров Исмағұл Тұңғатарұлы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Шалқар қаласына қарасты Мырзағұл Шыманұлы ауылының атаусыз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Көкжиде; Сарықамыс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Шалқар қаласына қарасты Жомарт ауылының атаусыз көшесіне Сазтөбе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әкімдіктің қаулысы және мәслихаттың шешімі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 Р.Сыдықов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 М.Үмбеталы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 С.Тулемисов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