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af04" w14:textId="70ea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қаласының Ембі тұйық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Шалқар аудандық мәслихатының 2010 жылғы 20 шілдедегі № 198 шешімі және Ақтөбе облысы Шалқар аудандық әкімдігінің 2010 жылғы 20 шілдедегі № 214 қаулысы. Ақтөбе облысы Шалқар ауданының Әділет басқармасында 2010 жылғы 20 тамызда № 3-13-137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«Қазақстан Републикасының әкімшілік - аумақтық құрылысы туралы »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 және Шалқар қаласының Ембі тұйығы көшесінің тұрғындарының конференция хаттамасына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Шалқар қаласының Ембі тұйық көшесінің атауы Құлетов Ораз Ыбрайұлының атындағы тұйық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әкімдіктің қаулысы және мәслихаттың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  әкімі                            Р.Сыдықов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М.Үмбеталы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С.Тулемисов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