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5435" w14:textId="58f5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2010 жылғы 16 маусымдағы N 34-201 шешімі. Алматы облысының Әділет департаментінде 2010 жылы 25 маусымда N 2055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4–тармақшаларына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 Үкіметінің 2010 жылдың 12 мамырдағы "2010 жылға арналған республикалық бюджеттің көрсеткіштерін түзету туралы" N 406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облыстық мәслихаттың 2009 жылғы 9 желтоқсандағы "Алматы облысының 2010-2012 жылдарға арналған облыстық бюджет туралы" N 26-162 </w:t>
      </w:r>
      <w:r>
        <w:rPr>
          <w:rFonts w:ascii="Times New Roman"/>
          <w:b w:val="false"/>
          <w:i w:val="false"/>
          <w:color w:val="000000"/>
          <w:sz w:val="28"/>
        </w:rPr>
        <w:t>шешіміне</w:t>
      </w:r>
      <w:r>
        <w:rPr>
          <w:rFonts w:ascii="Times New Roman"/>
          <w:b w:val="false"/>
          <w:i w:val="false"/>
          <w:color w:val="000000"/>
          <w:sz w:val="28"/>
        </w:rPr>
        <w:t xml:space="preserve"> (2009 жылғы 25 желтоқсанда нормативтік құқықтық актілерді мемлекеттік тіркеу тізілімінде 2041 нөмірімен тіркелген, 2010 жылғы 12 қаңтардағы N 4-5 "Огни Алатау" және 2010 жылғы 19 қаңтардағы N 8 "Жетісу" газеттерінде жарияланған, Алматы облыстық мәслихаттың 2010 жылғы 28 қаңтардағы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27-173</w:t>
      </w:r>
      <w:r>
        <w:rPr>
          <w:rFonts w:ascii="Times New Roman"/>
          <w:b w:val="false"/>
          <w:i w:val="false"/>
          <w:color w:val="000000"/>
          <w:sz w:val="28"/>
        </w:rPr>
        <w:t>, 2010 жылғы 11 ақпанда нормативтік құқықтық актілерді мемлекеттік тіркеу тізілімінде 2045 нөмірімен тіркелген, 2010 жылғы 11 наурыздағы N 32 "Огни Алатау" және 2010 жылғы 11 наурыздағы N 32 "Жетісу" газеттерінде жарияланған, Алматы облыстық мәслихаттың 2010 жылғы 25 наурыздағы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31-185</w:t>
      </w:r>
      <w:r>
        <w:rPr>
          <w:rFonts w:ascii="Times New Roman"/>
          <w:b w:val="false"/>
          <w:i w:val="false"/>
          <w:color w:val="000000"/>
          <w:sz w:val="28"/>
        </w:rPr>
        <w:t>, 2010 жылғы 30 наурыздағы нормативтік құқықтық актілерді мемлекеттік тіркеу тізілімінде 2047 нөмірімен тіркелген, 2010 жылғы 6 сәуіріндегі N 43 "Огни Алатау" және 2010 жылғы 6 сәуіріндегі N 43 "Жетісу" газеттерінде жарияланған, және Алматы облыстық мәслихаттың 2010 жылғы 12 сәуірдегі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32-188</w:t>
      </w:r>
      <w:r>
        <w:rPr>
          <w:rFonts w:ascii="Times New Roman"/>
          <w:b w:val="false"/>
          <w:i w:val="false"/>
          <w:color w:val="000000"/>
          <w:sz w:val="28"/>
        </w:rPr>
        <w:t>, 2010 жылғы 22 сәуірдегі нормативтік құқықтық актілерді мемлекеттік тіркеу тізілімінде 2049 нөмірімен тіркелген, 2010 жылғы 29 сәуірдегі N 52 "Огни Алатау" және 2010 жылғы 6 мамырдағы N 54 "Жетісу" газеттерінде жарияланған шешімдерімен өзгерістер мен толықтырулар енгізілген),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"Кірістер" "165584917" саны "168305993" санына ауыстырылсын, оның ішінде:</w:t>
      </w:r>
      <w:r>
        <w:br/>
      </w:r>
      <w:r>
        <w:rPr>
          <w:rFonts w:ascii="Times New Roman"/>
          <w:b w:val="false"/>
          <w:i w:val="false"/>
          <w:color w:val="000000"/>
          <w:sz w:val="28"/>
        </w:rPr>
        <w:t>
      "салықтық түсімдер бойынша" "14561557" саны "15359541" санына ауыстырылсын;</w:t>
      </w:r>
      <w:r>
        <w:br/>
      </w:r>
      <w:r>
        <w:rPr>
          <w:rFonts w:ascii="Times New Roman"/>
          <w:b w:val="false"/>
          <w:i w:val="false"/>
          <w:color w:val="000000"/>
          <w:sz w:val="28"/>
        </w:rPr>
        <w:t>
      "салықтық емес түсімдер бойынша" "29396" саны "35194" санына ауыстырылсын;</w:t>
      </w:r>
      <w:r>
        <w:br/>
      </w:r>
      <w:r>
        <w:rPr>
          <w:rFonts w:ascii="Times New Roman"/>
          <w:b w:val="false"/>
          <w:i w:val="false"/>
          <w:color w:val="000000"/>
          <w:sz w:val="28"/>
        </w:rPr>
        <w:t>
      "негізгі капиталды сатудан түсетін түсімдер бойынша" "9000" саны "3202" санына ауыстырылсын;</w:t>
      </w:r>
      <w:r>
        <w:br/>
      </w:r>
      <w:r>
        <w:rPr>
          <w:rFonts w:ascii="Times New Roman"/>
          <w:b w:val="false"/>
          <w:i w:val="false"/>
          <w:color w:val="000000"/>
          <w:sz w:val="28"/>
        </w:rPr>
        <w:t>
      "трансферттердің түсімдері бойынша" "150984964" саны "152908056" санына ауыстырылсын, оның ішінде:</w:t>
      </w:r>
      <w:r>
        <w:br/>
      </w:r>
      <w:r>
        <w:rPr>
          <w:rFonts w:ascii="Times New Roman"/>
          <w:b w:val="false"/>
          <w:i w:val="false"/>
          <w:color w:val="000000"/>
          <w:sz w:val="28"/>
        </w:rPr>
        <w:t>
      "республикалық бюджеттен түсетін трансферттер – барлығы" – "131872005" саны "133394336" санына ауыстырылсын, оның ішінде:</w:t>
      </w:r>
      <w:r>
        <w:br/>
      </w:r>
      <w:r>
        <w:rPr>
          <w:rFonts w:ascii="Times New Roman"/>
          <w:b w:val="false"/>
          <w:i w:val="false"/>
          <w:color w:val="000000"/>
          <w:sz w:val="28"/>
        </w:rPr>
        <w:t>
      "ағымдағы мақсатты трансферттер" "27048782" саны "28022109" санына ауыстырылсын, оның ішінде:</w:t>
      </w:r>
      <w:r>
        <w:br/>
      </w:r>
      <w:r>
        <w:rPr>
          <w:rFonts w:ascii="Times New Roman"/>
          <w:b w:val="false"/>
          <w:i w:val="false"/>
          <w:color w:val="000000"/>
          <w:sz w:val="28"/>
        </w:rPr>
        <w:t>
      "Бизнестің 2020 жылға дейінгі жол картасы" бағдарламасы шеңберінде жеке кәсіпкерлікті қолдау" 973327 мың теңге" деген жолмен толықтырылсын;</w:t>
      </w:r>
      <w:r>
        <w:br/>
      </w:r>
      <w:r>
        <w:rPr>
          <w:rFonts w:ascii="Times New Roman"/>
          <w:b w:val="false"/>
          <w:i w:val="false"/>
          <w:color w:val="000000"/>
          <w:sz w:val="28"/>
        </w:rPr>
        <w:t>
      "дамытуға арналған мақсатты трансферттер" "31023226" саны "31572230" санына ауыстырылсын, оның ішінде:</w:t>
      </w:r>
      <w:r>
        <w:br/>
      </w:r>
      <w:r>
        <w:rPr>
          <w:rFonts w:ascii="Times New Roman"/>
          <w:b w:val="false"/>
          <w:i w:val="false"/>
          <w:color w:val="000000"/>
          <w:sz w:val="28"/>
        </w:rPr>
        <w:t>
      "денсаулық сақтау объектілерін салу және жаңғыртуына" "6883056" саны "6923260" санына ауыстырылсын;</w:t>
      </w:r>
      <w:r>
        <w:br/>
      </w:r>
      <w:r>
        <w:rPr>
          <w:rFonts w:ascii="Times New Roman"/>
          <w:b w:val="false"/>
          <w:i w:val="false"/>
          <w:color w:val="000000"/>
          <w:sz w:val="28"/>
        </w:rPr>
        <w:t>
      "Бизнестің 2020 жылға дейінгі жол картасы" бағдарламасы шеңберінде индустриялық инфрақұрылымды дамыту" 508800 мың теңге" деген жолмен толықтырылсын.</w:t>
      </w:r>
      <w:r>
        <w:br/>
      </w:r>
      <w:r>
        <w:rPr>
          <w:rFonts w:ascii="Times New Roman"/>
          <w:b w:val="false"/>
          <w:i w:val="false"/>
          <w:color w:val="000000"/>
          <w:sz w:val="28"/>
        </w:rPr>
        <w:t>
      "Шығындар" "162298800" саны "165631236" санына ауыстырылсын;</w:t>
      </w:r>
      <w:r>
        <w:br/>
      </w:r>
      <w:r>
        <w:rPr>
          <w:rFonts w:ascii="Times New Roman"/>
          <w:b w:val="false"/>
          <w:i w:val="false"/>
          <w:color w:val="000000"/>
          <w:sz w:val="28"/>
        </w:rPr>
        <w:t>
      "Таза бюджеттік кредит беру" "1368004" саны "680644" санына ауыстырылсын, оның ішінде:</w:t>
      </w:r>
      <w:r>
        <w:br/>
      </w:r>
      <w:r>
        <w:rPr>
          <w:rFonts w:ascii="Times New Roman"/>
          <w:b w:val="false"/>
          <w:i w:val="false"/>
          <w:color w:val="000000"/>
          <w:sz w:val="28"/>
        </w:rPr>
        <w:t>
      "бюджеттік несиелер" "2155612" саны "1468252" санына ауыстырылсын;</w:t>
      </w:r>
      <w:r>
        <w:br/>
      </w:r>
      <w:r>
        <w:rPr>
          <w:rFonts w:ascii="Times New Roman"/>
          <w:b w:val="false"/>
          <w:i w:val="false"/>
          <w:color w:val="000000"/>
          <w:sz w:val="28"/>
        </w:rPr>
        <w:t>
      "қаржылық активтермен операциялар бойынша сальдо" "5197616" саны "5273616" санына ауыстырылсын, оның ішінде:</w:t>
      </w:r>
      <w:r>
        <w:br/>
      </w:r>
      <w:r>
        <w:rPr>
          <w:rFonts w:ascii="Times New Roman"/>
          <w:b w:val="false"/>
          <w:i w:val="false"/>
          <w:color w:val="000000"/>
          <w:sz w:val="28"/>
        </w:rPr>
        <w:t>
      "қаржылық активтерді сатып алу" "5197616" саны "5273616"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w:t>
      </w:r>
      <w:r>
        <w:br/>
      </w:r>
      <w:r>
        <w:rPr>
          <w:rFonts w:ascii="Times New Roman"/>
          <w:b w:val="false"/>
          <w:i w:val="false"/>
          <w:color w:val="000000"/>
          <w:sz w:val="28"/>
        </w:rPr>
        <w:t>
      "10143845" саны "10203219" санына ауыстырылсын;</w:t>
      </w:r>
      <w:r>
        <w:br/>
      </w:r>
      <w:r>
        <w:rPr>
          <w:rFonts w:ascii="Times New Roman"/>
          <w:b w:val="false"/>
          <w:i w:val="false"/>
          <w:color w:val="000000"/>
          <w:sz w:val="28"/>
        </w:rPr>
        <w:t>
      "1006572" саны "1123727"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w:t>
      </w:r>
      <w:r>
        <w:br/>
      </w:r>
      <w:r>
        <w:rPr>
          <w:rFonts w:ascii="Times New Roman"/>
          <w:b w:val="false"/>
          <w:i w:val="false"/>
          <w:color w:val="000000"/>
          <w:sz w:val="28"/>
        </w:rPr>
        <w:t>
      "6695695" саны "6219435"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w:t>
      </w:r>
      <w:r>
        <w:br/>
      </w:r>
      <w:r>
        <w:rPr>
          <w:rFonts w:ascii="Times New Roman"/>
          <w:b w:val="false"/>
          <w:i w:val="false"/>
          <w:color w:val="000000"/>
          <w:sz w:val="28"/>
        </w:rPr>
        <w:t>
      "2968734" саны "3115032"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22-тармақтағы</w:t>
      </w:r>
      <w:r>
        <w:rPr>
          <w:rFonts w:ascii="Times New Roman"/>
          <w:b w:val="false"/>
          <w:i w:val="false"/>
          <w:color w:val="000000"/>
          <w:sz w:val="28"/>
        </w:rPr>
        <w:t>:</w:t>
      </w:r>
      <w:r>
        <w:br/>
      </w:r>
      <w:r>
        <w:rPr>
          <w:rFonts w:ascii="Times New Roman"/>
          <w:b w:val="false"/>
          <w:i w:val="false"/>
          <w:color w:val="000000"/>
          <w:sz w:val="28"/>
        </w:rPr>
        <w:t>
      "643000" саны "655640"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24-тармақтағы</w:t>
      </w:r>
      <w:r>
        <w:rPr>
          <w:rFonts w:ascii="Times New Roman"/>
          <w:b w:val="false"/>
          <w:i w:val="false"/>
          <w:color w:val="000000"/>
          <w:sz w:val="28"/>
        </w:rPr>
        <w:t>:</w:t>
      </w:r>
      <w:r>
        <w:br/>
      </w:r>
      <w:r>
        <w:rPr>
          <w:rFonts w:ascii="Times New Roman"/>
          <w:b w:val="false"/>
          <w:i w:val="false"/>
          <w:color w:val="000000"/>
          <w:sz w:val="28"/>
        </w:rPr>
        <w:t>
      "7351365" саны "7335373"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25-1</w:t>
      </w:r>
      <w:r>
        <w:rPr>
          <w:rFonts w:ascii="Times New Roman"/>
          <w:b w:val="false"/>
          <w:i w:val="false"/>
          <w:color w:val="000000"/>
          <w:sz w:val="28"/>
        </w:rPr>
        <w:t xml:space="preserve"> және </w:t>
      </w:r>
      <w:r>
        <w:rPr>
          <w:rFonts w:ascii="Times New Roman"/>
          <w:b w:val="false"/>
          <w:i w:val="false"/>
          <w:color w:val="000000"/>
          <w:sz w:val="28"/>
        </w:rPr>
        <w:t>25-2</w:t>
      </w:r>
      <w:r>
        <w:rPr>
          <w:rFonts w:ascii="Times New Roman"/>
          <w:b w:val="false"/>
          <w:i w:val="false"/>
          <w:color w:val="000000"/>
          <w:sz w:val="28"/>
        </w:rPr>
        <w:t xml:space="preserve"> тармақтармен толықтырылсын:</w:t>
      </w:r>
      <w:r>
        <w:br/>
      </w:r>
      <w:r>
        <w:rPr>
          <w:rFonts w:ascii="Times New Roman"/>
          <w:b w:val="false"/>
          <w:i w:val="false"/>
          <w:color w:val="000000"/>
          <w:sz w:val="28"/>
        </w:rPr>
        <w:t>
      "25-1. 2010 жылға арналған облыстық бюджетте "Бизнестің 2020 жылға дейінгі жол картасы" бағдарламасы шеңберінде жеке кәсіпкерлікті қолдауға 973327 мың теңге сомасында республикалық бюджет есебінен ағымдағы нысаналы трансферттер ескерілсін";</w:t>
      </w:r>
      <w:r>
        <w:br/>
      </w:r>
      <w:r>
        <w:rPr>
          <w:rFonts w:ascii="Times New Roman"/>
          <w:b w:val="false"/>
          <w:i w:val="false"/>
          <w:color w:val="000000"/>
          <w:sz w:val="28"/>
        </w:rPr>
        <w:t>
      "25-2. 2010 жылға арналған облыстық бюджетте "Бизнестің 2020 жылға дейінгі жол картасы" бағдарламасы шеңберінде индустриялық инфрақұрылымды дамытуға 508800 мың теңге сомасында республикалық бюджет есебінен нысаналы дамыту трансферттері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26-тармақтағы</w:t>
      </w:r>
      <w:r>
        <w:rPr>
          <w:rFonts w:ascii="Times New Roman"/>
          <w:b w:val="false"/>
          <w:i w:val="false"/>
          <w:color w:val="000000"/>
          <w:sz w:val="28"/>
        </w:rPr>
        <w:t>:</w:t>
      </w:r>
      <w:r>
        <w:br/>
      </w:r>
      <w:r>
        <w:rPr>
          <w:rFonts w:ascii="Times New Roman"/>
          <w:b w:val="false"/>
          <w:i w:val="false"/>
          <w:color w:val="000000"/>
          <w:sz w:val="28"/>
        </w:rPr>
        <w:t>
      "3232037" саны "3632798"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27-тармақтағы</w:t>
      </w:r>
      <w:r>
        <w:rPr>
          <w:rFonts w:ascii="Times New Roman"/>
          <w:b w:val="false"/>
          <w:i w:val="false"/>
          <w:color w:val="000000"/>
          <w:sz w:val="28"/>
        </w:rPr>
        <w:t>:</w:t>
      </w:r>
      <w:r>
        <w:br/>
      </w:r>
      <w:r>
        <w:rPr>
          <w:rFonts w:ascii="Times New Roman"/>
          <w:b w:val="false"/>
          <w:i w:val="false"/>
          <w:color w:val="000000"/>
          <w:sz w:val="28"/>
        </w:rPr>
        <w:t>
      "134412" саны "128332"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28-тармақтағы</w:t>
      </w:r>
      <w:r>
        <w:rPr>
          <w:rFonts w:ascii="Times New Roman"/>
          <w:b w:val="false"/>
          <w:i w:val="false"/>
          <w:color w:val="000000"/>
          <w:sz w:val="28"/>
        </w:rPr>
        <w:t>:</w:t>
      </w:r>
      <w:r>
        <w:br/>
      </w:r>
      <w:r>
        <w:rPr>
          <w:rFonts w:ascii="Times New Roman"/>
          <w:b w:val="false"/>
          <w:i w:val="false"/>
          <w:color w:val="000000"/>
          <w:sz w:val="28"/>
        </w:rPr>
        <w:t>
      "439012" саны "441344"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29-тармақтағы</w:t>
      </w:r>
      <w:r>
        <w:rPr>
          <w:rFonts w:ascii="Times New Roman"/>
          <w:b w:val="false"/>
          <w:i w:val="false"/>
          <w:color w:val="000000"/>
          <w:sz w:val="28"/>
        </w:rPr>
        <w:t>:</w:t>
      </w:r>
      <w:r>
        <w:br/>
      </w:r>
      <w:r>
        <w:rPr>
          <w:rFonts w:ascii="Times New Roman"/>
          <w:b w:val="false"/>
          <w:i w:val="false"/>
          <w:color w:val="000000"/>
          <w:sz w:val="28"/>
        </w:rPr>
        <w:t>
      "3755579" саны "4669504"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11-қосымшасы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12-қосымшасы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13-қосымшасы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14-қосымшасы</w:t>
      </w: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17-қосымшасы</w:t>
      </w:r>
      <w:r>
        <w:rPr>
          <w:rFonts w:ascii="Times New Roman"/>
          <w:b w:val="false"/>
          <w:i w:val="false"/>
          <w:color w:val="000000"/>
          <w:sz w:val="28"/>
        </w:rPr>
        <w:t xml:space="preserve">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Көрсетілген шешімнің </w:t>
      </w:r>
      <w:r>
        <w:rPr>
          <w:rFonts w:ascii="Times New Roman"/>
          <w:b w:val="false"/>
          <w:i w:val="false"/>
          <w:color w:val="000000"/>
          <w:sz w:val="28"/>
        </w:rPr>
        <w:t>19-қосымшасы</w:t>
      </w:r>
      <w:r>
        <w:rPr>
          <w:rFonts w:ascii="Times New Roman"/>
          <w:b w:val="false"/>
          <w:i w:val="false"/>
          <w:color w:val="000000"/>
          <w:sz w:val="28"/>
        </w:rPr>
        <w:t xml:space="preserve">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11. Көрсетілген шешімнің </w:t>
      </w:r>
      <w:r>
        <w:rPr>
          <w:rFonts w:ascii="Times New Roman"/>
          <w:b w:val="false"/>
          <w:i w:val="false"/>
          <w:color w:val="000000"/>
          <w:sz w:val="28"/>
        </w:rPr>
        <w:t>20-қосымшасы</w:t>
      </w:r>
      <w:r>
        <w:rPr>
          <w:rFonts w:ascii="Times New Roman"/>
          <w:b w:val="false"/>
          <w:i w:val="false"/>
          <w:color w:val="000000"/>
          <w:sz w:val="28"/>
        </w:rPr>
        <w:t xml:space="preserve">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12. Көрсетілген шешімнің </w:t>
      </w:r>
      <w:r>
        <w:rPr>
          <w:rFonts w:ascii="Times New Roman"/>
          <w:b w:val="false"/>
          <w:i w:val="false"/>
          <w:color w:val="000000"/>
          <w:sz w:val="28"/>
        </w:rPr>
        <w:t>21-қосымшасы</w:t>
      </w:r>
      <w:r>
        <w:rPr>
          <w:rFonts w:ascii="Times New Roman"/>
          <w:b w:val="false"/>
          <w:i w:val="false"/>
          <w:color w:val="000000"/>
          <w:sz w:val="28"/>
        </w:rPr>
        <w:t xml:space="preserve">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13. Көрсетілген шешімнің </w:t>
      </w:r>
      <w:r>
        <w:rPr>
          <w:rFonts w:ascii="Times New Roman"/>
          <w:b w:val="false"/>
          <w:i w:val="false"/>
          <w:color w:val="000000"/>
          <w:sz w:val="28"/>
        </w:rPr>
        <w:t>22-қосымшасы</w:t>
      </w:r>
      <w:r>
        <w:rPr>
          <w:rFonts w:ascii="Times New Roman"/>
          <w:b w:val="false"/>
          <w:i w:val="false"/>
          <w:color w:val="000000"/>
          <w:sz w:val="28"/>
        </w:rPr>
        <w:t xml:space="preserve"> осы шешімнің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14. Осы шешім 2010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М. Мырзағалиев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Алматы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Нафиса Төлекқызы Сатыбалдина</w:t>
      </w:r>
      <w:r>
        <w:br/>
      </w:r>
      <w:r>
        <w:rPr>
          <w:rFonts w:ascii="Times New Roman"/>
          <w:b w:val="false"/>
          <w:i w:val="false"/>
          <w:color w:val="000000"/>
          <w:sz w:val="28"/>
        </w:rPr>
        <w:t>
      2010 жылғы 16 маусым</w:t>
      </w:r>
    </w:p>
    <w:bookmarkStart w:name="z27"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1-қосымша</w:t>
      </w:r>
    </w:p>
    <w:bookmarkStart w:name="z39" w:id="2"/>
    <w:p>
      <w:pPr>
        <w:spacing w:after="0"/>
        <w:ind w:left="0"/>
        <w:jc w:val="left"/>
      </w:pPr>
      <w:r>
        <w:rPr>
          <w:rFonts w:ascii="Times New Roman"/>
          <w:b/>
          <w:i w:val="false"/>
          <w:color w:val="000000"/>
        </w:rPr>
        <w:t xml:space="preserve"> 
Алматы облысының 2010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53"/>
        <w:gridCol w:w="533"/>
        <w:gridCol w:w="9873"/>
        <w:gridCol w:w="21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168305993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15359541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8479570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8479570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6296997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6296997</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582974</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582974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p>
        </w:tc>
      </w:tr>
      <w:tr>
        <w:trPr>
          <w:trHeight w:val="12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17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152908056</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18643720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18643720</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133394336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133394336</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r>
        <w:trPr>
          <w:trHeight w:val="10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28"/>
        <w:gridCol w:w="693"/>
        <w:gridCol w:w="693"/>
        <w:gridCol w:w="9441"/>
        <w:gridCol w:w="225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165631236</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1835484</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1520946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40971</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1479283</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781030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p>
        </w:tc>
      </w:tr>
      <w:tr>
        <w:trPr>
          <w:trHeight w:val="10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576470</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179349</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90721</w:t>
            </w:r>
          </w:p>
        </w:tc>
      </w:tr>
      <w:tr>
        <w:trPr>
          <w:trHeight w:val="6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135189</w:t>
            </w:r>
          </w:p>
        </w:tc>
      </w:tr>
      <w:tr>
        <w:trPr>
          <w:trHeight w:val="87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121189</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916029</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w:t>
            </w:r>
          </w:p>
        </w:tc>
      </w:tr>
      <w:tr>
        <w:trPr>
          <w:trHeight w:val="6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w:t>
            </w:r>
          </w:p>
        </w:tc>
      </w:tr>
      <w:tr>
        <w:trPr>
          <w:trHeight w:val="4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891439</w:t>
            </w:r>
          </w:p>
        </w:tc>
      </w:tr>
      <w:tr>
        <w:trPr>
          <w:trHeight w:val="7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529787</w:t>
            </w:r>
          </w:p>
        </w:tc>
      </w:tr>
      <w:tr>
        <w:trPr>
          <w:trHeight w:val="12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256727</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237139</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361652</w:t>
            </w:r>
          </w:p>
        </w:tc>
      </w:tr>
      <w:tr>
        <w:trPr>
          <w:trHeight w:val="8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361652</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4335651</w:t>
            </w:r>
          </w:p>
        </w:tc>
      </w:tr>
      <w:tr>
        <w:trPr>
          <w:trHeight w:val="2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4335651</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4335651</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3778685</w:t>
            </w:r>
          </w:p>
        </w:tc>
      </w:tr>
      <w:tr>
        <w:trPr>
          <w:trHeight w:val="7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23703</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62277</w:t>
            </w:r>
          </w:p>
        </w:tc>
      </w:tr>
      <w:tr>
        <w:trPr>
          <w:trHeight w:val="2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384611</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25157</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56321</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r>
      <w:tr>
        <w:trPr>
          <w:trHeight w:val="4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24485062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13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3798694</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1128107</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954170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173937</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2670587</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685578</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483205</w:t>
            </w:r>
          </w:p>
        </w:tc>
      </w:tr>
      <w:tr>
        <w:trPr>
          <w:trHeight w:val="82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r>
      <w:tr>
        <w:trPr>
          <w:trHeight w:val="16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r>
      <w:tr>
        <w:trPr>
          <w:trHeight w:val="15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3721024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3596598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3596598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789150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765910</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562488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15269437</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8457222</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6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6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366416</w:t>
            </w:r>
          </w:p>
        </w:tc>
      </w:tr>
      <w:tr>
        <w:trPr>
          <w:trHeight w:val="9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100627</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120153</w:t>
            </w:r>
          </w:p>
        </w:tc>
      </w:tr>
      <w:tr>
        <w:trPr>
          <w:trHeight w:val="45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15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r>
      <w:tr>
        <w:trPr>
          <w:trHeight w:val="16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r>
      <w:tr>
        <w:trPr>
          <w:trHeight w:val="24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167404</w:t>
            </w:r>
          </w:p>
        </w:tc>
      </w:tr>
      <w:tr>
        <w:trPr>
          <w:trHeight w:val="4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6401130</w:t>
            </w:r>
          </w:p>
        </w:tc>
      </w:tr>
      <w:tr>
        <w:trPr>
          <w:trHeight w:val="30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6812215</w:t>
            </w:r>
          </w:p>
        </w:tc>
      </w:tr>
      <w:tr>
        <w:trPr>
          <w:trHeight w:val="9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3819336</w:t>
            </w:r>
          </w:p>
        </w:tc>
      </w:tr>
      <w:tr>
        <w:trPr>
          <w:trHeight w:val="9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2400099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429958</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объектілерінің сейсмотұрақтылығын күшейту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87547</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75275</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28366038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489840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489840</w:t>
            </w:r>
          </w:p>
        </w:tc>
      </w:tr>
      <w:tr>
        <w:trPr>
          <w:trHeight w:val="13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489840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270419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55649</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4104004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4104004</w:t>
            </w:r>
          </w:p>
        </w:tc>
      </w:tr>
      <w:tr>
        <w:trPr>
          <w:trHeight w:val="7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2873005</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106581</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229684</w:t>
            </w:r>
          </w:p>
        </w:tc>
      </w:tr>
      <w:tr>
        <w:trPr>
          <w:trHeight w:val="12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454636</w:t>
            </w:r>
          </w:p>
        </w:tc>
      </w:tr>
      <w:tr>
        <w:trPr>
          <w:trHeight w:val="5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315974</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 инфарктысымен науқастанушыларды тромболитикалық препараттарымен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11680493</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11680493</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10875418</w:t>
            </w:r>
          </w:p>
        </w:tc>
      </w:tr>
      <w:tr>
        <w:trPr>
          <w:trHeight w:val="8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185835</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11309955</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3082779</w:t>
            </w:r>
          </w:p>
        </w:tc>
      </w:tr>
      <w:tr>
        <w:trPr>
          <w:trHeight w:val="6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50181</w:t>
            </w:r>
          </w:p>
        </w:tc>
      </w:tr>
      <w:tr>
        <w:trPr>
          <w:trHeight w:val="9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640000</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118811</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6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515200</w:t>
            </w:r>
          </w:p>
        </w:tc>
      </w:tr>
      <w:tr>
        <w:trPr>
          <w:trHeight w:val="5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1713560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8227176</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386622</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7840554</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4150574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2038801</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1446695</w:t>
            </w:r>
          </w:p>
        </w:tc>
      </w:tr>
      <w:tr>
        <w:trPr>
          <w:trHeight w:val="9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347114</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706573</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356588</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592106</w:t>
            </w:r>
          </w:p>
        </w:tc>
      </w:tr>
      <w:tr>
        <w:trPr>
          <w:trHeight w:val="6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1337776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1337776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147240</w:t>
            </w:r>
          </w:p>
        </w:tc>
      </w:tr>
      <w:tr>
        <w:trPr>
          <w:trHeight w:val="16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197302</w:t>
            </w:r>
          </w:p>
        </w:tc>
      </w:tr>
      <w:tr>
        <w:trPr>
          <w:trHeight w:val="10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3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w:t>
            </w:r>
          </w:p>
        </w:tc>
      </w:tr>
      <w:tr>
        <w:trPr>
          <w:trHeight w:val="48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384054</w:t>
            </w:r>
          </w:p>
        </w:tc>
      </w:tr>
      <w:tr>
        <w:trPr>
          <w:trHeight w:val="47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6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773997</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773997</w:t>
            </w:r>
          </w:p>
        </w:tc>
      </w:tr>
      <w:tr>
        <w:trPr>
          <w:trHeight w:val="12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61319</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12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609563</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23733672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11326946</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11326946</w:t>
            </w:r>
          </w:p>
        </w:tc>
      </w:tr>
      <w:tr>
        <w:trPr>
          <w:trHeight w:val="12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1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537727</w:t>
            </w:r>
          </w:p>
        </w:tc>
      </w:tr>
      <w:tr>
        <w:trPr>
          <w:trHeight w:val="135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9597000</w:t>
            </w:r>
          </w:p>
        </w:tc>
      </w:tr>
      <w:tr>
        <w:trPr>
          <w:trHeight w:val="12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606219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12406726</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12201726</w:t>
            </w:r>
          </w:p>
        </w:tc>
      </w:tr>
      <w:tr>
        <w:trPr>
          <w:trHeight w:val="9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98767</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924750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3115032</w:t>
            </w:r>
          </w:p>
        </w:tc>
      </w:tr>
      <w:tr>
        <w:trPr>
          <w:trHeight w:val="19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r>
      <w:tr>
        <w:trPr>
          <w:trHeight w:val="18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804052</w:t>
            </w:r>
          </w:p>
        </w:tc>
      </w:tr>
      <w:tr>
        <w:trPr>
          <w:trHeight w:val="174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r>
      <w:tr>
        <w:trPr>
          <w:trHeight w:val="18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r>
        <w:trPr>
          <w:trHeight w:val="9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1940563</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даму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225257</w:t>
            </w:r>
          </w:p>
        </w:tc>
      </w:tr>
      <w:tr>
        <w:trPr>
          <w:trHeight w:val="30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263229</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5800407</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1095580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721298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232152</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149590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103827</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374282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374282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3561159</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1515793</w:t>
            </w:r>
          </w:p>
        </w:tc>
      </w:tr>
      <w:tr>
        <w:trPr>
          <w:trHeight w:val="6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77404</w:t>
            </w:r>
          </w:p>
        </w:tc>
      </w:tr>
      <w:tr>
        <w:trPr>
          <w:trHeight w:val="9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1406254</w:t>
            </w:r>
          </w:p>
        </w:tc>
      </w:tr>
      <w:tr>
        <w:trPr>
          <w:trHeight w:val="3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2045366</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2045366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677366</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6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88784</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88784</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377831</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112254</w:t>
            </w:r>
          </w:p>
        </w:tc>
      </w:tr>
      <w:tr>
        <w:trPr>
          <w:trHeight w:val="6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265577</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43781</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тiлді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24639</w:t>
            </w:r>
          </w:p>
        </w:tc>
      </w:tr>
      <w:tr>
        <w:trPr>
          <w:trHeight w:val="4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57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438566</w:t>
            </w:r>
          </w:p>
        </w:tc>
      </w:tr>
      <w:tr>
        <w:trPr>
          <w:trHeight w:val="6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7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11935312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3383083</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3314572</w:t>
            </w:r>
          </w:p>
        </w:tc>
      </w:tr>
      <w:tr>
        <w:trPr>
          <w:trHeight w:val="75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81156</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457426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457283</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177233</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404446</w:t>
            </w:r>
          </w:p>
        </w:tc>
      </w:tr>
      <w:tr>
        <w:trPr>
          <w:trHeight w:val="7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 жылдық көшеттерінің отырғызу және өсіруді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383385</w:t>
            </w:r>
          </w:p>
        </w:tc>
      </w:tr>
      <w:tr>
        <w:trPr>
          <w:trHeight w:val="9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1147917</w:t>
            </w:r>
          </w:p>
        </w:tc>
      </w:tr>
      <w:tr>
        <w:trPr>
          <w:trHeight w:val="15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168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жаңғырту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12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201019</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10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560822</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560822</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560822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496316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271544</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52827</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216572</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164873</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164873</w:t>
            </w:r>
          </w:p>
        </w:tc>
      </w:tr>
      <w:tr>
        <w:trPr>
          <w:trHeight w:val="6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29773</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357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жөнiндегi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7126868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5053768</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3869703</w:t>
            </w:r>
          </w:p>
        </w:tc>
      </w:tr>
      <w:tr>
        <w:trPr>
          <w:trHeight w:val="9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902354</w:t>
            </w:r>
          </w:p>
        </w:tc>
      </w:tr>
      <w:tr>
        <w:trPr>
          <w:trHeight w:val="12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r>
      <w:tr>
        <w:trPr>
          <w:trHeight w:val="6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2073100</w:t>
            </w:r>
          </w:p>
        </w:tc>
      </w:tr>
      <w:tr>
        <w:trPr>
          <w:trHeight w:val="21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1382067</w:t>
            </w:r>
          </w:p>
        </w:tc>
      </w:tr>
      <w:tr>
        <w:trPr>
          <w:trHeight w:val="21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691033</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820871</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820871</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28313</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526865</w:t>
            </w:r>
          </w:p>
        </w:tc>
      </w:tr>
      <w:tr>
        <w:trPr>
          <w:trHeight w:val="6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48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265693</w:t>
            </w:r>
          </w:p>
        </w:tc>
      </w:tr>
      <w:tr>
        <w:trPr>
          <w:trHeight w:val="75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210926</w:t>
            </w:r>
          </w:p>
        </w:tc>
      </w:tr>
      <w:tr>
        <w:trPr>
          <w:trHeight w:val="3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7541951</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4417316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4417316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4304104</w:t>
            </w:r>
          </w:p>
        </w:tc>
      </w:tr>
      <w:tr>
        <w:trPr>
          <w:trHeight w:val="7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6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2899069</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2899069</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26615</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12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1249834</w:t>
            </w:r>
          </w:p>
        </w:tc>
      </w:tr>
      <w:tr>
        <w:trPr>
          <w:trHeight w:val="21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r>
      <w:tr>
        <w:trPr>
          <w:trHeight w:val="21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r>
      <w:tr>
        <w:trPr>
          <w:trHeight w:val="21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 астана бюджеттерінен берілген нысаналы трансферттер есебінен жалпы республикалық не халықаралық маңызы бар,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салдарын жою үшін даму шығындарына іс-шаралар өткізу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w:t>
            </w:r>
          </w:p>
        </w:tc>
      </w:tr>
      <w:tr>
        <w:trPr>
          <w:trHeight w:val="36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1860328</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77842</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77842</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56842</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даму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1773686</w:t>
            </w: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291559</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291559</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973327</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457097</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475593</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40637</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индустриялық инфрақұрылымды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49849857</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49849857</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49849857</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32939291</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r>
      <w:tr>
        <w:trPr>
          <w:trHeight w:val="15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9007496</w:t>
            </w:r>
          </w:p>
        </w:tc>
      </w:tr>
      <w:tr>
        <w:trPr>
          <w:trHeight w:val="9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5112050</w:t>
            </w:r>
          </w:p>
        </w:tc>
      </w:tr>
      <w:tr>
        <w:trPr>
          <w:trHeight w:val="9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2743440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680644</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1468252</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9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10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12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 мекендер саласының мамандарын әлеуметтік қолдау шараларын іске асыру үшін берілетін бюджеттік кредиттер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53"/>
        <w:gridCol w:w="593"/>
        <w:gridCol w:w="9793"/>
        <w:gridCol w:w="21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33"/>
        <w:gridCol w:w="693"/>
        <w:gridCol w:w="753"/>
        <w:gridCol w:w="8993"/>
        <w:gridCol w:w="21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5273616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5273616</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53"/>
        <w:gridCol w:w="673"/>
        <w:gridCol w:w="753"/>
        <w:gridCol w:w="8973"/>
        <w:gridCol w:w="21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73"/>
        <w:gridCol w:w="633"/>
        <w:gridCol w:w="9713"/>
        <w:gridCol w:w="213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-3279503</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3279503</w:t>
            </w:r>
          </w:p>
        </w:tc>
      </w:tr>
      <w:tr>
        <w:trPr>
          <w:trHeight w:val="1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673"/>
        <w:gridCol w:w="733"/>
        <w:gridCol w:w="8833"/>
        <w:gridCol w:w="21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bl>
    <w:bookmarkStart w:name="z28"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4-қосымша</w:t>
      </w:r>
    </w:p>
    <w:bookmarkStart w:name="z40" w:id="4"/>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853"/>
        <w:gridCol w:w="1373"/>
        <w:gridCol w:w="1493"/>
        <w:gridCol w:w="1373"/>
        <w:gridCol w:w="1313"/>
        <w:gridCol w:w="1553"/>
        <w:gridCol w:w="1493"/>
        <w:gridCol w:w="1253"/>
        <w:gridCol w:w="1493"/>
      </w:tblGrid>
      <w:tr>
        <w:trPr>
          <w:trHeight w:val="70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тық</w:t>
            </w:r>
            <w:r>
              <w:br/>
            </w:r>
            <w:r>
              <w:rPr>
                <w:rFonts w:ascii="Times New Roman"/>
                <w:b w:val="false"/>
                <w:i w:val="false"/>
                <w:color w:val="000000"/>
                <w:sz w:val="20"/>
              </w:rPr>
              <w:t>
бюджет</w:t>
            </w:r>
            <w:r>
              <w:br/>
            </w:r>
            <w:r>
              <w:rPr>
                <w:rFonts w:ascii="Times New Roman"/>
                <w:b w:val="false"/>
                <w:i w:val="false"/>
                <w:color w:val="000000"/>
                <w:sz w:val="20"/>
              </w:rPr>
              <w:t>
есебі-</w:t>
            </w:r>
            <w:r>
              <w:br/>
            </w:r>
            <w:r>
              <w:rPr>
                <w:rFonts w:ascii="Times New Roman"/>
                <w:b w:val="false"/>
                <w:i w:val="false"/>
                <w:color w:val="000000"/>
                <w:sz w:val="20"/>
              </w:rPr>
              <w:t>
нен</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w:t>
            </w:r>
            <w:r>
              <w:br/>
            </w:r>
            <w:r>
              <w:rPr>
                <w:rFonts w:ascii="Times New Roman"/>
                <w:b w:val="false"/>
                <w:i w:val="false"/>
                <w:color w:val="000000"/>
                <w:sz w:val="20"/>
              </w:rPr>
              <w:t>
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w:t>
            </w:r>
            <w:r>
              <w:br/>
            </w:r>
            <w:r>
              <w:rPr>
                <w:rFonts w:ascii="Times New Roman"/>
                <w:b w:val="false"/>
                <w:i w:val="false"/>
                <w:color w:val="000000"/>
                <w:sz w:val="20"/>
              </w:rPr>
              <w:t>
неттер</w:t>
            </w:r>
            <w:r>
              <w:br/>
            </w:r>
            <w:r>
              <w:rPr>
                <w:rFonts w:ascii="Times New Roman"/>
                <w:b w:val="false"/>
                <w:i w:val="false"/>
                <w:color w:val="000000"/>
                <w:sz w:val="20"/>
              </w:rPr>
              <w:t>
жасау-</w:t>
            </w:r>
            <w:r>
              <w:br/>
            </w:r>
            <w:r>
              <w:rPr>
                <w:rFonts w:ascii="Times New Roman"/>
                <w:b w:val="false"/>
                <w:i w:val="false"/>
                <w:color w:val="000000"/>
                <w:sz w:val="20"/>
              </w:rPr>
              <w:t>
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w:t>
            </w:r>
            <w:r>
              <w:br/>
            </w:r>
            <w:r>
              <w:rPr>
                <w:rFonts w:ascii="Times New Roman"/>
                <w:b w:val="false"/>
                <w:i w:val="false"/>
                <w:color w:val="000000"/>
                <w:sz w:val="20"/>
              </w:rPr>
              <w:t>
тану" пәні</w:t>
            </w:r>
            <w:r>
              <w:br/>
            </w:r>
            <w:r>
              <w:rPr>
                <w:rFonts w:ascii="Times New Roman"/>
                <w:b w:val="false"/>
                <w:i w:val="false"/>
                <w:color w:val="000000"/>
                <w:sz w:val="20"/>
              </w:rPr>
              <w:t>
бойынша</w:t>
            </w:r>
            <w:r>
              <w:br/>
            </w:r>
            <w:r>
              <w:rPr>
                <w:rFonts w:ascii="Times New Roman"/>
                <w:b w:val="false"/>
                <w:i w:val="false"/>
                <w:color w:val="000000"/>
                <w:sz w:val="20"/>
              </w:rPr>
              <w:t>
мектепке</w:t>
            </w:r>
            <w:r>
              <w:br/>
            </w:r>
            <w:r>
              <w:rPr>
                <w:rFonts w:ascii="Times New Roman"/>
                <w:b w:val="false"/>
                <w:i w:val="false"/>
                <w:color w:val="000000"/>
                <w:sz w:val="20"/>
              </w:rPr>
              <w:t>
дейінгі білім</w:t>
            </w:r>
            <w:r>
              <w:br/>
            </w:r>
            <w:r>
              <w:rPr>
                <w:rFonts w:ascii="Times New Roman"/>
                <w:b w:val="false"/>
                <w:i w:val="false"/>
                <w:color w:val="000000"/>
                <w:sz w:val="20"/>
              </w:rPr>
              <w:t>
беру</w:t>
            </w:r>
            <w:r>
              <w:br/>
            </w:r>
            <w:r>
              <w:rPr>
                <w:rFonts w:ascii="Times New Roman"/>
                <w:b w:val="false"/>
                <w:i w:val="false"/>
                <w:color w:val="000000"/>
                <w:sz w:val="20"/>
              </w:rPr>
              <w:t>
ұйымдарын,</w:t>
            </w:r>
            <w:r>
              <w:br/>
            </w:r>
            <w:r>
              <w:rPr>
                <w:rFonts w:ascii="Times New Roman"/>
                <w:b w:val="false"/>
                <w:i w:val="false"/>
                <w:color w:val="000000"/>
                <w:sz w:val="20"/>
              </w:rPr>
              <w:t>
орта білім</w:t>
            </w:r>
            <w:r>
              <w:br/>
            </w:r>
            <w:r>
              <w:rPr>
                <w:rFonts w:ascii="Times New Roman"/>
                <w:b w:val="false"/>
                <w:i w:val="false"/>
                <w:color w:val="000000"/>
                <w:sz w:val="20"/>
              </w:rPr>
              <w:t>
беру,</w:t>
            </w:r>
            <w:r>
              <w:br/>
            </w:r>
            <w:r>
              <w:rPr>
                <w:rFonts w:ascii="Times New Roman"/>
                <w:b w:val="false"/>
                <w:i w:val="false"/>
                <w:color w:val="000000"/>
                <w:sz w:val="20"/>
              </w:rPr>
              <w:t>
техникалық</w:t>
            </w:r>
            <w:r>
              <w:br/>
            </w:r>
            <w:r>
              <w:rPr>
                <w:rFonts w:ascii="Times New Roman"/>
                <w:b w:val="false"/>
                <w:i w:val="false"/>
                <w:color w:val="000000"/>
                <w:sz w:val="20"/>
              </w:rPr>
              <w:t>
және кәсіптік</w:t>
            </w:r>
            <w:r>
              <w:br/>
            </w:r>
            <w:r>
              <w:rPr>
                <w:rFonts w:ascii="Times New Roman"/>
                <w:b w:val="false"/>
                <w:i w:val="false"/>
                <w:color w:val="000000"/>
                <w:sz w:val="20"/>
              </w:rPr>
              <w:t>
білім беру,</w:t>
            </w:r>
            <w:r>
              <w:br/>
            </w:r>
            <w:r>
              <w:rPr>
                <w:rFonts w:ascii="Times New Roman"/>
                <w:b w:val="false"/>
                <w:i w:val="false"/>
                <w:color w:val="000000"/>
                <w:sz w:val="20"/>
              </w:rPr>
              <w:t>
орта білімнен</w:t>
            </w:r>
            <w:r>
              <w:br/>
            </w:r>
            <w:r>
              <w:rPr>
                <w:rFonts w:ascii="Times New Roman"/>
                <w:b w:val="false"/>
                <w:i w:val="false"/>
                <w:color w:val="000000"/>
                <w:sz w:val="20"/>
              </w:rPr>
              <w:t>
кейінгі білім</w:t>
            </w:r>
            <w:r>
              <w:br/>
            </w:r>
            <w:r>
              <w:rPr>
                <w:rFonts w:ascii="Times New Roman"/>
                <w:b w:val="false"/>
                <w:i w:val="false"/>
                <w:color w:val="000000"/>
                <w:sz w:val="20"/>
              </w:rPr>
              <w:t>
беру</w:t>
            </w:r>
            <w:r>
              <w:br/>
            </w:r>
            <w:r>
              <w:rPr>
                <w:rFonts w:ascii="Times New Roman"/>
                <w:b w:val="false"/>
                <w:i w:val="false"/>
                <w:color w:val="000000"/>
                <w:sz w:val="20"/>
              </w:rPr>
              <w:t>
ұйымдарын,</w:t>
            </w:r>
            <w:r>
              <w:br/>
            </w:r>
            <w:r>
              <w:rPr>
                <w:rFonts w:ascii="Times New Roman"/>
                <w:b w:val="false"/>
                <w:i w:val="false"/>
                <w:color w:val="000000"/>
                <w:sz w:val="20"/>
              </w:rPr>
              <w:t>
біліктілікті</w:t>
            </w:r>
            <w:r>
              <w:br/>
            </w:r>
            <w:r>
              <w:rPr>
                <w:rFonts w:ascii="Times New Roman"/>
                <w:b w:val="false"/>
                <w:i w:val="false"/>
                <w:color w:val="000000"/>
                <w:sz w:val="20"/>
              </w:rPr>
              <w:t>
арттыру</w:t>
            </w:r>
            <w:r>
              <w:br/>
            </w:r>
            <w:r>
              <w:rPr>
                <w:rFonts w:ascii="Times New Roman"/>
                <w:b w:val="false"/>
                <w:i w:val="false"/>
                <w:color w:val="000000"/>
                <w:sz w:val="20"/>
              </w:rPr>
              <w:t>
институттарын</w:t>
            </w:r>
            <w:r>
              <w:br/>
            </w:r>
            <w:r>
              <w:rPr>
                <w:rFonts w:ascii="Times New Roman"/>
                <w:b w:val="false"/>
                <w:i w:val="false"/>
                <w:color w:val="000000"/>
                <w:sz w:val="20"/>
              </w:rPr>
              <w:t>
оқу</w:t>
            </w:r>
            <w:r>
              <w:br/>
            </w:r>
            <w:r>
              <w:rPr>
                <w:rFonts w:ascii="Times New Roman"/>
                <w:b w:val="false"/>
                <w:i w:val="false"/>
                <w:color w:val="000000"/>
                <w:sz w:val="20"/>
              </w:rPr>
              <w:t>
материалдары-</w:t>
            </w:r>
            <w:r>
              <w:br/>
            </w:r>
            <w:r>
              <w:rPr>
                <w:rFonts w:ascii="Times New Roman"/>
                <w:b w:val="false"/>
                <w:i w:val="false"/>
                <w:color w:val="000000"/>
                <w:sz w:val="20"/>
              </w:rPr>
              <w:t>
мен</w:t>
            </w:r>
            <w:r>
              <w:br/>
            </w:r>
            <w:r>
              <w:rPr>
                <w:rFonts w:ascii="Times New Roman"/>
                <w:b w:val="false"/>
                <w:i w:val="false"/>
                <w:color w:val="000000"/>
                <w:sz w:val="20"/>
              </w:rPr>
              <w:t>
қамтамасыз</w:t>
            </w:r>
            <w:r>
              <w:br/>
            </w:r>
            <w:r>
              <w:rPr>
                <w:rFonts w:ascii="Times New Roman"/>
                <w:b w:val="false"/>
                <w:i w:val="false"/>
                <w:color w:val="000000"/>
                <w:sz w:val="20"/>
              </w:rPr>
              <w:t>
етуге</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 рында</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тапсы-</w:t>
            </w:r>
            <w:r>
              <w:br/>
            </w:r>
            <w:r>
              <w:rPr>
                <w:rFonts w:ascii="Times New Roman"/>
                <w:b w:val="false"/>
                <w:i w:val="false"/>
                <w:color w:val="000000"/>
                <w:sz w:val="20"/>
              </w:rPr>
              <w:t>
рыста-</w:t>
            </w:r>
            <w:r>
              <w:br/>
            </w:r>
            <w:r>
              <w:rPr>
                <w:rFonts w:ascii="Times New Roman"/>
                <w:b w:val="false"/>
                <w:i w:val="false"/>
                <w:color w:val="000000"/>
                <w:sz w:val="20"/>
              </w:rPr>
              <w:t>
рын</w:t>
            </w:r>
            <w:r>
              <w:br/>
            </w:r>
            <w:r>
              <w:rPr>
                <w:rFonts w:ascii="Times New Roman"/>
                <w:b w:val="false"/>
                <w:i w:val="false"/>
                <w:color w:val="000000"/>
                <w:sz w:val="20"/>
              </w:rPr>
              <w:t>
іске</w:t>
            </w:r>
            <w:r>
              <w:br/>
            </w:r>
            <w:r>
              <w:rPr>
                <w:rFonts w:ascii="Times New Roman"/>
                <w:b w:val="false"/>
                <w:i w:val="false"/>
                <w:color w:val="000000"/>
                <w:sz w:val="20"/>
              </w:rPr>
              <w:t>
асыруға</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дан</w:t>
            </w:r>
            <w:r>
              <w:br/>
            </w:r>
            <w:r>
              <w:rPr>
                <w:rFonts w:ascii="Times New Roman"/>
                <w:b w:val="false"/>
                <w:i w:val="false"/>
                <w:color w:val="000000"/>
                <w:sz w:val="20"/>
              </w:rPr>
              <w:t>
іске</w:t>
            </w:r>
            <w:r>
              <w:br/>
            </w:r>
            <w:r>
              <w:rPr>
                <w:rFonts w:ascii="Times New Roman"/>
                <w:b w:val="false"/>
                <w:i w:val="false"/>
                <w:color w:val="000000"/>
                <w:sz w:val="20"/>
              </w:rPr>
              <w:t>
қосы-</w:t>
            </w:r>
            <w:r>
              <w:br/>
            </w:r>
            <w:r>
              <w:rPr>
                <w:rFonts w:ascii="Times New Roman"/>
                <w:b w:val="false"/>
                <w:i w:val="false"/>
                <w:color w:val="000000"/>
                <w:sz w:val="20"/>
              </w:rPr>
              <w:t>
латын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w:t>
            </w:r>
            <w:r>
              <w:br/>
            </w:r>
            <w:r>
              <w:rPr>
                <w:rFonts w:ascii="Times New Roman"/>
                <w:b w:val="false"/>
                <w:i w:val="false"/>
                <w:color w:val="000000"/>
                <w:sz w:val="20"/>
              </w:rPr>
              <w:t>
тіле-</w:t>
            </w:r>
            <w:r>
              <w:br/>
            </w:r>
            <w:r>
              <w:rPr>
                <w:rFonts w:ascii="Times New Roman"/>
                <w:b w:val="false"/>
                <w:i w:val="false"/>
                <w:color w:val="000000"/>
                <w:sz w:val="20"/>
              </w:rPr>
              <w:t>
рін</w:t>
            </w:r>
            <w:r>
              <w:br/>
            </w:r>
            <w:r>
              <w:rPr>
                <w:rFonts w:ascii="Times New Roman"/>
                <w:b w:val="false"/>
                <w:i w:val="false"/>
                <w:color w:val="000000"/>
                <w:sz w:val="20"/>
              </w:rPr>
              <w:t>
ұстау-</w:t>
            </w:r>
            <w:r>
              <w:br/>
            </w:r>
            <w:r>
              <w:rPr>
                <w:rFonts w:ascii="Times New Roman"/>
                <w:b w:val="false"/>
                <w:i w:val="false"/>
                <w:color w:val="000000"/>
                <w:sz w:val="20"/>
              </w:rPr>
              <w:t>
ға</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ақпарат-</w:t>
            </w:r>
            <w:r>
              <w:br/>
            </w:r>
            <w:r>
              <w:rPr>
                <w:rFonts w:ascii="Times New Roman"/>
                <w:b w:val="false"/>
                <w:i w:val="false"/>
                <w:color w:val="000000"/>
                <w:sz w:val="20"/>
              </w:rPr>
              <w:t>
танды-</w:t>
            </w:r>
            <w:r>
              <w:br/>
            </w:r>
            <w:r>
              <w:rPr>
                <w:rFonts w:ascii="Times New Roman"/>
                <w:b w:val="false"/>
                <w:i w:val="false"/>
                <w:color w:val="000000"/>
                <w:sz w:val="20"/>
              </w:rPr>
              <w:t>
руға</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w:t>
            </w:r>
            <w:r>
              <w:br/>
            </w:r>
            <w:r>
              <w:rPr>
                <w:rFonts w:ascii="Times New Roman"/>
                <w:b w:val="false"/>
                <w:i w:val="false"/>
                <w:color w:val="000000"/>
                <w:sz w:val="20"/>
              </w:rPr>
              <w:t>
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11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және</w:t>
            </w:r>
            <w:r>
              <w:br/>
            </w:r>
            <w:r>
              <w:rPr>
                <w:rFonts w:ascii="Times New Roman"/>
                <w:b w:val="false"/>
                <w:i w:val="false"/>
                <w:color w:val="000000"/>
                <w:sz w:val="20"/>
              </w:rPr>
              <w:t>
қалалар</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2797441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221476</w:t>
            </w:r>
          </w:p>
        </w:tc>
      </w:tr>
    </w:tbl>
    <w:bookmarkStart w:name="z29"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5-қосымша</w:t>
      </w:r>
    </w:p>
    <w:bookmarkStart w:name="z41" w:id="6"/>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73"/>
        <w:gridCol w:w="1593"/>
        <w:gridCol w:w="1633"/>
        <w:gridCol w:w="1573"/>
        <w:gridCol w:w="1813"/>
        <w:gridCol w:w="1413"/>
        <w:gridCol w:w="1513"/>
        <w:gridCol w:w="2093"/>
      </w:tblGrid>
      <w:tr>
        <w:trPr>
          <w:trHeight w:val="30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7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w:t>
            </w:r>
            <w:r>
              <w:br/>
            </w:r>
            <w:r>
              <w:rPr>
                <w:rFonts w:ascii="Times New Roman"/>
                <w:b w:val="false"/>
                <w:i w:val="false"/>
                <w:color w:val="000000"/>
                <w:sz w:val="20"/>
              </w:rPr>
              <w:t>
дейінгі</w:t>
            </w:r>
            <w:r>
              <w:br/>
            </w:r>
            <w:r>
              <w:rPr>
                <w:rFonts w:ascii="Times New Roman"/>
                <w:b w:val="false"/>
                <w:i w:val="false"/>
                <w:color w:val="000000"/>
                <w:sz w:val="20"/>
              </w:rPr>
              <w:t>
балалар-</w:t>
            </w:r>
            <w:r>
              <w:br/>
            </w:r>
            <w:r>
              <w:rPr>
                <w:rFonts w:ascii="Times New Roman"/>
                <w:b w:val="false"/>
                <w:i w:val="false"/>
                <w:color w:val="000000"/>
                <w:sz w:val="20"/>
              </w:rPr>
              <w:t>
ға</w:t>
            </w:r>
            <w:r>
              <w:br/>
            </w:r>
            <w:r>
              <w:rPr>
                <w:rFonts w:ascii="Times New Roman"/>
                <w:b w:val="false"/>
                <w:i w:val="false"/>
                <w:color w:val="000000"/>
                <w:sz w:val="20"/>
              </w:rPr>
              <w:t>
арналған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көмекке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w:t>
            </w:r>
            <w:r>
              <w:br/>
            </w:r>
            <w:r>
              <w:rPr>
                <w:rFonts w:ascii="Times New Roman"/>
                <w:b w:val="false"/>
                <w:i w:val="false"/>
                <w:color w:val="000000"/>
                <w:sz w:val="20"/>
              </w:rPr>
              <w:t>
соғысын-</w:t>
            </w:r>
            <w:r>
              <w:br/>
            </w:r>
            <w:r>
              <w:rPr>
                <w:rFonts w:ascii="Times New Roman"/>
                <w:b w:val="false"/>
                <w:i w:val="false"/>
                <w:color w:val="000000"/>
                <w:sz w:val="20"/>
              </w:rPr>
              <w:t>
дағы</w:t>
            </w:r>
            <w:r>
              <w:br/>
            </w:r>
            <w:r>
              <w:rPr>
                <w:rFonts w:ascii="Times New Roman"/>
                <w:b w:val="false"/>
                <w:i w:val="false"/>
                <w:color w:val="000000"/>
                <w:sz w:val="20"/>
              </w:rPr>
              <w:t>
Жеңістің</w:t>
            </w:r>
            <w:r>
              <w:br/>
            </w:r>
            <w:r>
              <w:rPr>
                <w:rFonts w:ascii="Times New Roman"/>
                <w:b w:val="false"/>
                <w:i w:val="false"/>
                <w:color w:val="000000"/>
                <w:sz w:val="20"/>
              </w:rPr>
              <w:t>
65</w:t>
            </w:r>
            <w:r>
              <w:br/>
            </w:r>
            <w:r>
              <w:rPr>
                <w:rFonts w:ascii="Times New Roman"/>
                <w:b w:val="false"/>
                <w:i w:val="false"/>
                <w:color w:val="000000"/>
                <w:sz w:val="20"/>
              </w:rPr>
              <w:t>
жылдығы-</w:t>
            </w:r>
            <w:r>
              <w:br/>
            </w:r>
            <w:r>
              <w:rPr>
                <w:rFonts w:ascii="Times New Roman"/>
                <w:b w:val="false"/>
                <w:i w:val="false"/>
                <w:color w:val="000000"/>
                <w:sz w:val="20"/>
              </w:rPr>
              <w:t>
на Ұлы</w:t>
            </w:r>
            <w:r>
              <w:br/>
            </w:r>
            <w:r>
              <w:rPr>
                <w:rFonts w:ascii="Times New Roman"/>
                <w:b w:val="false"/>
                <w:i w:val="false"/>
                <w:color w:val="000000"/>
                <w:sz w:val="20"/>
              </w:rPr>
              <w:t>
Отан</w:t>
            </w:r>
            <w:r>
              <w:br/>
            </w:r>
            <w:r>
              <w:rPr>
                <w:rFonts w:ascii="Times New Roman"/>
                <w:b w:val="false"/>
                <w:i w:val="false"/>
                <w:color w:val="000000"/>
                <w:sz w:val="20"/>
              </w:rPr>
              <w:t>
соғысы-</w:t>
            </w:r>
            <w:r>
              <w:br/>
            </w:r>
            <w:r>
              <w:rPr>
                <w:rFonts w:ascii="Times New Roman"/>
                <w:b w:val="false"/>
                <w:i w:val="false"/>
                <w:color w:val="000000"/>
                <w:sz w:val="20"/>
              </w:rPr>
              <w:t>
ның</w:t>
            </w:r>
            <w:r>
              <w:br/>
            </w:r>
            <w:r>
              <w:rPr>
                <w:rFonts w:ascii="Times New Roman"/>
                <w:b w:val="false"/>
                <w:i w:val="false"/>
                <w:color w:val="000000"/>
                <w:sz w:val="20"/>
              </w:rPr>
              <w:t>
қатысушы-</w:t>
            </w:r>
            <w:r>
              <w:br/>
            </w:r>
            <w:r>
              <w:rPr>
                <w:rFonts w:ascii="Times New Roman"/>
                <w:b w:val="false"/>
                <w:i w:val="false"/>
                <w:color w:val="000000"/>
                <w:sz w:val="20"/>
              </w:rPr>
              <w:t>
лары мен</w:t>
            </w:r>
            <w:r>
              <w:br/>
            </w:r>
            <w:r>
              <w:rPr>
                <w:rFonts w:ascii="Times New Roman"/>
                <w:b w:val="false"/>
                <w:i w:val="false"/>
                <w:color w:val="000000"/>
                <w:sz w:val="20"/>
              </w:rPr>
              <w:t>
мүгедек-</w:t>
            </w:r>
            <w:r>
              <w:br/>
            </w:r>
            <w:r>
              <w:rPr>
                <w:rFonts w:ascii="Times New Roman"/>
                <w:b w:val="false"/>
                <w:i w:val="false"/>
                <w:color w:val="000000"/>
                <w:sz w:val="20"/>
              </w:rPr>
              <w:t>
терінің</w:t>
            </w:r>
            <w:r>
              <w:br/>
            </w:r>
            <w:r>
              <w:rPr>
                <w:rFonts w:ascii="Times New Roman"/>
                <w:b w:val="false"/>
                <w:i w:val="false"/>
                <w:color w:val="000000"/>
                <w:sz w:val="20"/>
              </w:rPr>
              <w:t>
біржолғы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көмекті</w:t>
            </w:r>
            <w:r>
              <w:br/>
            </w:r>
            <w:r>
              <w:rPr>
                <w:rFonts w:ascii="Times New Roman"/>
                <w:b w:val="false"/>
                <w:i w:val="false"/>
                <w:color w:val="000000"/>
                <w:sz w:val="20"/>
              </w:rPr>
              <w:t>
төлеу</w:t>
            </w:r>
            <w:r>
              <w:br/>
            </w:r>
            <w:r>
              <w:rPr>
                <w:rFonts w:ascii="Times New Roman"/>
                <w:b w:val="false"/>
                <w:i w:val="false"/>
                <w:color w:val="000000"/>
                <w:sz w:val="20"/>
              </w:rPr>
              <w:t>
үшін</w:t>
            </w:r>
            <w:r>
              <w:br/>
            </w:r>
            <w:r>
              <w:rPr>
                <w:rFonts w:ascii="Times New Roman"/>
                <w:b w:val="false"/>
                <w:i w:val="false"/>
                <w:color w:val="000000"/>
                <w:sz w:val="20"/>
              </w:rPr>
              <w:t>
және</w:t>
            </w:r>
            <w:r>
              <w:br/>
            </w:r>
            <w:r>
              <w:rPr>
                <w:rFonts w:ascii="Times New Roman"/>
                <w:b w:val="false"/>
                <w:i w:val="false"/>
                <w:color w:val="000000"/>
                <w:sz w:val="20"/>
              </w:rPr>
              <w:t>
жол</w:t>
            </w:r>
            <w:r>
              <w:br/>
            </w:r>
            <w:r>
              <w:rPr>
                <w:rFonts w:ascii="Times New Roman"/>
                <w:b w:val="false"/>
                <w:i w:val="false"/>
                <w:color w:val="000000"/>
                <w:sz w:val="20"/>
              </w:rPr>
              <w:t>
жүруін</w:t>
            </w:r>
            <w:r>
              <w:br/>
            </w:r>
            <w:r>
              <w:rPr>
                <w:rFonts w:ascii="Times New Roman"/>
                <w:b w:val="false"/>
                <w:i w:val="false"/>
                <w:color w:val="000000"/>
                <w:sz w:val="20"/>
              </w:rPr>
              <w:t>
қамтама-</w:t>
            </w:r>
            <w:r>
              <w:br/>
            </w:r>
            <w:r>
              <w:rPr>
                <w:rFonts w:ascii="Times New Roman"/>
                <w:b w:val="false"/>
                <w:i w:val="false"/>
                <w:color w:val="000000"/>
                <w:sz w:val="20"/>
              </w:rPr>
              <w:t>
сыз</w:t>
            </w:r>
            <w:r>
              <w:br/>
            </w:r>
            <w:r>
              <w:rPr>
                <w:rFonts w:ascii="Times New Roman"/>
                <w:b w:val="false"/>
                <w:i w:val="false"/>
                <w:color w:val="000000"/>
                <w:sz w:val="20"/>
              </w:rPr>
              <w:t>
етуге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w:t>
            </w:r>
            <w:r>
              <w:br/>
            </w:r>
            <w:r>
              <w:rPr>
                <w:rFonts w:ascii="Times New Roman"/>
                <w:b w:val="false"/>
                <w:i w:val="false"/>
                <w:color w:val="000000"/>
                <w:sz w:val="20"/>
              </w:rPr>
              <w:t>
соғысын-</w:t>
            </w:r>
            <w:r>
              <w:br/>
            </w:r>
            <w:r>
              <w:rPr>
                <w:rFonts w:ascii="Times New Roman"/>
                <w:b w:val="false"/>
                <w:i w:val="false"/>
                <w:color w:val="000000"/>
                <w:sz w:val="20"/>
              </w:rPr>
              <w:t>
дағы</w:t>
            </w:r>
            <w:r>
              <w:br/>
            </w:r>
            <w:r>
              <w:rPr>
                <w:rFonts w:ascii="Times New Roman"/>
                <w:b w:val="false"/>
                <w:i w:val="false"/>
                <w:color w:val="000000"/>
                <w:sz w:val="20"/>
              </w:rPr>
              <w:t>
Жеңістің</w:t>
            </w:r>
            <w:r>
              <w:br/>
            </w:r>
            <w:r>
              <w:rPr>
                <w:rFonts w:ascii="Times New Roman"/>
                <w:b w:val="false"/>
                <w:i w:val="false"/>
                <w:color w:val="000000"/>
                <w:sz w:val="20"/>
              </w:rPr>
              <w:t>
65</w:t>
            </w:r>
            <w:r>
              <w:br/>
            </w:r>
            <w:r>
              <w:rPr>
                <w:rFonts w:ascii="Times New Roman"/>
                <w:b w:val="false"/>
                <w:i w:val="false"/>
                <w:color w:val="000000"/>
                <w:sz w:val="20"/>
              </w:rPr>
              <w:t>
жылдығына</w:t>
            </w:r>
            <w:r>
              <w:br/>
            </w:r>
            <w:r>
              <w:rPr>
                <w:rFonts w:ascii="Times New Roman"/>
                <w:b w:val="false"/>
                <w:i w:val="false"/>
                <w:color w:val="000000"/>
                <w:sz w:val="20"/>
              </w:rPr>
              <w:t>
Ұлы Отан</w:t>
            </w:r>
            <w:r>
              <w:br/>
            </w:r>
            <w:r>
              <w:rPr>
                <w:rFonts w:ascii="Times New Roman"/>
                <w:b w:val="false"/>
                <w:i w:val="false"/>
                <w:color w:val="000000"/>
                <w:sz w:val="20"/>
              </w:rPr>
              <w:t>
соғысының</w:t>
            </w:r>
            <w:r>
              <w:br/>
            </w:r>
            <w:r>
              <w:rPr>
                <w:rFonts w:ascii="Times New Roman"/>
                <w:b w:val="false"/>
                <w:i w:val="false"/>
                <w:color w:val="000000"/>
                <w:sz w:val="20"/>
              </w:rPr>
              <w:t>
қатысушы-</w:t>
            </w:r>
            <w:r>
              <w:br/>
            </w:r>
            <w:r>
              <w:rPr>
                <w:rFonts w:ascii="Times New Roman"/>
                <w:b w:val="false"/>
                <w:i w:val="false"/>
                <w:color w:val="000000"/>
                <w:sz w:val="20"/>
              </w:rPr>
              <w:t>
лары мен</w:t>
            </w:r>
            <w:r>
              <w:br/>
            </w:r>
            <w:r>
              <w:rPr>
                <w:rFonts w:ascii="Times New Roman"/>
                <w:b w:val="false"/>
                <w:i w:val="false"/>
                <w:color w:val="000000"/>
                <w:sz w:val="20"/>
              </w:rPr>
              <w:t>
мүгедек-</w:t>
            </w:r>
            <w:r>
              <w:br/>
            </w:r>
            <w:r>
              <w:rPr>
                <w:rFonts w:ascii="Times New Roman"/>
                <w:b w:val="false"/>
                <w:i w:val="false"/>
                <w:color w:val="000000"/>
                <w:sz w:val="20"/>
              </w:rPr>
              <w:t>
терінің</w:t>
            </w:r>
            <w:r>
              <w:br/>
            </w:r>
            <w:r>
              <w:rPr>
                <w:rFonts w:ascii="Times New Roman"/>
                <w:b w:val="false"/>
                <w:i w:val="false"/>
                <w:color w:val="000000"/>
                <w:sz w:val="20"/>
              </w:rPr>
              <w:t>
біржолғы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көмекті</w:t>
            </w:r>
            <w:r>
              <w:br/>
            </w:r>
            <w:r>
              <w:rPr>
                <w:rFonts w:ascii="Times New Roman"/>
                <w:b w:val="false"/>
                <w:i w:val="false"/>
                <w:color w:val="000000"/>
                <w:sz w:val="20"/>
              </w:rPr>
              <w:t>
төлеу</w:t>
            </w:r>
            <w:r>
              <w:br/>
            </w:r>
            <w:r>
              <w:rPr>
                <w:rFonts w:ascii="Times New Roman"/>
                <w:b w:val="false"/>
                <w:i w:val="false"/>
                <w:color w:val="000000"/>
                <w:sz w:val="20"/>
              </w:rPr>
              <w:t>
үшін</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bl>
    <w:bookmarkStart w:name="z30"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4-қосымша</w:t>
      </w:r>
    </w:p>
    <w:bookmarkEnd w:id="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11-қосымша</w:t>
      </w:r>
    </w:p>
    <w:bookmarkStart w:name="z42" w:id="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693"/>
        <w:gridCol w:w="2433"/>
        <w:gridCol w:w="3473"/>
        <w:gridCol w:w="34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10203219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606219</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7955450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7929571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25879</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257025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51623</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bl>
    <w:bookmarkStart w:name="z31"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5-қосымша</w:t>
      </w:r>
    </w:p>
    <w:bookmarkEnd w:id="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12-қосымша</w:t>
      </w:r>
    </w:p>
    <w:bookmarkStart w:name="z43" w:id="10"/>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693"/>
        <w:gridCol w:w="2873"/>
        <w:gridCol w:w="2893"/>
        <w:gridCol w:w="3513"/>
      </w:tblGrid>
      <w:tr>
        <w:trPr>
          <w:trHeight w:val="58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1123727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537727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bl>
    <w:bookmarkStart w:name="z32"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6-қосымша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13-қосымша</w:t>
      </w:r>
    </w:p>
    <w:bookmarkStart w:name="z44" w:id="12"/>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433"/>
        <w:gridCol w:w="2353"/>
        <w:gridCol w:w="3033"/>
        <w:gridCol w:w="31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6219435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3819336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2400099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804868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583083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573750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271567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456790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306250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2356253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99858</w:t>
            </w:r>
          </w:p>
        </w:tc>
      </w:tr>
    </w:tbl>
    <w:bookmarkStart w:name="z33"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7-қосымша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14-қосымша</w:t>
      </w:r>
    </w:p>
    <w:bookmarkStart w:name="z45" w:id="14"/>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913"/>
        <w:gridCol w:w="2373"/>
        <w:gridCol w:w="3493"/>
        <w:gridCol w:w="32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w:t>
            </w:r>
            <w:r>
              <w:br/>
            </w:r>
            <w:r>
              <w:rPr>
                <w:rFonts w:ascii="Times New Roman"/>
                <w:b w:val="false"/>
                <w:i w:val="false"/>
                <w:color w:val="000000"/>
                <w:sz w:val="20"/>
              </w:rPr>
              <w:t>
қала)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3115032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1106862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2008170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203293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330912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224446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97289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317148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248061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220280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220280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34"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8-қосымша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17-қосымша</w:t>
      </w:r>
    </w:p>
    <w:bookmarkStart w:name="z46" w:id="16"/>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 сомасын</w:t>
      </w:r>
      <w:r>
        <w:br/>
      </w:r>
      <w:r>
        <w:rPr>
          <w:rFonts w:ascii="Times New Roman"/>
          <w:b/>
          <w:i w:val="false"/>
          <w:color w:val="000000"/>
        </w:rPr>
        <w:t>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573"/>
        <w:gridCol w:w="3133"/>
        <w:gridCol w:w="2753"/>
        <w:gridCol w:w="2533"/>
      </w:tblGrid>
      <w:tr>
        <w:trPr>
          <w:trHeight w:val="30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рн</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 атауы</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bl>
    <w:bookmarkStart w:name="z35"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9-қосымша</w:t>
      </w:r>
    </w:p>
    <w:bookmarkEnd w:id="1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19-қосымша</w:t>
      </w:r>
    </w:p>
    <w:bookmarkStart w:name="z47" w:id="18"/>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33"/>
        <w:gridCol w:w="1653"/>
        <w:gridCol w:w="2313"/>
        <w:gridCol w:w="2413"/>
        <w:gridCol w:w="2553"/>
        <w:gridCol w:w="237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230672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220229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651994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666754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877039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613231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439133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959552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7335373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939891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73"/>
        <w:gridCol w:w="2453"/>
        <w:gridCol w:w="2193"/>
        <w:gridCol w:w="2473"/>
        <w:gridCol w:w="2293"/>
      </w:tblGrid>
      <w:tr>
        <w:trPr>
          <w:trHeight w:val="14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жөндеу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76246</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48925</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142915</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179196</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152032</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114566</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442176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804052</w:t>
            </w:r>
          </w:p>
        </w:tc>
      </w:tr>
    </w:tbl>
    <w:bookmarkStart w:name="z36"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10-қосымша</w:t>
      </w:r>
    </w:p>
    <w:bookmarkEnd w:id="1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20-қосымша</w:t>
      </w:r>
    </w:p>
    <w:bookmarkStart w:name="z48" w:id="20"/>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щеңберінде инженерлік коммуникациялық</w:t>
      </w:r>
      <w:r>
        <w:br/>
      </w:r>
      <w:r>
        <w:rPr>
          <w:rFonts w:ascii="Times New Roman"/>
          <w:b/>
          <w:i w:val="false"/>
          <w:color w:val="000000"/>
        </w:rPr>
        <w:t>
инфрақұрылымды дамытуға және елді мекендерді көркейтуге</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513"/>
        <w:gridCol w:w="2653"/>
        <w:gridCol w:w="2933"/>
        <w:gridCol w:w="29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рн</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330161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295335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295335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194646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194646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303623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256533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256533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2575435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bl>
    <w:bookmarkStart w:name="z37" w:id="2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11-қосымша</w:t>
      </w:r>
    </w:p>
    <w:bookmarkEnd w:id="2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21-қосымша</w:t>
      </w:r>
    </w:p>
    <w:bookmarkStart w:name="z49" w:id="22"/>
    <w:p>
      <w:pPr>
        <w:spacing w:after="0"/>
        <w:ind w:left="0"/>
        <w:jc w:val="left"/>
      </w:pPr>
      <w:r>
        <w:rPr>
          <w:rFonts w:ascii="Times New Roman"/>
          <w:b/>
          <w:i w:val="false"/>
          <w:color w:val="000000"/>
        </w:rPr>
        <w:t xml:space="preserve"> 
Бюджет саласында еңбек ақы қорының өзгеруіне байланысты аудан</w:t>
      </w:r>
      <w:r>
        <w:br/>
      </w:r>
      <w:r>
        <w:rPr>
          <w:rFonts w:ascii="Times New Roman"/>
          <w:b/>
          <w:i w:val="false"/>
          <w:color w:val="000000"/>
        </w:rPr>
        <w:t>
және қала бюджеттерінен облыстық бюджетке нысаналы ағымдағы</w:t>
      </w:r>
      <w:r>
        <w:br/>
      </w:r>
      <w:r>
        <w:rPr>
          <w:rFonts w:ascii="Times New Roman"/>
          <w:b/>
          <w:i w:val="false"/>
          <w:color w:val="000000"/>
        </w:rPr>
        <w:t>
трансферттердің сомасы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193"/>
        <w:gridCol w:w="4833"/>
      </w:tblGrid>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3632798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27885</w:t>
            </w:r>
          </w:p>
        </w:tc>
      </w:tr>
    </w:tbl>
    <w:bookmarkStart w:name="z38" w:id="2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34-201 шешіміне</w:t>
      </w:r>
      <w:r>
        <w:br/>
      </w:r>
      <w:r>
        <w:rPr>
          <w:rFonts w:ascii="Times New Roman"/>
          <w:b w:val="false"/>
          <w:i w:val="false"/>
          <w:color w:val="000000"/>
          <w:sz w:val="28"/>
        </w:rPr>
        <w:t>
12-қосымша</w:t>
      </w:r>
    </w:p>
    <w:bookmarkEnd w:id="2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22-қосымша</w:t>
      </w:r>
    </w:p>
    <w:bookmarkStart w:name="z50" w:id="24"/>
    <w:p>
      <w:pPr>
        <w:spacing w:after="0"/>
        <w:ind w:left="0"/>
        <w:jc w:val="left"/>
      </w:pPr>
      <w:r>
        <w:rPr>
          <w:rFonts w:ascii="Times New Roman"/>
          <w:b/>
          <w:i w:val="false"/>
          <w:color w:val="000000"/>
        </w:rPr>
        <w:t xml:space="preserve"> 
Аудан және қала бюджеттеріне жер орналастыру жұмыстарына</w:t>
      </w:r>
      <w:r>
        <w:br/>
      </w:r>
      <w:r>
        <w:rPr>
          <w:rFonts w:ascii="Times New Roman"/>
          <w:b/>
          <w:i w:val="false"/>
          <w:color w:val="000000"/>
        </w:rPr>
        <w:t>
нысаналы трансферттерді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8233"/>
        <w:gridCol w:w="4853"/>
      </w:tblGrid>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 атауы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