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9ea4" w14:textId="82f9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Жекешелендірудің алдын ала сатыларын жүргізуге жататын коммуналдық меншіктегі нысандардың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2010 жылғы 12 шілдедегі N 103 қаулысы. Алматы облысының Әділет департаментінде 2010 жылы 20 тамызда 2057 тіркелді. Күші жойылды - Алматы облысы әкімдігінің 2014 жылғы 20 тамыздағы N 324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әкімдігінің 20.08.2014 № 324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жергілікті мемлекеттік басқару және өзін-өзі басқару туралы" Заңының 27-бабындағы 1-тармақтың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"Жекешелендіру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Жекешелендірудің алдын ала сатыларын жүргізуге жататын коммуналдық меншіктегі нысандарды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Б.Д. Тәкеновке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Үмбетов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 12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"Жекешелендірудің алдын 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сатыларын жүргізуге жататын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коммуналдық меншіктегі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нысандардың тізбесін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103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Жекешелендірудің алдын ала сатыларын жүргізуге жататын</w:t>
      </w:r>
      <w:r>
        <w:br/>
      </w:r>
      <w:r>
        <w:rPr>
          <w:rFonts w:ascii="Times New Roman"/>
          <w:b/>
          <w:i w:val="false"/>
          <w:color w:val="000000"/>
        </w:rPr>
        <w:t>
коммуналдық меншіктегі нысандардың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793"/>
        <w:gridCol w:w="3413"/>
        <w:gridCol w:w="43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Нысанның атауы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 жайы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ұстаушы</w:t>
            </w:r>
          </w:p>
        </w:tc>
      </w:tr>
      <w:tr>
        <w:trPr>
          <w:trHeight w:val="13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аурухана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Матай станциясы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тұрғын үй коммуналдық - шаруашылығы, жолаушылар көлігі және автомобиль жолдары бөлімі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 әскери бөлімінің бұрынғы N 5 қалашығының мүлкі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ауданы, Үшарал қаласы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музыкалық мектеп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ауданы, Қабанбай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білім бөлімі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ауылдық кеңсе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ауданы, Қарой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әкімдігі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ауданы, Өтеген батыр кенті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"Іле аудандық орталық ауруханасы"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тұрғын үйшіктер, кошар, егістік асханасы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ауданы, Қаскелең учаскесі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"Талғар агробизнес және менеджмент колледжі" мемлекеттік қазыналық білім кәсіпорны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оқу-лабораториялық корпусы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 Шамалған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"Шамалған су шаруашылық колледжі"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шеберхана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 Шамалған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"Шамалған су шаруашылық колледжі"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қойма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 Шамалған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"Шамалған су шаруашылық колледжі"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балқыту шеберхана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 Шамалған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"Шамалған су шаруашылық колледжі"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зенитті-ракеталық полкының мүліктік кешені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ауданы, Сарыөзек кенті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тұрғын үй коммуналдық-шаруашылығы,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мектеп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ауданы, Жоламан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азық түлік дүкені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ауданы, Жоламан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кафенің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ауданы, Сарыбұлақ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тұрғын үй коммуналдық-шаруашылығы,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тұрмыстық өтеу комбинатының ғимаратындағы алаңы 4,1 ш.м. болатын жай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ауданы, Сарыөзек кенті, Рысқұлов көшесі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30 жылдығы атындағы мектебінің бұрынғы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ауданы, Надрызбек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"Мұқаншы орта мектебі" мемлекеттік мекемесі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Жылыту қазандық, шеберхана, қойма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ауданы, Жаркент қаласы, Головацкий көшесі, 3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"Ш.Уәлиханов атындағы орта мектеп" мемлекеттік мекемесі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жұқпалы аурулар бөлімінің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ауданы, Көктал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"Көктал ауылдық ауруханасы" мемлекеттік қазыналық коммуналдық кәсіпорны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ірі қара малдары фермасының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ауданы, Көкпияз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ірі қара малдары фермасының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ауданы, Қарқара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ірі қара малдары фермасының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ауданы, Талды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ат базасы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ауданы, Жылысай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Машина-трактор шеберханасының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ауданы, Шатырбай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орталық бу қазандығының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ауданы, Қарабөгет ауылы, Тынышбаев көшесі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сауда орталығының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ауданы, Қарабөгет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тұрмыстық қажетін өтеу комбинатының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ауданы, Қарабөгет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қырықтық пунктінің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ауданы, Қарабөгет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сүт-тауарлық фермасының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ауданы, Қарабөгет ауылы, Корган көшесі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бөлмелі жай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қаласы, 4 шағын ауданы, 27 "а" үй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"Бөктер" демалыс аймағы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су қоймасының аймағы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әкімдігі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жылыту қазандығының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қаласы, Майстрюк көшесі, 117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"Талдықорғанжылусервис" қалалық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жылыту қазандығының ғимараты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қаласы, Рылеев көшесі, 29 "б"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"Талдықорғанжылусервис" қалалық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сұйық отын тасымалдайтын "КАМАЗ" автокөліктері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энергетика және коммуналдық шаруашылық басқармасы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