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9d92" w14:textId="6d99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2010 жылғы 13 қазандағы N 37-212 шешімі. Алматы облысының Әділет департаментінде 2010 жылы 27 қазанда 2059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 </w:t>
      </w:r>
      <w:r>
        <w:rPr>
          <w:rFonts w:ascii="Times New Roman"/>
          <w:b w:val="false"/>
          <w:i w:val="false"/>
          <w:color w:val="000000"/>
          <w:sz w:val="28"/>
        </w:rPr>
        <w:t>1-тармағына</w:t>
      </w:r>
      <w:r>
        <w:rPr>
          <w:rFonts w:ascii="Times New Roman"/>
          <w:b w:val="false"/>
          <w:i w:val="false"/>
          <w:color w:val="000000"/>
          <w:sz w:val="28"/>
        </w:rPr>
        <w:t>, 2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4–тармақшаларына</w:t>
      </w:r>
      <w:r>
        <w:rPr>
          <w:rFonts w:ascii="Times New Roman"/>
          <w:b w:val="false"/>
          <w:i w:val="false"/>
          <w:color w:val="000000"/>
          <w:sz w:val="28"/>
        </w:rPr>
        <w:t>, 108–бабы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2010 жылғы 6 қазандағы Қазақстан Республикасы "2010-2012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12 қазандағы "Қазақстан Республикасы Үкіметінің 2009 жылғы 22 желтоқсандағы N 2162 қаулысына өзгерістер мен толықтырулар енгізу туралы" N 1053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2009 жылғы 9 желтоқсандағы "Алматы облысының 2010-2012 жылдарға арналған облыстық бюджет туралы" N 26-162 </w:t>
      </w:r>
      <w:r>
        <w:rPr>
          <w:rFonts w:ascii="Times New Roman"/>
          <w:b w:val="false"/>
          <w:i w:val="false"/>
          <w:color w:val="000000"/>
          <w:sz w:val="28"/>
        </w:rPr>
        <w:t>шешіміне</w:t>
      </w:r>
      <w:r>
        <w:rPr>
          <w:rFonts w:ascii="Times New Roman"/>
          <w:b w:val="false"/>
          <w:i w:val="false"/>
          <w:color w:val="000000"/>
          <w:sz w:val="28"/>
        </w:rPr>
        <w:t xml:space="preserve"> (2009 жылғы 25 желтоқсанда нормативтік құқықтық актілерді мемлекеттік тіркеу тізілімінде 2041 нөмірімен тіркелген, 2010 жылғы 12 қаңтардағы N 4-5 "Огни Алатау" және 2010 жылғы 19 қаңтардағы N 8 "Жетісу" газеттерінде жарияланған, Алматы облыстық мәслихаттың 2010 жылғы 28 қаңтардағы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27-173</w:t>
      </w:r>
      <w:r>
        <w:rPr>
          <w:rFonts w:ascii="Times New Roman"/>
          <w:b w:val="false"/>
          <w:i w:val="false"/>
          <w:color w:val="000000"/>
          <w:sz w:val="28"/>
        </w:rPr>
        <w:t>, 2010 жылғы 11 ақпанда нормативтік құқықтық актілерді мемлекеттік тіркеу тізілімінде 2045 нөмірімен тіркелген, 2010 жылғы 11 наурыздағы N 32 "Огни Алатау" және 2010 жылғы 11 наурыздағы N 32 "Жетісу" газеттерінде жарияланған, Алматы облыстық мәслихаттың 2010 жылғы 25 наурыздағы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31-185</w:t>
      </w:r>
      <w:r>
        <w:rPr>
          <w:rFonts w:ascii="Times New Roman"/>
          <w:b w:val="false"/>
          <w:i w:val="false"/>
          <w:color w:val="000000"/>
          <w:sz w:val="28"/>
        </w:rPr>
        <w:t>, 2010 жылғы 30 наурыздағы нормативтік құқықтық актілерді мемлекеттік тіркеу тізілімінде 2047 нөмірімен тіркелген, 2010 жылғы 6 сәуірдегі N 43 "Огни Алатау" және 2010 жылғы 6 сәуірдегі N 43 "Жетісу" газеттерінде жарияланған, Алматы облыстық мәслихаттың 2010 жылғы 12 сәуірдегі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32-188</w:t>
      </w:r>
      <w:r>
        <w:rPr>
          <w:rFonts w:ascii="Times New Roman"/>
          <w:b w:val="false"/>
          <w:i w:val="false"/>
          <w:color w:val="000000"/>
          <w:sz w:val="28"/>
        </w:rPr>
        <w:t>, 2010 жылғы 22 сәуірдегі нормативтік құқықтық актілерді мемлекеттік тіркеу тізілімінде 2049 нөмірімен тіркелген, 2010 жылғы 29 сәуірдегі N 52 "Огни Алатау" және 2010 жылғы 6 мамырдағы N 54 "Жетісу" газеттерінде жарияланған, Алматы облыстық мәслихаттың 2010 жылғы 16 маусымдағы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34-201</w:t>
      </w:r>
      <w:r>
        <w:rPr>
          <w:rFonts w:ascii="Times New Roman"/>
          <w:b w:val="false"/>
          <w:i w:val="false"/>
          <w:color w:val="000000"/>
          <w:sz w:val="28"/>
        </w:rPr>
        <w:t>, 2010 жылғы 25 маусымдағы нормативтік құқықтық актілерді мемлекеттік тіркеу тізілімінде 2055 нөмірімен тіркелген, 2010 жылғы 1 шілдедегі N 78 "Огни Алатау" және 2010 жылғы 1 шілдедегі N 78 "Жетісу" газеттерінде жарияланған және Алматы облыстық мәслихаттың 2010 жылғы 16 тамыздағы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36-209</w:t>
      </w:r>
      <w:r>
        <w:rPr>
          <w:rFonts w:ascii="Times New Roman"/>
          <w:b w:val="false"/>
          <w:i w:val="false"/>
          <w:color w:val="000000"/>
          <w:sz w:val="28"/>
        </w:rPr>
        <w:t>, 2010 жылғы 25 тамыздағы нормативтік құқықтық актілерді мемлекеттік тіркеу тізілімінде 2058 нөмірімен тіркелген, 2010 жылғы 4 қыркүйектегі N 103 "Огни Алатау" және 2010 жылғы 4 қыркүйектегі N 103 "Жетісу" газеттерінде жарияланған шешімдерімен өзгерістер мен толықтырулар енгізілген),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"170305993" саны "167009156" санына ауыстырылсын, оның ішінде:</w:t>
      </w:r>
      <w:r>
        <w:br/>
      </w:r>
      <w:r>
        <w:rPr>
          <w:rFonts w:ascii="Times New Roman"/>
          <w:b w:val="false"/>
          <w:i w:val="false"/>
          <w:color w:val="000000"/>
          <w:sz w:val="28"/>
        </w:rPr>
        <w:t>
      "салықтық түсімдер бойынша" "17359541" саны "17960027" санына ауыстырылсын;</w:t>
      </w:r>
      <w:r>
        <w:br/>
      </w:r>
      <w:r>
        <w:rPr>
          <w:rFonts w:ascii="Times New Roman"/>
          <w:b w:val="false"/>
          <w:i w:val="false"/>
          <w:color w:val="000000"/>
          <w:sz w:val="28"/>
        </w:rPr>
        <w:t>
      "салықтық емес түсімдер бойынша" "35194" саны "66194" санына ауыстырылсын;</w:t>
      </w:r>
      <w:r>
        <w:br/>
      </w:r>
      <w:r>
        <w:rPr>
          <w:rFonts w:ascii="Times New Roman"/>
          <w:b w:val="false"/>
          <w:i w:val="false"/>
          <w:color w:val="000000"/>
          <w:sz w:val="28"/>
        </w:rPr>
        <w:t>
      "трансферттердің түсімдері бойынша" "152908056" саны "148979733" санына ауыстырылсын, оның ішінде:</w:t>
      </w:r>
      <w:r>
        <w:br/>
      </w:r>
      <w:r>
        <w:rPr>
          <w:rFonts w:ascii="Times New Roman"/>
          <w:b w:val="false"/>
          <w:i w:val="false"/>
          <w:color w:val="000000"/>
          <w:sz w:val="28"/>
        </w:rPr>
        <w:t>
      "республикалық бюджеттен түсетін трансферттер – барлығы" – "133394336" саны "129464191" санына ауыстырылсын, оның ішінде:</w:t>
      </w:r>
      <w:r>
        <w:br/>
      </w:r>
      <w:r>
        <w:rPr>
          <w:rFonts w:ascii="Times New Roman"/>
          <w:b w:val="false"/>
          <w:i w:val="false"/>
          <w:color w:val="000000"/>
          <w:sz w:val="28"/>
        </w:rPr>
        <w:t>
      "ағымдағы мақсатты трансферттер" "28022109" саны "27950164" санына ауыстырылсын, оның ішінде:</w:t>
      </w:r>
      <w:r>
        <w:br/>
      </w:r>
      <w:r>
        <w:rPr>
          <w:rFonts w:ascii="Times New Roman"/>
          <w:b w:val="false"/>
          <w:i w:val="false"/>
          <w:color w:val="000000"/>
          <w:sz w:val="28"/>
        </w:rPr>
        <w:t>
      "білім беруге" "1689394" саны "1689049" санына ауыстырылсын;</w:t>
      </w:r>
      <w:r>
        <w:br/>
      </w:r>
      <w:r>
        <w:rPr>
          <w:rFonts w:ascii="Times New Roman"/>
          <w:b w:val="false"/>
          <w:i w:val="false"/>
          <w:color w:val="000000"/>
          <w:sz w:val="28"/>
        </w:rPr>
        <w:t>
      "денсаулық сақтауға" "6169574" саны "6227936" санына ауыстырылсын;</w:t>
      </w:r>
      <w:r>
        <w:br/>
      </w:r>
      <w:r>
        <w:rPr>
          <w:rFonts w:ascii="Times New Roman"/>
          <w:b w:val="false"/>
          <w:i w:val="false"/>
          <w:color w:val="000000"/>
          <w:sz w:val="28"/>
        </w:rPr>
        <w:t>
      "әлеуметтік көмекке" "1097477" саны "1084202" санына ауыстырылсын;</w:t>
      </w:r>
      <w:r>
        <w:br/>
      </w:r>
      <w:r>
        <w:rPr>
          <w:rFonts w:ascii="Times New Roman"/>
          <w:b w:val="false"/>
          <w:i w:val="false"/>
          <w:color w:val="000000"/>
          <w:sz w:val="28"/>
        </w:rPr>
        <w:t>
      "елді мекендер саласының мамандарын әлеуметтік қолдау шараларын іске асыру үшін" "44113" саны "61405" санына ауыстырылсын;</w:t>
      </w:r>
      <w:r>
        <w:br/>
      </w:r>
      <w:r>
        <w:rPr>
          <w:rFonts w:ascii="Times New Roman"/>
          <w:b w:val="false"/>
          <w:i w:val="false"/>
          <w:color w:val="000000"/>
          <w:sz w:val="28"/>
        </w:rPr>
        <w:t>
      "ауыл шаруашылығын дамытуға бағытталған субсидиялар" "6654728" саны "6520749" санына ауыстырылсын;</w:t>
      </w:r>
      <w:r>
        <w:br/>
      </w:r>
      <w:r>
        <w:rPr>
          <w:rFonts w:ascii="Times New Roman"/>
          <w:b w:val="false"/>
          <w:i w:val="false"/>
          <w:color w:val="000000"/>
          <w:sz w:val="28"/>
        </w:rPr>
        <w:t>
      "дамытуға арналған мақсатты трансферттер" "31572230" саны "27714032" санына ауыстырылсын, оның ішінде:</w:t>
      </w:r>
      <w:r>
        <w:br/>
      </w:r>
      <w:r>
        <w:rPr>
          <w:rFonts w:ascii="Times New Roman"/>
          <w:b w:val="false"/>
          <w:i w:val="false"/>
          <w:color w:val="000000"/>
          <w:sz w:val="28"/>
        </w:rPr>
        <w:t>
      "білім беру объектілерін салу және жаңғыртуына" "3819336" саны "3998208" санына ауыстырылсын;</w:t>
      </w:r>
      <w:r>
        <w:br/>
      </w:r>
      <w:r>
        <w:rPr>
          <w:rFonts w:ascii="Times New Roman"/>
          <w:b w:val="false"/>
          <w:i w:val="false"/>
          <w:color w:val="000000"/>
          <w:sz w:val="28"/>
        </w:rPr>
        <w:t>
      "білім беру объектілерін сейсмикасын күшейтуге" "427458" саны "422577" санына ауыстырылсын;</w:t>
      </w:r>
      <w:r>
        <w:br/>
      </w:r>
      <w:r>
        <w:rPr>
          <w:rFonts w:ascii="Times New Roman"/>
          <w:b w:val="false"/>
          <w:i w:val="false"/>
          <w:color w:val="000000"/>
          <w:sz w:val="28"/>
        </w:rPr>
        <w:t>
      "денсаулық сақтау объектілерін салу және жаңғыртуына" "6923260" саны "6645022" санына ауыстырылсын;</w:t>
      </w:r>
      <w:r>
        <w:br/>
      </w:r>
      <w:r>
        <w:rPr>
          <w:rFonts w:ascii="Times New Roman"/>
          <w:b w:val="false"/>
          <w:i w:val="false"/>
          <w:color w:val="000000"/>
          <w:sz w:val="28"/>
        </w:rPr>
        <w:t>
      "индустриалдық аймақтың инженерлік-коммуникациялық инфрақұрылымын дамытуға және жайғастыруға (серіктес қалаларды дамыту) "7842000" саны "3479576" санына ауыстырылсын;</w:t>
      </w:r>
      <w:r>
        <w:br/>
      </w:r>
      <w:r>
        <w:rPr>
          <w:rFonts w:ascii="Times New Roman"/>
          <w:b w:val="false"/>
          <w:i w:val="false"/>
          <w:color w:val="000000"/>
          <w:sz w:val="28"/>
        </w:rPr>
        <w:t>
      "ауылдық (селолық) елді мекендерді ауыз сумен жабдықтау объектілерін салу және жаңғыртуға" "1106862" саны "1715333"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"167537649" саны "164520721"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 беру" "680644" саны "373975" санына ауыстырылсын, соның ішінде:</w:t>
      </w:r>
      <w:r>
        <w:br/>
      </w:r>
      <w:r>
        <w:rPr>
          <w:rFonts w:ascii="Times New Roman"/>
          <w:b w:val="false"/>
          <w:i w:val="false"/>
          <w:color w:val="000000"/>
          <w:sz w:val="28"/>
        </w:rPr>
        <w:t>
      "бюджеттік несиелер" "1468252" саны "1161583" санына ауыстырылсын.</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"5367203" саны "5393963" санына ауыстырылсын, соның ішінде:</w:t>
      </w:r>
      <w:r>
        <w:br/>
      </w:r>
      <w:r>
        <w:rPr>
          <w:rFonts w:ascii="Times New Roman"/>
          <w:b w:val="false"/>
          <w:i w:val="false"/>
          <w:color w:val="000000"/>
          <w:sz w:val="28"/>
        </w:rPr>
        <w:t>
      "қаржылық активтерді сатып алу" "5367203" саны "5393963"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"Қоршаған ортаға эмиссия үшін төленетін төлемақы" деген сөздерден кейін "Жергілікті бюджеттен берілген пайдаланбаған бюджеттік кредиттерді қайтару" деген сөздер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"2575965" саны "2575769" санына ауыстырылсын;</w:t>
      </w:r>
      <w:r>
        <w:br/>
      </w:r>
      <w:r>
        <w:rPr>
          <w:rFonts w:ascii="Times New Roman"/>
          <w:b w:val="false"/>
          <w:i w:val="false"/>
          <w:color w:val="000000"/>
          <w:sz w:val="28"/>
        </w:rPr>
        <w:t>
      "271509" саны "271313"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"6169574" саны "6227936" санына ауыстырылсын;</w:t>
      </w:r>
      <w:r>
        <w:br/>
      </w:r>
      <w:r>
        <w:rPr>
          <w:rFonts w:ascii="Times New Roman"/>
          <w:b w:val="false"/>
          <w:i w:val="false"/>
          <w:color w:val="000000"/>
          <w:sz w:val="28"/>
        </w:rPr>
        <w:t>
      "106581" саны "88098" санына ауыстырылсын;</w:t>
      </w:r>
      <w:r>
        <w:br/>
      </w:r>
      <w:r>
        <w:rPr>
          <w:rFonts w:ascii="Times New Roman"/>
          <w:b w:val="false"/>
          <w:i w:val="false"/>
          <w:color w:val="000000"/>
          <w:sz w:val="28"/>
        </w:rPr>
        <w:t>
      "229684" саны "254051" санына ауыстырылсын;</w:t>
      </w:r>
      <w:r>
        <w:br/>
      </w:r>
      <w:r>
        <w:rPr>
          <w:rFonts w:ascii="Times New Roman"/>
          <w:b w:val="false"/>
          <w:i w:val="false"/>
          <w:color w:val="000000"/>
          <w:sz w:val="28"/>
        </w:rPr>
        <w:t>
      "56661" саны "54954" санына ауыстырылсын;</w:t>
      </w:r>
      <w:r>
        <w:br/>
      </w:r>
      <w:r>
        <w:rPr>
          <w:rFonts w:ascii="Times New Roman"/>
          <w:b w:val="false"/>
          <w:i w:val="false"/>
          <w:color w:val="000000"/>
          <w:sz w:val="28"/>
        </w:rPr>
        <w:t>
      "44194" саны "43195" санына ауыстырылсын;</w:t>
      </w:r>
      <w:r>
        <w:br/>
      </w:r>
      <w:r>
        <w:rPr>
          <w:rFonts w:ascii="Times New Roman"/>
          <w:b w:val="false"/>
          <w:i w:val="false"/>
          <w:color w:val="000000"/>
          <w:sz w:val="28"/>
        </w:rPr>
        <w:t>
      "454636" саны "439509" санына ауыстырылсын;</w:t>
      </w:r>
      <w:r>
        <w:br/>
      </w:r>
      <w:r>
        <w:rPr>
          <w:rFonts w:ascii="Times New Roman"/>
          <w:b w:val="false"/>
          <w:i w:val="false"/>
          <w:color w:val="000000"/>
          <w:sz w:val="28"/>
        </w:rPr>
        <w:t>
      "659346" саны "729058"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"609234" саны "595959" санына ауыстырылсын;</w:t>
      </w:r>
      <w:r>
        <w:br/>
      </w:r>
      <w:r>
        <w:rPr>
          <w:rFonts w:ascii="Times New Roman"/>
          <w:b w:val="false"/>
          <w:i w:val="false"/>
          <w:color w:val="000000"/>
          <w:sz w:val="28"/>
        </w:rPr>
        <w:t>
      "465560" саны "456962" санына ауыстырылсын;</w:t>
      </w:r>
      <w:r>
        <w:br/>
      </w:r>
      <w:r>
        <w:rPr>
          <w:rFonts w:ascii="Times New Roman"/>
          <w:b w:val="false"/>
          <w:i w:val="false"/>
          <w:color w:val="000000"/>
          <w:sz w:val="28"/>
        </w:rPr>
        <w:t>
      "80168" саны "90049"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w:t>
      </w:r>
      <w:r>
        <w:br/>
      </w:r>
      <w:r>
        <w:rPr>
          <w:rFonts w:ascii="Times New Roman"/>
          <w:b w:val="false"/>
          <w:i w:val="false"/>
          <w:color w:val="000000"/>
          <w:sz w:val="28"/>
        </w:rPr>
        <w:t>
      "44113" саны "61405"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w:t>
      </w:r>
      <w:r>
        <w:br/>
      </w:r>
      <w:r>
        <w:rPr>
          <w:rFonts w:ascii="Times New Roman"/>
          <w:b w:val="false"/>
          <w:i w:val="false"/>
          <w:color w:val="000000"/>
          <w:sz w:val="28"/>
        </w:rPr>
        <w:t>
      "6654728" саны "6520749" санына ауыстырылсын;</w:t>
      </w:r>
      <w:r>
        <w:br/>
      </w:r>
      <w:r>
        <w:rPr>
          <w:rFonts w:ascii="Times New Roman"/>
          <w:b w:val="false"/>
          <w:i w:val="false"/>
          <w:color w:val="000000"/>
          <w:sz w:val="28"/>
        </w:rPr>
        <w:t>
      "377739" саны "254797" санына ауыстырылсын;</w:t>
      </w:r>
      <w:r>
        <w:br/>
      </w:r>
      <w:r>
        <w:rPr>
          <w:rFonts w:ascii="Times New Roman"/>
          <w:b w:val="false"/>
          <w:i w:val="false"/>
          <w:color w:val="000000"/>
          <w:sz w:val="28"/>
        </w:rPr>
        <w:t>
      "302258" саны "477446" санына ауыстырылсын;</w:t>
      </w:r>
      <w:r>
        <w:br/>
      </w:r>
      <w:r>
        <w:rPr>
          <w:rFonts w:ascii="Times New Roman"/>
          <w:b w:val="false"/>
          <w:i w:val="false"/>
          <w:color w:val="000000"/>
          <w:sz w:val="28"/>
        </w:rPr>
        <w:t>
      "177233" саны "237233" санына ауыстырылсын;</w:t>
      </w:r>
      <w:r>
        <w:br/>
      </w:r>
      <w:r>
        <w:rPr>
          <w:rFonts w:ascii="Times New Roman"/>
          <w:b w:val="false"/>
          <w:i w:val="false"/>
          <w:color w:val="000000"/>
          <w:sz w:val="28"/>
        </w:rPr>
        <w:t>
      "1147917" саны "947917" санына ауыстырылсын;</w:t>
      </w:r>
      <w:r>
        <w:br/>
      </w:r>
      <w:r>
        <w:rPr>
          <w:rFonts w:ascii="Times New Roman"/>
          <w:b w:val="false"/>
          <w:i w:val="false"/>
          <w:color w:val="000000"/>
          <w:sz w:val="28"/>
        </w:rPr>
        <w:t>
      "404446" саны "494446" санына ауыстырылсын;</w:t>
      </w:r>
      <w:r>
        <w:br/>
      </w:r>
      <w:r>
        <w:rPr>
          <w:rFonts w:ascii="Times New Roman"/>
          <w:b w:val="false"/>
          <w:i w:val="false"/>
          <w:color w:val="000000"/>
          <w:sz w:val="28"/>
        </w:rPr>
        <w:t>
      "383385" саны "248099" санына ауыстырылсын;</w:t>
      </w:r>
      <w:r>
        <w:br/>
      </w:r>
      <w:r>
        <w:rPr>
          <w:rFonts w:ascii="Times New Roman"/>
          <w:b w:val="false"/>
          <w:i w:val="false"/>
          <w:color w:val="000000"/>
          <w:sz w:val="28"/>
        </w:rPr>
        <w:t>
      "2331" саны "1392"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w:t>
      </w:r>
      <w:r>
        <w:br/>
      </w:r>
      <w:r>
        <w:rPr>
          <w:rFonts w:ascii="Times New Roman"/>
          <w:b w:val="false"/>
          <w:i w:val="false"/>
          <w:color w:val="000000"/>
          <w:sz w:val="28"/>
        </w:rPr>
        <w:t>
      "10203219" саны "6114336" санына ауыстырылсын;</w:t>
      </w:r>
      <w:r>
        <w:br/>
      </w:r>
      <w:r>
        <w:rPr>
          <w:rFonts w:ascii="Times New Roman"/>
          <w:b w:val="false"/>
          <w:i w:val="false"/>
          <w:color w:val="000000"/>
          <w:sz w:val="28"/>
        </w:rPr>
        <w:t>
      "1123727" саны "1133616"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w:t>
      </w:r>
      <w:r>
        <w:br/>
      </w:r>
      <w:r>
        <w:rPr>
          <w:rFonts w:ascii="Times New Roman"/>
          <w:b w:val="false"/>
          <w:i w:val="false"/>
          <w:color w:val="000000"/>
          <w:sz w:val="28"/>
        </w:rPr>
        <w:t>
      "6273758" саны "6298632"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w:t>
      </w:r>
      <w:r>
        <w:br/>
      </w:r>
      <w:r>
        <w:rPr>
          <w:rFonts w:ascii="Times New Roman"/>
          <w:b w:val="false"/>
          <w:i w:val="false"/>
          <w:color w:val="000000"/>
          <w:sz w:val="28"/>
        </w:rPr>
        <w:t>
      "3141703" саны "3813972"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22-тармақтағы</w:t>
      </w:r>
      <w:r>
        <w:rPr>
          <w:rFonts w:ascii="Times New Roman"/>
          <w:b w:val="false"/>
          <w:i w:val="false"/>
          <w:color w:val="000000"/>
          <w:sz w:val="28"/>
        </w:rPr>
        <w:t>:</w:t>
      </w:r>
      <w:r>
        <w:br/>
      </w:r>
      <w:r>
        <w:rPr>
          <w:rFonts w:ascii="Times New Roman"/>
          <w:b w:val="false"/>
          <w:i w:val="false"/>
          <w:color w:val="000000"/>
          <w:sz w:val="28"/>
        </w:rPr>
        <w:t>
      "655640" саны "648971"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23-тармақтағы</w:t>
      </w:r>
      <w:r>
        <w:rPr>
          <w:rFonts w:ascii="Times New Roman"/>
          <w:b w:val="false"/>
          <w:i w:val="false"/>
          <w:color w:val="000000"/>
          <w:sz w:val="28"/>
        </w:rPr>
        <w:t>:</w:t>
      </w:r>
      <w:r>
        <w:br/>
      </w:r>
      <w:r>
        <w:rPr>
          <w:rFonts w:ascii="Times New Roman"/>
          <w:b w:val="false"/>
          <w:i w:val="false"/>
          <w:color w:val="000000"/>
          <w:sz w:val="28"/>
        </w:rPr>
        <w:t>
      "5371929" саны "4877774"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24-тармақтағы</w:t>
      </w:r>
      <w:r>
        <w:rPr>
          <w:rFonts w:ascii="Times New Roman"/>
          <w:b w:val="false"/>
          <w:i w:val="false"/>
          <w:color w:val="000000"/>
          <w:sz w:val="28"/>
        </w:rPr>
        <w:t>:</w:t>
      </w:r>
      <w:r>
        <w:br/>
      </w:r>
      <w:r>
        <w:rPr>
          <w:rFonts w:ascii="Times New Roman"/>
          <w:b w:val="false"/>
          <w:i w:val="false"/>
          <w:color w:val="000000"/>
          <w:sz w:val="28"/>
        </w:rPr>
        <w:t>
      "7335373" саны "7349691"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29-тармақтағы</w:t>
      </w:r>
      <w:r>
        <w:rPr>
          <w:rFonts w:ascii="Times New Roman"/>
          <w:b w:val="false"/>
          <w:i w:val="false"/>
          <w:color w:val="000000"/>
          <w:sz w:val="28"/>
        </w:rPr>
        <w:t>:</w:t>
      </w:r>
      <w:r>
        <w:br/>
      </w:r>
      <w:r>
        <w:rPr>
          <w:rFonts w:ascii="Times New Roman"/>
          <w:b w:val="false"/>
          <w:i w:val="false"/>
          <w:color w:val="000000"/>
          <w:sz w:val="28"/>
        </w:rPr>
        <w:t>
      "4558104" саны "4591504"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30-тармақтағы</w:t>
      </w:r>
      <w:r>
        <w:rPr>
          <w:rFonts w:ascii="Times New Roman"/>
          <w:b w:val="false"/>
          <w:i w:val="false"/>
          <w:color w:val="000000"/>
          <w:sz w:val="28"/>
        </w:rPr>
        <w:t>:</w:t>
      </w:r>
      <w:r>
        <w:br/>
      </w:r>
      <w:r>
        <w:rPr>
          <w:rFonts w:ascii="Times New Roman"/>
          <w:b w:val="false"/>
          <w:i w:val="false"/>
          <w:color w:val="000000"/>
          <w:sz w:val="28"/>
        </w:rPr>
        <w:t>
      "291559" саны "110166"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11-қосымшасы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12-қосымшасы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13-қосымшасы</w:t>
      </w:r>
      <w:r>
        <w:rPr>
          <w:rFonts w:ascii="Times New Roman"/>
          <w:b w:val="false"/>
          <w:i w:val="false"/>
          <w:color w:val="000000"/>
          <w:sz w:val="28"/>
        </w:rPr>
        <w:t xml:space="preserve">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Көрсетілген шешімнің </w:t>
      </w:r>
      <w:r>
        <w:rPr>
          <w:rFonts w:ascii="Times New Roman"/>
          <w:b w:val="false"/>
          <w:i w:val="false"/>
          <w:color w:val="000000"/>
          <w:sz w:val="28"/>
        </w:rPr>
        <w:t>14-қосымшасы</w:t>
      </w:r>
      <w:r>
        <w:rPr>
          <w:rFonts w:ascii="Times New Roman"/>
          <w:b w:val="false"/>
          <w:i w:val="false"/>
          <w:color w:val="000000"/>
          <w:sz w:val="28"/>
        </w:rPr>
        <w:t xml:space="preserve">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11. Көрсетілген шешімнің </w:t>
      </w:r>
      <w:r>
        <w:rPr>
          <w:rFonts w:ascii="Times New Roman"/>
          <w:b w:val="false"/>
          <w:i w:val="false"/>
          <w:color w:val="000000"/>
          <w:sz w:val="28"/>
        </w:rPr>
        <w:t>17-қосымшасы</w:t>
      </w:r>
      <w:r>
        <w:rPr>
          <w:rFonts w:ascii="Times New Roman"/>
          <w:b w:val="false"/>
          <w:i w:val="false"/>
          <w:color w:val="000000"/>
          <w:sz w:val="28"/>
        </w:rPr>
        <w:t xml:space="preserve">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12. Көрсетілген шешімнің </w:t>
      </w:r>
      <w:r>
        <w:rPr>
          <w:rFonts w:ascii="Times New Roman"/>
          <w:b w:val="false"/>
          <w:i w:val="false"/>
          <w:color w:val="000000"/>
          <w:sz w:val="28"/>
        </w:rPr>
        <w:t>18-қосымшасы</w:t>
      </w:r>
      <w:r>
        <w:rPr>
          <w:rFonts w:ascii="Times New Roman"/>
          <w:b w:val="false"/>
          <w:i w:val="false"/>
          <w:color w:val="000000"/>
          <w:sz w:val="28"/>
        </w:rPr>
        <w:t xml:space="preserve">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13.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14. Көрсетілген шешімнің </w:t>
      </w:r>
      <w:r>
        <w:rPr>
          <w:rFonts w:ascii="Times New Roman"/>
          <w:b w:val="false"/>
          <w:i w:val="false"/>
          <w:color w:val="000000"/>
          <w:sz w:val="28"/>
        </w:rPr>
        <w:t>20-қосымшасы</w:t>
      </w:r>
      <w:r>
        <w:rPr>
          <w:rFonts w:ascii="Times New Roman"/>
          <w:b w:val="false"/>
          <w:i w:val="false"/>
          <w:color w:val="000000"/>
          <w:sz w:val="28"/>
        </w:rPr>
        <w:t xml:space="preserve"> осы шешімнің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15. Көрсетілген шешімнің </w:t>
      </w:r>
      <w:r>
        <w:rPr>
          <w:rFonts w:ascii="Times New Roman"/>
          <w:b w:val="false"/>
          <w:i w:val="false"/>
          <w:color w:val="000000"/>
          <w:sz w:val="28"/>
        </w:rPr>
        <w:t>27-қосымшасы</w:t>
      </w:r>
      <w:r>
        <w:rPr>
          <w:rFonts w:ascii="Times New Roman"/>
          <w:b w:val="false"/>
          <w:i w:val="false"/>
          <w:color w:val="000000"/>
          <w:sz w:val="28"/>
        </w:rPr>
        <w:t xml:space="preserve"> осы шешімнің </w:t>
      </w:r>
      <w:r>
        <w:rPr>
          <w:rFonts w:ascii="Times New Roman"/>
          <w:b w:val="false"/>
          <w:i w:val="false"/>
          <w:color w:val="000000"/>
          <w:sz w:val="28"/>
        </w:rPr>
        <w:t>14-қосымшасына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16. Осы шешім 2010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М. Мырзағалиев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Алматы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Нафиса Төлекқызы Сатыбалдина</w:t>
      </w:r>
      <w:r>
        <w:br/>
      </w:r>
      <w:r>
        <w:rPr>
          <w:rFonts w:ascii="Times New Roman"/>
          <w:b w:val="false"/>
          <w:i w:val="false"/>
          <w:color w:val="000000"/>
          <w:sz w:val="28"/>
        </w:rPr>
        <w:t>
      2010 жылғы 16 қазан</w:t>
      </w:r>
    </w:p>
    <w:bookmarkStart w:name="z37"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1-қосымша</w:t>
      </w:r>
    </w:p>
    <w:bookmarkStart w:name="z51" w:id="2"/>
    <w:p>
      <w:pPr>
        <w:spacing w:after="0"/>
        <w:ind w:left="0"/>
        <w:jc w:val="left"/>
      </w:pPr>
      <w:r>
        <w:rPr>
          <w:rFonts w:ascii="Times New Roman"/>
          <w:b/>
          <w:i w:val="false"/>
          <w:color w:val="000000"/>
        </w:rPr>
        <w:t xml:space="preserve"> 
Алматы облысының 2010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693"/>
        <w:gridCol w:w="8853"/>
        <w:gridCol w:w="18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167009156</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17960027</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1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66194</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w:t>
            </w:r>
            <w:r>
              <w:br/>
            </w:r>
            <w:r>
              <w:rPr>
                <w:rFonts w:ascii="Times New Roman"/>
                <w:b w:val="false"/>
                <w:i w:val="false"/>
                <w:color w:val="000000"/>
                <w:sz w:val="20"/>
              </w:rPr>
              <w:t>
орналастырғаны үшін сыйақылар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21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148979733</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129464191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129464191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w:t>
            </w:r>
            <w:r>
              <w:br/>
            </w:r>
            <w:r>
              <w:rPr>
                <w:rFonts w:ascii="Times New Roman"/>
                <w:b w:val="false"/>
                <w:i w:val="false"/>
                <w:color w:val="000000"/>
                <w:sz w:val="20"/>
              </w:rPr>
              <w:t>
бюджеттеріне берілетін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w:t>
            </w:r>
            <w:r>
              <w:br/>
            </w:r>
            <w:r>
              <w:rPr>
                <w:rFonts w:ascii="Times New Roman"/>
                <w:b w:val="false"/>
                <w:i w:val="false"/>
                <w:color w:val="000000"/>
                <w:sz w:val="20"/>
              </w:rPr>
              <w:t>
қалалары бюджеттерінің басқа облыстық</w:t>
            </w:r>
            <w:r>
              <w:br/>
            </w:r>
            <w:r>
              <w:rPr>
                <w:rFonts w:ascii="Times New Roman"/>
                <w:b w:val="false"/>
                <w:i w:val="false"/>
                <w:color w:val="000000"/>
                <w:sz w:val="20"/>
              </w:rPr>
              <w:t>
бюджеттермен, Астана және Алматы қалаларының</w:t>
            </w:r>
            <w:r>
              <w:br/>
            </w:r>
            <w:r>
              <w:rPr>
                <w:rFonts w:ascii="Times New Roman"/>
                <w:b w:val="false"/>
                <w:i w:val="false"/>
                <w:color w:val="000000"/>
                <w:sz w:val="20"/>
              </w:rPr>
              <w:t>
бюджеттерімен өзара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762"/>
        <w:gridCol w:w="847"/>
        <w:gridCol w:w="869"/>
        <w:gridCol w:w="9051"/>
        <w:gridCol w:w="19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164520721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2024458</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1698920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42471</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1655757</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576470</w:t>
            </w:r>
          </w:p>
        </w:tc>
      </w:tr>
      <w:tr>
        <w:trPr>
          <w:trHeight w:val="10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181244</w:t>
            </w:r>
          </w:p>
        </w:tc>
      </w:tr>
      <w:tr>
        <w:trPr>
          <w:trHeight w:val="3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1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90721</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140189</w:t>
            </w:r>
          </w:p>
        </w:tc>
      </w:tr>
      <w:tr>
        <w:trPr>
          <w:trHeight w:val="13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126410</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1485346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11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1461025</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1024373</w:t>
            </w:r>
          </w:p>
        </w:tc>
      </w:tr>
      <w:tr>
        <w:trPr>
          <w:trHeight w:val="14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384196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604256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11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4921435</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4921435</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4921435</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3831528</w:t>
            </w:r>
          </w:p>
        </w:tc>
      </w:tr>
      <w:tr>
        <w:trPr>
          <w:trHeight w:val="11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23703</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62277</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915466</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55407</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25498432</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14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3803467</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1132734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956897</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2670733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483547</w:t>
            </w:r>
          </w:p>
        </w:tc>
      </w:tr>
      <w:tr>
        <w:trPr>
          <w:trHeight w:val="11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r>
      <w:tr>
        <w:trPr>
          <w:trHeight w:val="19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19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3323407</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203422</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562488</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16675651</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9792680</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366416</w:t>
            </w:r>
          </w:p>
        </w:tc>
      </w:tr>
      <w:tr>
        <w:trPr>
          <w:trHeight w:val="12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100627</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121838</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19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r>
      <w:tr>
        <w:trPr>
          <w:trHeight w:val="19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r>
      <w:tr>
        <w:trPr>
          <w:trHeight w:val="28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167404</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7732348</w:t>
            </w:r>
          </w:p>
        </w:tc>
      </w:tr>
      <w:tr>
        <w:trPr>
          <w:trHeight w:val="4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6882971</w:t>
            </w:r>
          </w:p>
        </w:tc>
      </w:tr>
      <w:tr>
        <w:trPr>
          <w:trHeight w:val="14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3998208</w:t>
            </w:r>
          </w:p>
        </w:tc>
      </w:tr>
      <w:tr>
        <w:trPr>
          <w:trHeight w:val="13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2300424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423577</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объектілерінің сейсмотұрақтылығын күшейту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87547</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73215</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28342583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8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270419</w:t>
            </w: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4113737</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4113737</w:t>
            </w:r>
          </w:p>
        </w:tc>
      </w:tr>
      <w:tr>
        <w:trPr>
          <w:trHeight w:val="9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2892381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77353</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254051</w:t>
            </w:r>
          </w:p>
        </w:tc>
      </w:tr>
      <w:tr>
        <w:trPr>
          <w:trHeight w:val="13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439509</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инфарктысымен науқастанушыларды тромболитикалық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11750649</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11750649</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10945574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185835</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11205295</w:t>
            </w:r>
          </w:p>
        </w:tc>
      </w:tr>
      <w:tr>
        <w:trPr>
          <w:trHeight w:val="1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3302794</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50635</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127482</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560570</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7902501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386622</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7515879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4109160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2068616</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1473213</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347114</w:t>
            </w:r>
          </w:p>
        </w:tc>
      </w:tr>
      <w:tr>
        <w:trPr>
          <w:trHeight w:val="13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726898</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38053</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361148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591903</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149538</w:t>
            </w:r>
          </w:p>
        </w:tc>
      </w:tr>
      <w:tr>
        <w:trPr>
          <w:trHeight w:val="19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197302</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3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7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384054</w:t>
            </w:r>
          </w:p>
        </w:tc>
      </w:tr>
      <w:tr>
        <w:trPr>
          <w:trHeight w:val="57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713745</w:t>
            </w:r>
          </w:p>
        </w:tc>
      </w:tr>
      <w:tr>
        <w:trPr>
          <w:trHeight w:val="14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61319</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549311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20385915</w:t>
            </w: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7247952</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7247952</w:t>
            </w:r>
          </w:p>
        </w:tc>
      </w:tr>
      <w:tr>
        <w:trPr>
          <w:trHeight w:val="17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6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547616</w:t>
            </w:r>
          </w:p>
        </w:tc>
      </w:tr>
      <w:tr>
        <w:trPr>
          <w:trHeight w:val="15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r>
      <w:tr>
        <w:trPr>
          <w:trHeight w:val="17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879760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13137963</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12932963</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224750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3813972</w:t>
            </w:r>
          </w:p>
        </w:tc>
      </w:tr>
      <w:tr>
        <w:trPr>
          <w:trHeight w:val="21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r>
      <w:tr>
        <w:trPr>
          <w:trHeight w:val="22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818370</w:t>
            </w:r>
          </w:p>
        </w:tc>
      </w:tr>
      <w:tr>
        <w:trPr>
          <w:trHeight w:val="22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r>
      <w:tr>
        <w:trPr>
          <w:trHeight w:val="22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2334188</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595611</w:t>
            </w:r>
          </w:p>
        </w:tc>
      </w:tr>
      <w:tr>
        <w:trPr>
          <w:trHeight w:val="3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263229</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6107750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1235171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854736</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262329</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171449</w:t>
            </w:r>
          </w:p>
        </w:tc>
      </w:tr>
      <w:tr>
        <w:trPr>
          <w:trHeight w:val="1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380435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3694561</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1556595</w:t>
            </w:r>
          </w:p>
        </w:tc>
      </w:tr>
      <w:tr>
        <w:trPr>
          <w:trHeight w:val="9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32655</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87804</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1435156</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2137966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2137966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702716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377831</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112254</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44131</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тiлді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447566</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107566</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11898834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3286441</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3200638</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334484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624083</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237233</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494446</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 жылдық көшеттерінің отырғызу және өсіруді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248099</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976391</w:t>
            </w:r>
          </w:p>
        </w:tc>
      </w:tr>
      <w:tr>
        <w:trPr>
          <w:trHeight w:val="19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20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жаңарту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83158</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13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240993</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135410</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41083</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11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503911</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279139</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52827</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4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жөнiндегi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7124348</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5051248</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3867183</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13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2073100</w:t>
            </w:r>
          </w:p>
        </w:tc>
      </w:tr>
      <w:tr>
        <w:trPr>
          <w:trHeight w:val="23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1382067</w:t>
            </w:r>
          </w:p>
        </w:tc>
      </w:tr>
      <w:tr>
        <w:trPr>
          <w:trHeight w:val="22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691033</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30673</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546665</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46943</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265693</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210926</w:t>
            </w:r>
          </w:p>
        </w:tc>
      </w:tr>
      <w:tr>
        <w:trPr>
          <w:trHeight w:val="41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7475139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4237504</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2899282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2899282</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26715</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13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1249834</w:t>
            </w:r>
          </w:p>
        </w:tc>
      </w:tr>
      <w:tr>
        <w:trPr>
          <w:trHeight w:val="24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r>
      <w:tr>
        <w:trPr>
          <w:trHeight w:val="22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r>
      <w:tr>
        <w:trPr>
          <w:trHeight w:val="29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 астана бюджеттерінен берілген нысаналы трансферттер есебінен жалпы республикалық не халықаралық маңызы бар,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салдарын жою үшін даму шығындарына іс-шаралар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w:t>
            </w:r>
          </w:p>
        </w:tc>
      </w:tr>
      <w:tr>
        <w:trPr>
          <w:trHeight w:val="4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1794935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147042</w:t>
            </w:r>
          </w:p>
        </w:tc>
      </w:tr>
      <w:tr>
        <w:trPr>
          <w:trHeight w:val="12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даму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87700</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1635993</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973327</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317097</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605593</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индустриялық инфрақұрылымды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49633703</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49633703</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49633703</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32939291</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14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9007496</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4877774</w:t>
            </w:r>
          </w:p>
        </w:tc>
      </w:tr>
      <w:tr>
        <w:trPr>
          <w:trHeight w:val="12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2743440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373975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1161583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305943</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305943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305943</w:t>
            </w:r>
          </w:p>
        </w:tc>
      </w:tr>
      <w:tr>
        <w:trPr>
          <w:trHeight w:val="11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 мекендер саласының мамандарын әлеуметтік қолдау шараларын іске асыру үшін берілетін бюджеттік кредиттер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305943</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693"/>
        <w:gridCol w:w="8853"/>
        <w:gridCol w:w="18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693"/>
        <w:gridCol w:w="693"/>
        <w:gridCol w:w="8173"/>
        <w:gridCol w:w="19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1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813"/>
        <w:gridCol w:w="813"/>
        <w:gridCol w:w="8033"/>
        <w:gridCol w:w="193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813"/>
        <w:gridCol w:w="8793"/>
        <w:gridCol w:w="19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713"/>
        <w:gridCol w:w="893"/>
        <w:gridCol w:w="8153"/>
        <w:gridCol w:w="18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bl>
    <w:bookmarkStart w:name="z38"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4-қосымша</w:t>
      </w:r>
    </w:p>
    <w:bookmarkStart w:name="z52" w:id="4"/>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33"/>
        <w:gridCol w:w="1293"/>
        <w:gridCol w:w="1313"/>
        <w:gridCol w:w="1413"/>
        <w:gridCol w:w="1233"/>
        <w:gridCol w:w="1373"/>
        <w:gridCol w:w="1453"/>
        <w:gridCol w:w="1273"/>
        <w:gridCol w:w="1413"/>
        <w:gridCol w:w="1373"/>
      </w:tblGrid>
      <w:tr>
        <w:trPr>
          <w:trHeight w:val="57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каби-</w:t>
            </w:r>
            <w:r>
              <w:br/>
            </w:r>
            <w:r>
              <w:rPr>
                <w:rFonts w:ascii="Times New Roman"/>
                <w:b w:val="false"/>
                <w:i w:val="false"/>
                <w:color w:val="000000"/>
                <w:sz w:val="20"/>
              </w:rPr>
              <w:t>
нетте-</w:t>
            </w:r>
            <w:r>
              <w:br/>
            </w:r>
            <w:r>
              <w:rPr>
                <w:rFonts w:ascii="Times New Roman"/>
                <w:b w:val="false"/>
                <w:i w:val="false"/>
                <w:color w:val="000000"/>
                <w:sz w:val="20"/>
              </w:rPr>
              <w:t>
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w:t>
            </w:r>
            <w:r>
              <w:br/>
            </w:r>
            <w:r>
              <w:rPr>
                <w:rFonts w:ascii="Times New Roman"/>
                <w:b w:val="false"/>
                <w:i w:val="false"/>
                <w:color w:val="000000"/>
                <w:sz w:val="20"/>
              </w:rPr>
              <w:t>
неттер</w:t>
            </w:r>
            <w:r>
              <w:br/>
            </w:r>
            <w:r>
              <w:rPr>
                <w:rFonts w:ascii="Times New Roman"/>
                <w:b w:val="false"/>
                <w:i w:val="false"/>
                <w:color w:val="000000"/>
                <w:sz w:val="20"/>
              </w:rPr>
              <w:t>
жасауға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r>
              <w:br/>
            </w:r>
            <w:r>
              <w:rPr>
                <w:rFonts w:ascii="Times New Roman"/>
                <w:b w:val="false"/>
                <w:i w:val="false"/>
                <w:color w:val="000000"/>
                <w:sz w:val="20"/>
              </w:rPr>
              <w:t>
тану" пәні</w:t>
            </w:r>
            <w:r>
              <w:br/>
            </w:r>
            <w:r>
              <w:rPr>
                <w:rFonts w:ascii="Times New Roman"/>
                <w:b w:val="false"/>
                <w:i w:val="false"/>
                <w:color w:val="000000"/>
                <w:sz w:val="20"/>
              </w:rPr>
              <w:t>
бойынша</w:t>
            </w:r>
            <w:r>
              <w:br/>
            </w:r>
            <w:r>
              <w:rPr>
                <w:rFonts w:ascii="Times New Roman"/>
                <w:b w:val="false"/>
                <w:i w:val="false"/>
                <w:color w:val="000000"/>
                <w:sz w:val="20"/>
              </w:rPr>
              <w:t>
мектепке</w:t>
            </w:r>
            <w:r>
              <w:br/>
            </w:r>
            <w:r>
              <w:rPr>
                <w:rFonts w:ascii="Times New Roman"/>
                <w:b w:val="false"/>
                <w:i w:val="false"/>
                <w:color w:val="000000"/>
                <w:sz w:val="20"/>
              </w:rPr>
              <w:t>
дейінгі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орта білім</w:t>
            </w:r>
            <w:r>
              <w:br/>
            </w:r>
            <w:r>
              <w:rPr>
                <w:rFonts w:ascii="Times New Roman"/>
                <w:b w:val="false"/>
                <w:i w:val="false"/>
                <w:color w:val="000000"/>
                <w:sz w:val="20"/>
              </w:rPr>
              <w:t>
беру,</w:t>
            </w:r>
            <w:r>
              <w:br/>
            </w:r>
            <w:r>
              <w:rPr>
                <w:rFonts w:ascii="Times New Roman"/>
                <w:b w:val="false"/>
                <w:i w:val="false"/>
                <w:color w:val="000000"/>
                <w:sz w:val="20"/>
              </w:rPr>
              <w:t>
техникалық</w:t>
            </w:r>
            <w:r>
              <w:br/>
            </w:r>
            <w:r>
              <w:rPr>
                <w:rFonts w:ascii="Times New Roman"/>
                <w:b w:val="false"/>
                <w:i w:val="false"/>
                <w:color w:val="000000"/>
                <w:sz w:val="20"/>
              </w:rPr>
              <w:t>
және кәсіптік</w:t>
            </w:r>
            <w:r>
              <w:br/>
            </w:r>
            <w:r>
              <w:rPr>
                <w:rFonts w:ascii="Times New Roman"/>
                <w:b w:val="false"/>
                <w:i w:val="false"/>
                <w:color w:val="000000"/>
                <w:sz w:val="20"/>
              </w:rPr>
              <w:t>
білім беру,</w:t>
            </w:r>
            <w:r>
              <w:br/>
            </w:r>
            <w:r>
              <w:rPr>
                <w:rFonts w:ascii="Times New Roman"/>
                <w:b w:val="false"/>
                <w:i w:val="false"/>
                <w:color w:val="000000"/>
                <w:sz w:val="20"/>
              </w:rPr>
              <w:t>
орта білімнен</w:t>
            </w:r>
            <w:r>
              <w:br/>
            </w:r>
            <w:r>
              <w:rPr>
                <w:rFonts w:ascii="Times New Roman"/>
                <w:b w:val="false"/>
                <w:i w:val="false"/>
                <w:color w:val="000000"/>
                <w:sz w:val="20"/>
              </w:rPr>
              <w:t>
кейінгі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біліктілікті</w:t>
            </w:r>
            <w:r>
              <w:br/>
            </w:r>
            <w:r>
              <w:rPr>
                <w:rFonts w:ascii="Times New Roman"/>
                <w:b w:val="false"/>
                <w:i w:val="false"/>
                <w:color w:val="000000"/>
                <w:sz w:val="20"/>
              </w:rPr>
              <w:t>
арттыру</w:t>
            </w:r>
            <w:r>
              <w:br/>
            </w:r>
            <w:r>
              <w:rPr>
                <w:rFonts w:ascii="Times New Roman"/>
                <w:b w:val="false"/>
                <w:i w:val="false"/>
                <w:color w:val="000000"/>
                <w:sz w:val="20"/>
              </w:rPr>
              <w:t>
институттарын</w:t>
            </w:r>
            <w:r>
              <w:br/>
            </w:r>
            <w:r>
              <w:rPr>
                <w:rFonts w:ascii="Times New Roman"/>
                <w:b w:val="false"/>
                <w:i w:val="false"/>
                <w:color w:val="000000"/>
                <w:sz w:val="20"/>
              </w:rPr>
              <w:t>
оқу</w:t>
            </w:r>
            <w:r>
              <w:br/>
            </w:r>
            <w:r>
              <w:rPr>
                <w:rFonts w:ascii="Times New Roman"/>
                <w:b w:val="false"/>
                <w:i w:val="false"/>
                <w:color w:val="000000"/>
                <w:sz w:val="20"/>
              </w:rPr>
              <w:t>
материалдары-</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w:t>
            </w:r>
            <w:r>
              <w:br/>
            </w:r>
            <w:r>
              <w:rPr>
                <w:rFonts w:ascii="Times New Roman"/>
                <w:b w:val="false"/>
                <w:i w:val="false"/>
                <w:color w:val="000000"/>
                <w:sz w:val="20"/>
              </w:rPr>
              <w:t>
дарын-</w:t>
            </w:r>
            <w:r>
              <w:br/>
            </w:r>
            <w:r>
              <w:rPr>
                <w:rFonts w:ascii="Times New Roman"/>
                <w:b w:val="false"/>
                <w:i w:val="false"/>
                <w:color w:val="000000"/>
                <w:sz w:val="20"/>
              </w:rPr>
              <w:t>
да</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тапсы-</w:t>
            </w:r>
            <w:r>
              <w:br/>
            </w:r>
            <w:r>
              <w:rPr>
                <w:rFonts w:ascii="Times New Roman"/>
                <w:b w:val="false"/>
                <w:i w:val="false"/>
                <w:color w:val="000000"/>
                <w:sz w:val="20"/>
              </w:rPr>
              <w:t>
рыста-</w:t>
            </w:r>
            <w:r>
              <w:br/>
            </w:r>
            <w:r>
              <w:rPr>
                <w:rFonts w:ascii="Times New Roman"/>
                <w:b w:val="false"/>
                <w:i w:val="false"/>
                <w:color w:val="000000"/>
                <w:sz w:val="20"/>
              </w:rPr>
              <w:t>
рын</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ға</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дан</w:t>
            </w:r>
            <w:r>
              <w:br/>
            </w:r>
            <w:r>
              <w:rPr>
                <w:rFonts w:ascii="Times New Roman"/>
                <w:b w:val="false"/>
                <w:i w:val="false"/>
                <w:color w:val="000000"/>
                <w:sz w:val="20"/>
              </w:rPr>
              <w:t>
іске</w:t>
            </w:r>
            <w:r>
              <w:br/>
            </w:r>
            <w:r>
              <w:rPr>
                <w:rFonts w:ascii="Times New Roman"/>
                <w:b w:val="false"/>
                <w:i w:val="false"/>
                <w:color w:val="000000"/>
                <w:sz w:val="20"/>
              </w:rPr>
              <w:t>
қосы-</w:t>
            </w:r>
            <w:r>
              <w:br/>
            </w:r>
            <w:r>
              <w:rPr>
                <w:rFonts w:ascii="Times New Roman"/>
                <w:b w:val="false"/>
                <w:i w:val="false"/>
                <w:color w:val="000000"/>
                <w:sz w:val="20"/>
              </w:rPr>
              <w:t>
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w:t>
            </w:r>
            <w:r>
              <w:br/>
            </w:r>
            <w:r>
              <w:rPr>
                <w:rFonts w:ascii="Times New Roman"/>
                <w:b w:val="false"/>
                <w:i w:val="false"/>
                <w:color w:val="000000"/>
                <w:sz w:val="20"/>
              </w:rPr>
              <w:t>
тіле-</w:t>
            </w:r>
            <w:r>
              <w:br/>
            </w:r>
            <w:r>
              <w:rPr>
                <w:rFonts w:ascii="Times New Roman"/>
                <w:b w:val="false"/>
                <w:i w:val="false"/>
                <w:color w:val="000000"/>
                <w:sz w:val="20"/>
              </w:rPr>
              <w:t>
рін</w:t>
            </w:r>
            <w:r>
              <w:br/>
            </w:r>
            <w:r>
              <w:rPr>
                <w:rFonts w:ascii="Times New Roman"/>
                <w:b w:val="false"/>
                <w:i w:val="false"/>
                <w:color w:val="000000"/>
                <w:sz w:val="20"/>
              </w:rPr>
              <w:t>
ұстау-</w:t>
            </w:r>
            <w:r>
              <w:br/>
            </w:r>
            <w:r>
              <w:rPr>
                <w:rFonts w:ascii="Times New Roman"/>
                <w:b w:val="false"/>
                <w:i w:val="false"/>
                <w:color w:val="000000"/>
                <w:sz w:val="20"/>
              </w:rPr>
              <w:t>
ға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w:t>
            </w:r>
            <w:r>
              <w:br/>
            </w:r>
            <w:r>
              <w:rPr>
                <w:rFonts w:ascii="Times New Roman"/>
                <w:b w:val="false"/>
                <w:i w:val="false"/>
                <w:color w:val="000000"/>
                <w:sz w:val="20"/>
              </w:rPr>
              <w:t>
раттан-</w:t>
            </w:r>
            <w:r>
              <w:br/>
            </w:r>
            <w:r>
              <w:rPr>
                <w:rFonts w:ascii="Times New Roman"/>
                <w:b w:val="false"/>
                <w:i w:val="false"/>
                <w:color w:val="000000"/>
                <w:sz w:val="20"/>
              </w:rPr>
              <w:t>
дыруға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мекеме-</w:t>
            </w:r>
            <w:r>
              <w:br/>
            </w:r>
            <w:r>
              <w:rPr>
                <w:rFonts w:ascii="Times New Roman"/>
                <w:b w:val="false"/>
                <w:i w:val="false"/>
                <w:color w:val="000000"/>
                <w:sz w:val="20"/>
              </w:rPr>
              <w:t>
лерін</w:t>
            </w:r>
            <w:r>
              <w:br/>
            </w:r>
            <w:r>
              <w:rPr>
                <w:rFonts w:ascii="Times New Roman"/>
                <w:b w:val="false"/>
                <w:i w:val="false"/>
                <w:color w:val="000000"/>
                <w:sz w:val="20"/>
              </w:rPr>
              <w:t>
күрде-</w:t>
            </w:r>
            <w:r>
              <w:br/>
            </w:r>
            <w:r>
              <w:rPr>
                <w:rFonts w:ascii="Times New Roman"/>
                <w:b w:val="false"/>
                <w:i w:val="false"/>
                <w:color w:val="000000"/>
                <w:sz w:val="20"/>
              </w:rPr>
              <w:t>
лі</w:t>
            </w:r>
            <w:r>
              <w:br/>
            </w:r>
            <w:r>
              <w:rPr>
                <w:rFonts w:ascii="Times New Roman"/>
                <w:b w:val="false"/>
                <w:i w:val="false"/>
                <w:color w:val="000000"/>
                <w:sz w:val="20"/>
              </w:rPr>
              <w:t>
жөндеу</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w:t>
            </w:r>
            <w:r>
              <w:br/>
            </w:r>
            <w:r>
              <w:rPr>
                <w:rFonts w:ascii="Times New Roman"/>
                <w:b w:val="false"/>
                <w:i w:val="false"/>
                <w:color w:val="000000"/>
                <w:sz w:val="20"/>
              </w:rPr>
              <w:t>
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шіқазақ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r>
              <w:br/>
            </w:r>
            <w:r>
              <w:rPr>
                <w:rFonts w:ascii="Times New Roman"/>
                <w:b w:val="false"/>
                <w:i w:val="false"/>
                <w:color w:val="000000"/>
                <w:sz w:val="20"/>
              </w:rPr>
              <w:t>
қорған 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4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w:t>
            </w:r>
            <w:r>
              <w:br/>
            </w:r>
            <w:r>
              <w:rPr>
                <w:rFonts w:ascii="Times New Roman"/>
                <w:b w:val="false"/>
                <w:i w:val="false"/>
                <w:color w:val="000000"/>
                <w:sz w:val="20"/>
              </w:rPr>
              <w:t>
және</w:t>
            </w:r>
            <w:r>
              <w:br/>
            </w:r>
            <w:r>
              <w:rPr>
                <w:rFonts w:ascii="Times New Roman"/>
                <w:b w:val="false"/>
                <w:i w:val="false"/>
                <w:color w:val="000000"/>
                <w:sz w:val="20"/>
              </w:rPr>
              <w:t>
қала-</w:t>
            </w:r>
            <w:r>
              <w:br/>
            </w:r>
            <w:r>
              <w:rPr>
                <w:rFonts w:ascii="Times New Roman"/>
                <w:b w:val="false"/>
                <w:i w:val="false"/>
                <w:color w:val="000000"/>
                <w:sz w:val="20"/>
              </w:rPr>
              <w:t>
лар</w:t>
            </w:r>
            <w:r>
              <w:br/>
            </w:r>
            <w:r>
              <w:rPr>
                <w:rFonts w:ascii="Times New Roman"/>
                <w:b w:val="false"/>
                <w:i w:val="false"/>
                <w:color w:val="000000"/>
                <w:sz w:val="20"/>
              </w:rPr>
              <w:t>
бойын-</w:t>
            </w:r>
            <w:r>
              <w:br/>
            </w:r>
            <w:r>
              <w:rPr>
                <w:rFonts w:ascii="Times New Roman"/>
                <w:b w:val="false"/>
                <w:i w:val="false"/>
                <w:color w:val="000000"/>
                <w:sz w:val="20"/>
              </w:rPr>
              <w:t>
ша</w:t>
            </w:r>
            <w:r>
              <w:br/>
            </w:r>
            <w:r>
              <w:rPr>
                <w:rFonts w:ascii="Times New Roman"/>
                <w:b w:val="false"/>
                <w:i w:val="false"/>
                <w:color w:val="000000"/>
                <w:sz w:val="20"/>
              </w:rPr>
              <w:t>
барлы-</w:t>
            </w:r>
            <w:r>
              <w:br/>
            </w:r>
            <w:r>
              <w:rPr>
                <w:rFonts w:ascii="Times New Roman"/>
                <w:b w:val="false"/>
                <w:i w:val="false"/>
                <w:color w:val="000000"/>
                <w:sz w:val="20"/>
              </w:rPr>
              <w:t>
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3218731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421486</w:t>
            </w:r>
          </w:p>
        </w:tc>
      </w:tr>
    </w:tbl>
    <w:bookmarkStart w:name="z39"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5-қосымша</w:t>
      </w:r>
    </w:p>
    <w:bookmarkStart w:name="z53" w:id="6"/>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433"/>
        <w:gridCol w:w="1433"/>
        <w:gridCol w:w="1433"/>
        <w:gridCol w:w="1433"/>
        <w:gridCol w:w="1433"/>
        <w:gridCol w:w="1513"/>
        <w:gridCol w:w="1613"/>
        <w:gridCol w:w="2153"/>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7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w:t>
            </w:r>
            <w:r>
              <w:br/>
            </w:r>
            <w:r>
              <w:rPr>
                <w:rFonts w:ascii="Times New Roman"/>
                <w:b w:val="false"/>
                <w:i w:val="false"/>
                <w:color w:val="000000"/>
                <w:sz w:val="20"/>
              </w:rPr>
              <w:t>
қа</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w:t>
            </w:r>
            <w:r>
              <w:br/>
            </w:r>
            <w:r>
              <w:rPr>
                <w:rFonts w:ascii="Times New Roman"/>
                <w:b w:val="false"/>
                <w:i w:val="false"/>
                <w:color w:val="000000"/>
                <w:sz w:val="20"/>
              </w:rPr>
              <w:t>
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көмек-</w:t>
            </w:r>
            <w:r>
              <w:br/>
            </w:r>
            <w:r>
              <w:rPr>
                <w:rFonts w:ascii="Times New Roman"/>
                <w:b w:val="false"/>
                <w:i w:val="false"/>
                <w:color w:val="000000"/>
                <w:sz w:val="20"/>
              </w:rPr>
              <w:t>
ке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сында-</w:t>
            </w:r>
            <w:r>
              <w:br/>
            </w:r>
            <w:r>
              <w:rPr>
                <w:rFonts w:ascii="Times New Roman"/>
                <w:b w:val="false"/>
                <w:i w:val="false"/>
                <w:color w:val="000000"/>
                <w:sz w:val="20"/>
              </w:rPr>
              <w:t>
ғы</w:t>
            </w:r>
            <w:r>
              <w:br/>
            </w:r>
            <w:r>
              <w:rPr>
                <w:rFonts w:ascii="Times New Roman"/>
                <w:b w:val="false"/>
                <w:i w:val="false"/>
                <w:color w:val="000000"/>
                <w:sz w:val="20"/>
              </w:rPr>
              <w:t>
Жеңіс-</w:t>
            </w:r>
            <w:r>
              <w:br/>
            </w:r>
            <w:r>
              <w:rPr>
                <w:rFonts w:ascii="Times New Roman"/>
                <w:b w:val="false"/>
                <w:i w:val="false"/>
                <w:color w:val="000000"/>
                <w:sz w:val="20"/>
              </w:rPr>
              <w:t>
тің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w:t>
            </w:r>
            <w:r>
              <w:br/>
            </w:r>
            <w:r>
              <w:rPr>
                <w:rFonts w:ascii="Times New Roman"/>
                <w:b w:val="false"/>
                <w:i w:val="false"/>
                <w:color w:val="000000"/>
                <w:sz w:val="20"/>
              </w:rPr>
              <w:t>
шылары</w:t>
            </w:r>
            <w:r>
              <w:br/>
            </w:r>
            <w:r>
              <w:rPr>
                <w:rFonts w:ascii="Times New Roman"/>
                <w:b w:val="false"/>
                <w:i w:val="false"/>
                <w:color w:val="000000"/>
                <w:sz w:val="20"/>
              </w:rPr>
              <w:t>
мен</w:t>
            </w:r>
            <w:r>
              <w:br/>
            </w:r>
            <w:r>
              <w:rPr>
                <w:rFonts w:ascii="Times New Roman"/>
                <w:b w:val="false"/>
                <w:i w:val="false"/>
                <w:color w:val="000000"/>
                <w:sz w:val="20"/>
              </w:rPr>
              <w:t>
мүге-</w:t>
            </w:r>
            <w:r>
              <w:br/>
            </w:r>
            <w:r>
              <w:rPr>
                <w:rFonts w:ascii="Times New Roman"/>
                <w:b w:val="false"/>
                <w:i w:val="false"/>
                <w:color w:val="000000"/>
                <w:sz w:val="20"/>
              </w:rPr>
              <w:t>
декте-</w:t>
            </w:r>
            <w:r>
              <w:br/>
            </w:r>
            <w:r>
              <w:rPr>
                <w:rFonts w:ascii="Times New Roman"/>
                <w:b w:val="false"/>
                <w:i w:val="false"/>
                <w:color w:val="000000"/>
                <w:sz w:val="20"/>
              </w:rPr>
              <w:t>
рінің</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r>
              <w:br/>
            </w:r>
            <w:r>
              <w:rPr>
                <w:rFonts w:ascii="Times New Roman"/>
                <w:b w:val="false"/>
                <w:i w:val="false"/>
                <w:color w:val="000000"/>
                <w:sz w:val="20"/>
              </w:rPr>
              <w:t>
және</w:t>
            </w:r>
            <w:r>
              <w:br/>
            </w:r>
            <w:r>
              <w:rPr>
                <w:rFonts w:ascii="Times New Roman"/>
                <w:b w:val="false"/>
                <w:i w:val="false"/>
                <w:color w:val="000000"/>
                <w:sz w:val="20"/>
              </w:rPr>
              <w:t>
жол</w:t>
            </w:r>
            <w:r>
              <w:br/>
            </w:r>
            <w:r>
              <w:rPr>
                <w:rFonts w:ascii="Times New Roman"/>
                <w:b w:val="false"/>
                <w:i w:val="false"/>
                <w:color w:val="000000"/>
                <w:sz w:val="20"/>
              </w:rPr>
              <w:t>
жүруін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көмегін</w:t>
            </w:r>
            <w:r>
              <w:br/>
            </w:r>
            <w:r>
              <w:rPr>
                <w:rFonts w:ascii="Times New Roman"/>
                <w:b w:val="false"/>
                <w:i w:val="false"/>
                <w:color w:val="000000"/>
                <w:sz w:val="20"/>
              </w:rPr>
              <w:t>
көрсету-</w:t>
            </w:r>
            <w:r>
              <w:br/>
            </w:r>
            <w:r>
              <w:rPr>
                <w:rFonts w:ascii="Times New Roman"/>
                <w:b w:val="false"/>
                <w:i w:val="false"/>
                <w:color w:val="000000"/>
                <w:sz w:val="20"/>
              </w:rPr>
              <w:t>
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 65</w:t>
            </w:r>
            <w:r>
              <w:br/>
            </w:r>
            <w:r>
              <w:rPr>
                <w:rFonts w:ascii="Times New Roman"/>
                <w:b w:val="false"/>
                <w:i w:val="false"/>
                <w:color w:val="000000"/>
                <w:sz w:val="20"/>
              </w:rPr>
              <w:t>
жылдығына</w:t>
            </w:r>
            <w:r>
              <w:br/>
            </w:r>
            <w:r>
              <w:rPr>
                <w:rFonts w:ascii="Times New Roman"/>
                <w:b w:val="false"/>
                <w:i w:val="false"/>
                <w:color w:val="000000"/>
                <w:sz w:val="20"/>
              </w:rPr>
              <w:t>
Ұлы Отан</w:t>
            </w:r>
            <w:r>
              <w:br/>
            </w:r>
            <w:r>
              <w:rPr>
                <w:rFonts w:ascii="Times New Roman"/>
                <w:b w:val="false"/>
                <w:i w:val="false"/>
                <w:color w:val="000000"/>
                <w:sz w:val="20"/>
              </w:rPr>
              <w:t>
соғысының</w:t>
            </w:r>
            <w:r>
              <w:br/>
            </w:r>
            <w:r>
              <w:rPr>
                <w:rFonts w:ascii="Times New Roman"/>
                <w:b w:val="false"/>
                <w:i w:val="false"/>
                <w:color w:val="000000"/>
                <w:sz w:val="20"/>
              </w:rPr>
              <w:t>
қатысушы-</w:t>
            </w:r>
            <w:r>
              <w:br/>
            </w:r>
            <w:r>
              <w:rPr>
                <w:rFonts w:ascii="Times New Roman"/>
                <w:b w:val="false"/>
                <w:i w:val="false"/>
                <w:color w:val="000000"/>
                <w:sz w:val="20"/>
              </w:rPr>
              <w:t>
лары мен</w:t>
            </w:r>
            <w:r>
              <w:br/>
            </w:r>
            <w:r>
              <w:rPr>
                <w:rFonts w:ascii="Times New Roman"/>
                <w:b w:val="false"/>
                <w:i w:val="false"/>
                <w:color w:val="000000"/>
                <w:sz w:val="20"/>
              </w:rPr>
              <w:t>
мүгедекте-</w:t>
            </w:r>
            <w:r>
              <w:br/>
            </w:r>
            <w:r>
              <w:rPr>
                <w:rFonts w:ascii="Times New Roman"/>
                <w:b w:val="false"/>
                <w:i w:val="false"/>
                <w:color w:val="000000"/>
                <w:sz w:val="20"/>
              </w:rPr>
              <w:t>
рінің</w:t>
            </w:r>
            <w:r>
              <w:br/>
            </w:r>
            <w:r>
              <w:rPr>
                <w:rFonts w:ascii="Times New Roman"/>
                <w:b w:val="false"/>
                <w:i w:val="false"/>
                <w:color w:val="000000"/>
                <w:sz w:val="20"/>
              </w:rPr>
              <w:t>
біржолғы</w:t>
            </w:r>
            <w:r>
              <w:br/>
            </w:r>
            <w:r>
              <w:rPr>
                <w:rFonts w:ascii="Times New Roman"/>
                <w:b w:val="false"/>
                <w:i w:val="false"/>
                <w:color w:val="000000"/>
                <w:sz w:val="20"/>
              </w:rPr>
              <w:t>
материалдық</w:t>
            </w:r>
            <w:r>
              <w:br/>
            </w:r>
            <w:r>
              <w:rPr>
                <w:rFonts w:ascii="Times New Roman"/>
                <w:b w:val="false"/>
                <w:i w:val="false"/>
                <w:color w:val="000000"/>
                <w:sz w:val="20"/>
              </w:rPr>
              <w:t>
көмекті</w:t>
            </w:r>
            <w:r>
              <w:br/>
            </w:r>
            <w:r>
              <w:rPr>
                <w:rFonts w:ascii="Times New Roman"/>
                <w:b w:val="false"/>
                <w:i w:val="false"/>
                <w:color w:val="000000"/>
                <w:sz w:val="20"/>
              </w:rPr>
              <w:t>
төлеу үшін</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шіқазақ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r>
              <w:br/>
            </w:r>
            <w:r>
              <w:rPr>
                <w:rFonts w:ascii="Times New Roman"/>
                <w:b w:val="false"/>
                <w:i w:val="false"/>
                <w:color w:val="000000"/>
                <w:sz w:val="20"/>
              </w:rPr>
              <w:t>
қорған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bl>
    <w:bookmarkStart w:name="z40"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7-қосымша</w:t>
      </w:r>
    </w:p>
    <w:bookmarkStart w:name="z54" w:id="8"/>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13"/>
        <w:gridCol w:w="1713"/>
        <w:gridCol w:w="1413"/>
        <w:gridCol w:w="1953"/>
        <w:gridCol w:w="2253"/>
        <w:gridCol w:w="1873"/>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қамсыз-</w:t>
            </w:r>
            <w:r>
              <w:br/>
            </w:r>
            <w:r>
              <w:rPr>
                <w:rFonts w:ascii="Times New Roman"/>
                <w:b w:val="false"/>
                <w:i w:val="false"/>
                <w:color w:val="000000"/>
                <w:sz w:val="20"/>
              </w:rPr>
              <w:t>
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спорт</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8-қосымша</w:t>
      </w:r>
    </w:p>
    <w:bookmarkStart w:name="z55" w:id="10"/>
    <w:p>
      <w:pPr>
        <w:spacing w:after="0"/>
        <w:ind w:left="0"/>
        <w:jc w:val="left"/>
      </w:pPr>
      <w:r>
        <w:rPr>
          <w:rFonts w:ascii="Times New Roman"/>
          <w:b/>
          <w:i w:val="false"/>
          <w:color w:val="000000"/>
        </w:rPr>
        <w:t xml:space="preserve"> 
Ветеринария саласындағы жергілікті атқарушы органдардың</w:t>
      </w:r>
      <w:r>
        <w:br/>
      </w:r>
      <w:r>
        <w:rPr>
          <w:rFonts w:ascii="Times New Roman"/>
          <w:b/>
          <w:i w:val="false"/>
          <w:color w:val="000000"/>
        </w:rPr>
        <w:t>
бөлімшелерін ұстауға аудандар мен қалалар бюджеттеріне</w:t>
      </w:r>
      <w:r>
        <w:br/>
      </w:r>
      <w:r>
        <w:rPr>
          <w:rFonts w:ascii="Times New Roman"/>
          <w:b/>
          <w:i w:val="false"/>
          <w:color w:val="000000"/>
        </w:rPr>
        <w:t>
берілетін нысаналы ағымдағы трансферттердің сомасы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53"/>
        <w:gridCol w:w="1953"/>
        <w:gridCol w:w="3073"/>
        <w:gridCol w:w="34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w:t>
            </w:r>
            <w:r>
              <w:br/>
            </w:r>
            <w:r>
              <w:rPr>
                <w:rFonts w:ascii="Times New Roman"/>
                <w:b w:val="false"/>
                <w:i w:val="false"/>
                <w:color w:val="000000"/>
                <w:sz w:val="20"/>
              </w:rPr>
              <w:t>
қала)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bl>
    <w:bookmarkStart w:name="z42"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11-қосымша</w:t>
      </w:r>
    </w:p>
    <w:bookmarkStart w:name="z56" w:id="12"/>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3"/>
        <w:gridCol w:w="2053"/>
        <w:gridCol w:w="3353"/>
        <w:gridCol w:w="33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6114336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3873636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3567147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238074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499176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bl>
    <w:bookmarkStart w:name="z43"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7-қосымша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12-қосымша</w:t>
      </w:r>
    </w:p>
    <w:bookmarkStart w:name="z57" w:id="14"/>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13"/>
        <w:gridCol w:w="2593"/>
        <w:gridCol w:w="3353"/>
        <w:gridCol w:w="34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547616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363903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292953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bl>
    <w:bookmarkStart w:name="z44"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8-қосымша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13-қосымша</w:t>
      </w:r>
    </w:p>
    <w:bookmarkStart w:name="z58" w:id="16"/>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153"/>
        <w:gridCol w:w="2333"/>
        <w:gridCol w:w="3333"/>
        <w:gridCol w:w="35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6298632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3998208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2300424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244748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573750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526074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2501687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2328557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173130</w:t>
            </w:r>
          </w:p>
        </w:tc>
      </w:tr>
    </w:tbl>
    <w:bookmarkStart w:name="z45"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9-қосымша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Start w:name="z59" w:id="18"/>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613"/>
        <w:gridCol w:w="2353"/>
        <w:gridCol w:w="3213"/>
        <w:gridCol w:w="32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3813972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1715333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2098639</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183395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183395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322831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281903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bl>
    <w:bookmarkStart w:name="z46"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10-қосымша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17-қосымша</w:t>
      </w:r>
    </w:p>
    <w:bookmarkStart w:name="z60" w:id="20"/>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73"/>
        <w:gridCol w:w="2893"/>
        <w:gridCol w:w="2893"/>
        <w:gridCol w:w="3353"/>
      </w:tblGrid>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648971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bl>
    <w:bookmarkStart w:name="z47"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11-қосымша</w:t>
      </w:r>
    </w:p>
    <w:bookmarkEnd w:id="2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18-қосымша</w:t>
      </w:r>
    </w:p>
    <w:bookmarkStart w:name="z61" w:id="22"/>
    <w:p>
      <w:pPr>
        <w:spacing w:after="0"/>
        <w:ind w:left="0"/>
        <w:jc w:val="left"/>
      </w:pPr>
      <w:r>
        <w:rPr>
          <w:rFonts w:ascii="Times New Roman"/>
          <w:b/>
          <w:i w:val="false"/>
          <w:color w:val="000000"/>
        </w:rPr>
        <w:t xml:space="preserve"> 
Заңнаманың өзгеруіне байланысты аудандар мен қалалар</w:t>
      </w:r>
      <w:r>
        <w:br/>
      </w:r>
      <w:r>
        <w:rPr>
          <w:rFonts w:ascii="Times New Roman"/>
          <w:b/>
          <w:i w:val="false"/>
          <w:color w:val="000000"/>
        </w:rPr>
        <w:t>
бюджеттерінің шығыстарына арналған төлемақыға берілетін</w:t>
      </w:r>
      <w:r>
        <w:br/>
      </w:r>
      <w:r>
        <w:rPr>
          <w:rFonts w:ascii="Times New Roman"/>
          <w:b/>
          <w:i w:val="false"/>
          <w:color w:val="000000"/>
        </w:rPr>
        <w:t>
ағымдағы нысаналы трансферттерін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653"/>
        <w:gridCol w:w="4773"/>
      </w:tblGrid>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 атауы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4877774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316014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26899</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1303972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762903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61234</w:t>
            </w:r>
          </w:p>
        </w:tc>
      </w:tr>
    </w:tbl>
    <w:bookmarkStart w:name="z48" w:id="2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12-қосымша</w:t>
      </w:r>
    </w:p>
    <w:bookmarkEnd w:id="2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19-қосымша</w:t>
      </w:r>
    </w:p>
    <w:bookmarkStart w:name="z62" w:id="24"/>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893"/>
        <w:gridCol w:w="1493"/>
        <w:gridCol w:w="2033"/>
        <w:gridCol w:w="2133"/>
        <w:gridCol w:w="2513"/>
        <w:gridCol w:w="253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81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847793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613231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439133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7349691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939891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933"/>
        <w:gridCol w:w="2053"/>
        <w:gridCol w:w="1933"/>
        <w:gridCol w:w="2593"/>
        <w:gridCol w:w="2373"/>
      </w:tblGrid>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w:t>
            </w:r>
            <w:r>
              <w:br/>
            </w:r>
            <w:r>
              <w:rPr>
                <w:rFonts w:ascii="Times New Roman"/>
                <w:b w:val="false"/>
                <w:i w:val="false"/>
                <w:color w:val="000000"/>
                <w:sz w:val="20"/>
              </w:rPr>
              <w:t>
және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w:t>
            </w:r>
            <w:r>
              <w:br/>
            </w:r>
            <w:r>
              <w:rPr>
                <w:rFonts w:ascii="Times New Roman"/>
                <w:b w:val="false"/>
                <w:i w:val="false"/>
                <w:color w:val="000000"/>
                <w:sz w:val="20"/>
              </w:rPr>
              <w:t>
бюджеттен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w:t>
            </w:r>
            <w:r>
              <w:br/>
            </w:r>
            <w:r>
              <w:rPr>
                <w:rFonts w:ascii="Times New Roman"/>
                <w:b w:val="false"/>
                <w:i w:val="false"/>
                <w:color w:val="000000"/>
                <w:sz w:val="20"/>
              </w:rPr>
              <w:t>
бюджеттен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w:t>
            </w:r>
            <w:r>
              <w:br/>
            </w:r>
            <w:r>
              <w:rPr>
                <w:rFonts w:ascii="Times New Roman"/>
                <w:b w:val="false"/>
                <w:i w:val="false"/>
                <w:color w:val="000000"/>
                <w:sz w:val="20"/>
              </w:rPr>
              <w:t>
бюджеттен</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94295</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48925</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179196</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114566</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589623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818370</w:t>
            </w:r>
          </w:p>
        </w:tc>
      </w:tr>
    </w:tbl>
    <w:bookmarkStart w:name="z49" w:id="2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13-қосымша</w:t>
      </w:r>
    </w:p>
    <w:bookmarkEnd w:id="2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20-қосымша</w:t>
      </w:r>
    </w:p>
    <w:bookmarkStart w:name="z63" w:id="2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шеңберінде инженерлік коммуникациялық</w:t>
      </w:r>
      <w:r>
        <w:br/>
      </w:r>
      <w:r>
        <w:rPr>
          <w:rFonts w:ascii="Times New Roman"/>
          <w:b/>
          <w:i w:val="false"/>
          <w:color w:val="000000"/>
        </w:rPr>
        <w:t>
инфрақұрылымды дамытуға және елді мекендерді көркейтуге</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493"/>
        <w:gridCol w:w="2273"/>
        <w:gridCol w:w="3133"/>
        <w:gridCol w:w="3553"/>
      </w:tblGrid>
      <w:tr>
        <w:trPr>
          <w:trHeight w:val="2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328797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2575435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bl>
    <w:bookmarkStart w:name="z50" w:id="2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13 қазандағы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37-212 шешіміне</w:t>
      </w:r>
      <w:r>
        <w:br/>
      </w:r>
      <w:r>
        <w:rPr>
          <w:rFonts w:ascii="Times New Roman"/>
          <w:b w:val="false"/>
          <w:i w:val="false"/>
          <w:color w:val="000000"/>
          <w:sz w:val="28"/>
        </w:rPr>
        <w:t>
14-қосымша</w:t>
      </w:r>
    </w:p>
    <w:bookmarkEnd w:id="2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27-қосымша</w:t>
      </w:r>
    </w:p>
    <w:bookmarkStart w:name="z64" w:id="28"/>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13"/>
        <w:gridCol w:w="4773"/>
      </w:tblGrid>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