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3be20" w14:textId="c13be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облысындағы кейбір ауылдық округтер мен ауылдардың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 2010 жылғы 13 қазандағы N 37-213 шешімі және Алматы облысы әкімдігінің 2010 жылғы 13 қазандағы N 148 қаулысы. Алматы облысының Әділет департаментінде 2010 жылы 11 қарашада 2060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"Қазақстан Республикасының әкімшілік-аумақтық құрылысы туралы" Заңының 11-бабындағы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тиісті аумақтардағы халықтың пікірін ескере отырып, Ақсу, Алакөл, Қаратал, Еңбекшіқазақ, Райымбек аудандарының мәслихаттары мен әкімдіктерінің ұсыныстары бойынша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Ақсу ауданының Қызылту ауылдық округі мен Қызылту ауылы Барлыбек Сырттанов ауылдық округі және Барлыбек Сырттанов ауылы атауына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Алакөл ауданының Герасимовка ауылдық округінің атауы Сапақ ауылдық округі атауына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Қаратал ауданының Қарашеңгел ауылдық округінің атауы Жолбарыс батыр ауылдық округі атауына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Еңбекшіқазақ ауданының Рахат ауылдық округінің Красный Восток ауылының атауы Өрікті ауылы атауына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Еңбекшіқазақ ауданының Көктөбе ауылдық округінің Совет ауылының атауы Қызылжар ауылы атауына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Еңбекшіқазақ ауданының Нұра ауылдық округінің атауы Сөгеті ауылдық округі атауына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Еңбекшіқазақ ауданының Октябрь ауылдық округінің атауы Бартоғай ауылдық округі атауына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Райымбек ауданының Қарабұлақ ауылдық округінің Кіші Жалаңаш ауылының атауы Ақай Нүсіпбеков ауылы атауына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бірлескен Алматы облыстық әкімдігінің қаулысы мен Алматы облыстық мәслихатының шешімі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С. Үмбетов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М. Мырзағалиев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А. Сыдық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