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eb04" w14:textId="752e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облыстық мәслихатының 2010 жылғы 30 қарашадағы N 38-219 шешімі. Алматы облысының Әділет департаментінде 2010 жылы 08 желтоқсанда 2063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106–бабы </w:t>
      </w:r>
      <w:r>
        <w:rPr>
          <w:rFonts w:ascii="Times New Roman"/>
          <w:b w:val="false"/>
          <w:i w:val="false"/>
          <w:color w:val="000000"/>
          <w:sz w:val="28"/>
        </w:rPr>
        <w:t>1-тармағына</w:t>
      </w:r>
      <w:r>
        <w:rPr>
          <w:rFonts w:ascii="Times New Roman"/>
          <w:b w:val="false"/>
          <w:i w:val="false"/>
          <w:color w:val="000000"/>
          <w:sz w:val="28"/>
        </w:rPr>
        <w:t>, 2-тармағының </w:t>
      </w:r>
      <w:r>
        <w:rPr>
          <w:rFonts w:ascii="Times New Roman"/>
          <w:b w:val="false"/>
          <w:i w:val="false"/>
          <w:color w:val="000000"/>
          <w:sz w:val="28"/>
        </w:rPr>
        <w:t>2-тармақшасына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Қазақстан Республикасы Үкіметінің 2010 жылғы 29 қарашадағы "2010 жылға арналған республикалық бюджеттің көрсеткіштерін түзету туралы" N 1274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облыстық мәслихаттың 2009 жылғы 9 желтоқсандағы "Алматы облысының 2010-2012 жылдарға арналған облыстық бюджет туралы" </w:t>
      </w:r>
      <w:r>
        <w:rPr>
          <w:rFonts w:ascii="Times New Roman"/>
          <w:b w:val="false"/>
          <w:i w:val="false"/>
          <w:color w:val="000000"/>
          <w:sz w:val="28"/>
        </w:rPr>
        <w:t>N 26-162</w:t>
      </w:r>
      <w:r>
        <w:rPr>
          <w:rFonts w:ascii="Times New Roman"/>
          <w:b w:val="false"/>
          <w:i w:val="false"/>
          <w:color w:val="000000"/>
          <w:sz w:val="28"/>
        </w:rPr>
        <w:t xml:space="preserve"> шешіміне (2009 жылғы 25 желтоқсанда Алматы облысы Әділет департаментінде нормативтік құқықтық актілерді мемлекеттік тіркеу тізілімінде 2041 нөмірімен тіркелген, 2010 жылғы 12 қаңтардағы N 4-5 "Огни Алатау" және 2010 жылғы 19 қаңтардағы N 8 "Жетісу" газеттерінде жарияланған, Алматы облыстық мәслихаттың 2010 жылғы 28 қаңтардағы "Алматы облыстық мәслихаттың 2009 жылғы 9 желтоқсандағы "Алматы облысының 2010-2012 жылдарға арналған облыстық бюджет туралы" N 26-162 шешіміне өзгерістер мен толықтырулар енгізу туралы" </w:t>
      </w:r>
      <w:r>
        <w:rPr>
          <w:rFonts w:ascii="Times New Roman"/>
          <w:b w:val="false"/>
          <w:i w:val="false"/>
          <w:color w:val="000000"/>
          <w:sz w:val="28"/>
        </w:rPr>
        <w:t>N 27-173</w:t>
      </w:r>
      <w:r>
        <w:rPr>
          <w:rFonts w:ascii="Times New Roman"/>
          <w:b w:val="false"/>
          <w:i w:val="false"/>
          <w:color w:val="000000"/>
          <w:sz w:val="28"/>
        </w:rPr>
        <w:t>, 2010 жылғы 11 ақпанда Алматы облысы Әділет департаментінде нормативтік құқықтық актілерді мемлекеттік тіркеу тізілімінде 2045 нөмірімен тіркелген, 2010 жылғы 11 наурыздағы N 32 "Огни Алатау" және 2010 жылғы 11 наурыздағы N 32 "Жетісу" газеттерінде жарияланған, Алматы облыстық мәслихаттың 2010 жылғы 25 наурыздағы "Алматы облыстық мәслихаттың 2009 жылғы 9 желтоқсандағы "Алматы облысының 2010-2012 жылдарға арналған облыстық бюджет туралы" N 26-162 шешіміне өзгерістер мен толықтырулар енгізу туралы" </w:t>
      </w:r>
      <w:r>
        <w:rPr>
          <w:rFonts w:ascii="Times New Roman"/>
          <w:b w:val="false"/>
          <w:i w:val="false"/>
          <w:color w:val="000000"/>
          <w:sz w:val="28"/>
        </w:rPr>
        <w:t>N 31-185</w:t>
      </w:r>
      <w:r>
        <w:rPr>
          <w:rFonts w:ascii="Times New Roman"/>
          <w:b w:val="false"/>
          <w:i w:val="false"/>
          <w:color w:val="000000"/>
          <w:sz w:val="28"/>
        </w:rPr>
        <w:t>, 2010 жылғы 30 наурыздағы Алматы облысы Әділет департаментінде нормативтік құқықтық актілерді мемлекеттік тіркеу тізілімінде 2047 нөмірімен тіркелген, 2010 жылғы 6 сәуіріндегі N 43 "Огни Алатау" және 2010 жылғы 6 сәуіріндегі N 43 "Жетісу" газеттерінде жарияланған, Алматы облыстық мәслихаттың 2010 жылғы 12 сәуірдегі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32-188</w:t>
      </w:r>
      <w:r>
        <w:rPr>
          <w:rFonts w:ascii="Times New Roman"/>
          <w:b w:val="false"/>
          <w:i w:val="false"/>
          <w:color w:val="000000"/>
          <w:sz w:val="28"/>
        </w:rPr>
        <w:t>, 2010 жылғы 22 сәуірдегі Алматы облысы Әділет департаментінде нормативтік құқықтық актілерді мемлекеттік тіркеу тізілімінде 2049 нөмірімен тіркелген, 2010 жылғы 29 сәуірдегі N 52 "Огни Алатау" және 2010 жылғы 6 мамырдағы N 54 "Жетісу" газеттерінде жарияланған, Алматы облыстық мәслихаттың 2010 жылғы 16 маусымдағы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34-201</w:t>
      </w:r>
      <w:r>
        <w:rPr>
          <w:rFonts w:ascii="Times New Roman"/>
          <w:b w:val="false"/>
          <w:i w:val="false"/>
          <w:color w:val="000000"/>
          <w:sz w:val="28"/>
        </w:rPr>
        <w:t>, 2010 жылғы 25 маусымдағы Алматы облысы Әділет департаментінде нормативтік құқықтық актілерді мемлекеттік тіркеу тізілімінде 2055 нөмірімен тіркелген, 2010 жылғы 1 шілдедегі N 78 "Огни Алатау" және 2010 жылғы 1 шілдедегі N 78 "Жетісу" газеттерінде жарияланған, Алматы облыстық мәслихаттың 2010 жылғы 16 тамыздағы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36-209</w:t>
      </w:r>
      <w:r>
        <w:rPr>
          <w:rFonts w:ascii="Times New Roman"/>
          <w:b w:val="false"/>
          <w:i w:val="false"/>
          <w:color w:val="000000"/>
          <w:sz w:val="28"/>
        </w:rPr>
        <w:t>, 2010 жылғы 25 тамыздағы Алматы облысы Әділет департаментінде нормативтік құқықтық актілерді мемлекеттік тіркеу тізілімінде 2058 нөмірімен тіркелген, 2010 жылғы 4 қыркүйектегі N 103 "Огни Алатау" және 2010 жылғы 4 қыркүйектегі N 103 "Жетісу" газеттерінде жарияланған және Алматы облыстық мәслихаттың 2010 жылғы 13 қазандағы "Алматы облыстық мәслихатының 2009 жылғы 9 желтоқсандағы "Алматы облысының 2010-2012 жылдарға арналған облыстық бюджеті туралы" N 26-162 шешіміне өзгерістер мен толықтырулар енгізу туралы" </w:t>
      </w:r>
      <w:r>
        <w:rPr>
          <w:rFonts w:ascii="Times New Roman"/>
          <w:b w:val="false"/>
          <w:i w:val="false"/>
          <w:color w:val="000000"/>
          <w:sz w:val="28"/>
        </w:rPr>
        <w:t>N 37-212</w:t>
      </w:r>
      <w:r>
        <w:rPr>
          <w:rFonts w:ascii="Times New Roman"/>
          <w:b w:val="false"/>
          <w:i w:val="false"/>
          <w:color w:val="000000"/>
          <w:sz w:val="28"/>
        </w:rPr>
        <w:t>, 2010 жылғы 27 қазандағы Алматы облысы Әділет департаментінде нормативтік құқықтық актілерді мемлекеттік тіркеу тізілімінде 2059 нөмірімен тіркелген, 2010 жылғы 9 қарашадағы N 128 "Огни Алатау" және 2010 жылғы 9 қарашадағы N 129 "Жетісу" газеттерінде жарияланған шешімдерімен өзгерістер мен толықтырулар енгізілген),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"167009156" саны "167407452" санына ауыстырылсын, оның ішінде:</w:t>
      </w:r>
      <w:r>
        <w:br/>
      </w:r>
      <w:r>
        <w:rPr>
          <w:rFonts w:ascii="Times New Roman"/>
          <w:b w:val="false"/>
          <w:i w:val="false"/>
          <w:color w:val="000000"/>
          <w:sz w:val="28"/>
        </w:rPr>
        <w:t>
      "трансферттердің түсімдері бойынша" "148979733" саны "149378029" санына ауыстырылсын, оның ішінде:</w:t>
      </w:r>
      <w:r>
        <w:br/>
      </w:r>
      <w:r>
        <w:rPr>
          <w:rFonts w:ascii="Times New Roman"/>
          <w:b w:val="false"/>
          <w:i w:val="false"/>
          <w:color w:val="000000"/>
          <w:sz w:val="28"/>
        </w:rPr>
        <w:t>
      "республикалық бюджеттен түсетін трансферттер – барлығы" – "129464191" саны "129862487" санына ауыстырылсын, оның ішінде:</w:t>
      </w:r>
      <w:r>
        <w:br/>
      </w:r>
      <w:r>
        <w:rPr>
          <w:rFonts w:ascii="Times New Roman"/>
          <w:b w:val="false"/>
          <w:i w:val="false"/>
          <w:color w:val="000000"/>
          <w:sz w:val="28"/>
        </w:rPr>
        <w:t>
      "ағымдағы мақсатты трансферттер" "27950164" саны "28405894" санына ауыстырылсын, оның ішінде:</w:t>
      </w:r>
      <w:r>
        <w:br/>
      </w:r>
      <w:r>
        <w:rPr>
          <w:rFonts w:ascii="Times New Roman"/>
          <w:b w:val="false"/>
          <w:i w:val="false"/>
          <w:color w:val="000000"/>
          <w:sz w:val="28"/>
        </w:rPr>
        <w:t>
      "ауыл шаруашылығын дамытуға бағытталған субсидиялар" "6520749" саны "6974704" санына;</w:t>
      </w:r>
      <w:r>
        <w:br/>
      </w:r>
      <w:r>
        <w:rPr>
          <w:rFonts w:ascii="Times New Roman"/>
          <w:b w:val="false"/>
          <w:i w:val="false"/>
          <w:color w:val="000000"/>
          <w:sz w:val="28"/>
        </w:rPr>
        <w:t>
      төмендегідей жолмен толықтырылсын:</w:t>
      </w:r>
      <w:r>
        <w:br/>
      </w:r>
      <w:r>
        <w:rPr>
          <w:rFonts w:ascii="Times New Roman"/>
          <w:b w:val="false"/>
          <w:i w:val="false"/>
          <w:color w:val="000000"/>
          <w:sz w:val="28"/>
        </w:rPr>
        <w:t>
      "миграциялық полицияның қосымша штаттық санын ұстауға және материалдық-техникалық қамтамасыздандыру, оралмандарды құжаттандыру, оралмандарды біріктіру, бейімдеу және уақытша орналастыру орталығына – 1775 мың теңге";</w:t>
      </w:r>
      <w:r>
        <w:br/>
      </w:r>
      <w:r>
        <w:rPr>
          <w:rFonts w:ascii="Times New Roman"/>
          <w:b w:val="false"/>
          <w:i w:val="false"/>
          <w:color w:val="000000"/>
          <w:sz w:val="28"/>
        </w:rPr>
        <w:t>
      "дамытуға арналған мақсатты трансферттер" "27714032" саны "27656596" санына ауыстырылсын, оның ішінде:</w:t>
      </w:r>
      <w:r>
        <w:br/>
      </w:r>
      <w:r>
        <w:rPr>
          <w:rFonts w:ascii="Times New Roman"/>
          <w:b w:val="false"/>
          <w:i w:val="false"/>
          <w:color w:val="000000"/>
          <w:sz w:val="28"/>
        </w:rPr>
        <w:t>
      "білім беру объектілерін салу және жаңғыртуына" "3998208" саны "4011904" санына ауыстырылсын;</w:t>
      </w:r>
      <w:r>
        <w:br/>
      </w:r>
      <w:r>
        <w:rPr>
          <w:rFonts w:ascii="Times New Roman"/>
          <w:b w:val="false"/>
          <w:i w:val="false"/>
          <w:color w:val="000000"/>
          <w:sz w:val="28"/>
        </w:rPr>
        <w:t>
      "білім беру объектілерін сейсмикасын күшейтуге" "422577" саны "427447" санына ауыстырылсын;</w:t>
      </w:r>
      <w:r>
        <w:br/>
      </w:r>
      <w:r>
        <w:rPr>
          <w:rFonts w:ascii="Times New Roman"/>
          <w:b w:val="false"/>
          <w:i w:val="false"/>
          <w:color w:val="000000"/>
          <w:sz w:val="28"/>
        </w:rPr>
        <w:t>
      "спорт объектілерінің құрылысына" "1281189" саны "1205189"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"164520721" саны "164929469"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 беру" "373975" саны "5914211" санына ауыстырылсын, соның ішінде:</w:t>
      </w:r>
      <w:r>
        <w:br/>
      </w:r>
      <w:r>
        <w:rPr>
          <w:rFonts w:ascii="Times New Roman"/>
          <w:b w:val="false"/>
          <w:i w:val="false"/>
          <w:color w:val="000000"/>
          <w:sz w:val="28"/>
        </w:rPr>
        <w:t>
      "бюджеттік несиелер – 1161583 мың теңге" деген сөздер "бюджеттік кредиттер - 6863583 мың теңге" деген сөздерге ауыстырылсын;</w:t>
      </w:r>
      <w:r>
        <w:br/>
      </w:r>
      <w:r>
        <w:rPr>
          <w:rFonts w:ascii="Times New Roman"/>
          <w:b w:val="false"/>
          <w:i w:val="false"/>
          <w:color w:val="000000"/>
          <w:sz w:val="28"/>
        </w:rPr>
        <w:t>
      "бюджеттік несиелерді өтеу – 787608 мың теңге" деген сөздер "бюджеттік кредиттерді өтеу – 949372 мың теңге" деген сөздерге ауыстырылсын.</w:t>
      </w:r>
      <w:r>
        <w:br/>
      </w:r>
      <w:r>
        <w:rPr>
          <w:rFonts w:ascii="Times New Roman"/>
          <w:b w:val="false"/>
          <w:i w:val="false"/>
          <w:color w:val="000000"/>
          <w:sz w:val="28"/>
        </w:rPr>
        <w:t>
</w:t>
      </w:r>
      <w:r>
        <w:rPr>
          <w:rFonts w:ascii="Times New Roman"/>
          <w:b w:val="false"/>
          <w:i w:val="false"/>
          <w:color w:val="000000"/>
          <w:sz w:val="28"/>
        </w:rPr>
        <w:t>
      5) "тапшылық" "-3279503" саны "-8830191" санына ауыстырылсын.</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"3279503" саны "8830191"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w:t>
      </w:r>
      <w:r>
        <w:br/>
      </w:r>
      <w:r>
        <w:rPr>
          <w:rFonts w:ascii="Times New Roman"/>
          <w:b w:val="false"/>
          <w:i w:val="false"/>
          <w:color w:val="000000"/>
          <w:sz w:val="28"/>
        </w:rPr>
        <w:t>
      "421486" саны "417582"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w:t>
      </w:r>
      <w:r>
        <w:br/>
      </w:r>
      <w:r>
        <w:rPr>
          <w:rFonts w:ascii="Times New Roman"/>
          <w:b w:val="false"/>
          <w:i w:val="false"/>
          <w:color w:val="000000"/>
          <w:sz w:val="28"/>
        </w:rPr>
        <w:t>
      "456962" саны "453842" санына ауыстырылсын;</w:t>
      </w:r>
      <w:r>
        <w:br/>
      </w:r>
      <w:r>
        <w:rPr>
          <w:rFonts w:ascii="Times New Roman"/>
          <w:b w:val="false"/>
          <w:i w:val="false"/>
          <w:color w:val="000000"/>
          <w:sz w:val="28"/>
        </w:rPr>
        <w:t>
      "90049" саны "90122"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13-тармақтағы</w:t>
      </w:r>
      <w:r>
        <w:rPr>
          <w:rFonts w:ascii="Times New Roman"/>
          <w:b w:val="false"/>
          <w:i w:val="false"/>
          <w:color w:val="000000"/>
          <w:sz w:val="28"/>
        </w:rPr>
        <w:t>:</w:t>
      </w:r>
      <w:r>
        <w:br/>
      </w:r>
      <w:r>
        <w:rPr>
          <w:rFonts w:ascii="Times New Roman"/>
          <w:b w:val="false"/>
          <w:i w:val="false"/>
          <w:color w:val="000000"/>
          <w:sz w:val="28"/>
        </w:rPr>
        <w:t>
      "6520749" саны "6974704" санына ауыстырылсын;</w:t>
      </w:r>
      <w:r>
        <w:br/>
      </w:r>
      <w:r>
        <w:rPr>
          <w:rFonts w:ascii="Times New Roman"/>
          <w:b w:val="false"/>
          <w:i w:val="false"/>
          <w:color w:val="000000"/>
          <w:sz w:val="28"/>
        </w:rPr>
        <w:t>
      "3859419" саны "4372660" санына ауыстырылсын;</w:t>
      </w:r>
      <w:r>
        <w:br/>
      </w:r>
      <w:r>
        <w:rPr>
          <w:rFonts w:ascii="Times New Roman"/>
          <w:b w:val="false"/>
          <w:i w:val="false"/>
          <w:color w:val="000000"/>
          <w:sz w:val="28"/>
        </w:rPr>
        <w:t>
      "477446" саны "418160"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w:t>
      </w:r>
      <w:r>
        <w:br/>
      </w:r>
      <w:r>
        <w:rPr>
          <w:rFonts w:ascii="Times New Roman"/>
          <w:b w:val="false"/>
          <w:i w:val="false"/>
          <w:color w:val="000000"/>
          <w:sz w:val="28"/>
        </w:rPr>
        <w:t>
      "6114336" саны "6024301" санына ауыстырылсын;</w:t>
      </w:r>
      <w:r>
        <w:br/>
      </w:r>
      <w:r>
        <w:rPr>
          <w:rFonts w:ascii="Times New Roman"/>
          <w:b w:val="false"/>
          <w:i w:val="false"/>
          <w:color w:val="000000"/>
          <w:sz w:val="28"/>
        </w:rPr>
        <w:t>
      "1133616" саны "1104835"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"2010 жылға арналған облыстық бюджетте үлескерлердің қатысуымен салынып жатқан тұрғын үй кешенінің құрылысына кредит беруге 5700000 мың теңге қаражат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w:t>
      </w:r>
      <w:r>
        <w:br/>
      </w:r>
      <w:r>
        <w:rPr>
          <w:rFonts w:ascii="Times New Roman"/>
          <w:b w:val="false"/>
          <w:i w:val="false"/>
          <w:color w:val="000000"/>
          <w:sz w:val="28"/>
        </w:rPr>
        <w:t>
      "6298632" саны "6448404"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19-тармақтағы</w:t>
      </w:r>
      <w:r>
        <w:rPr>
          <w:rFonts w:ascii="Times New Roman"/>
          <w:b w:val="false"/>
          <w:i w:val="false"/>
          <w:color w:val="000000"/>
          <w:sz w:val="28"/>
        </w:rPr>
        <w:t>:</w:t>
      </w:r>
      <w:r>
        <w:br/>
      </w:r>
      <w:r>
        <w:rPr>
          <w:rFonts w:ascii="Times New Roman"/>
          <w:b w:val="false"/>
          <w:i w:val="false"/>
          <w:color w:val="000000"/>
          <w:sz w:val="28"/>
        </w:rPr>
        <w:t>
      "3813972" саны "3807488"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w:t>
      </w:r>
      <w:r>
        <w:br/>
      </w:r>
      <w:r>
        <w:rPr>
          <w:rFonts w:ascii="Times New Roman"/>
          <w:b w:val="false"/>
          <w:i w:val="false"/>
          <w:color w:val="000000"/>
          <w:sz w:val="28"/>
        </w:rPr>
        <w:t>
      "205000" саны "223425"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22-тармақтағы</w:t>
      </w:r>
      <w:r>
        <w:rPr>
          <w:rFonts w:ascii="Times New Roman"/>
          <w:b w:val="false"/>
          <w:i w:val="false"/>
          <w:color w:val="000000"/>
          <w:sz w:val="28"/>
        </w:rPr>
        <w:t>:</w:t>
      </w:r>
      <w:r>
        <w:br/>
      </w:r>
      <w:r>
        <w:rPr>
          <w:rFonts w:ascii="Times New Roman"/>
          <w:b w:val="false"/>
          <w:i w:val="false"/>
          <w:color w:val="000000"/>
          <w:sz w:val="28"/>
        </w:rPr>
        <w:t>
      "648971" саны "650971"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24-тармақтағы</w:t>
      </w:r>
      <w:r>
        <w:rPr>
          <w:rFonts w:ascii="Times New Roman"/>
          <w:b w:val="false"/>
          <w:i w:val="false"/>
          <w:color w:val="000000"/>
          <w:sz w:val="28"/>
        </w:rPr>
        <w:t>:</w:t>
      </w:r>
      <w:r>
        <w:br/>
      </w:r>
      <w:r>
        <w:rPr>
          <w:rFonts w:ascii="Times New Roman"/>
          <w:b w:val="false"/>
          <w:i w:val="false"/>
          <w:color w:val="000000"/>
          <w:sz w:val="28"/>
        </w:rPr>
        <w:t>
      "7349691" саны "7348561"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11-қосымшасы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12-қосымшасы</w:t>
      </w:r>
      <w:r>
        <w:rPr>
          <w:rFonts w:ascii="Times New Roman"/>
          <w:b w:val="false"/>
          <w:i w:val="false"/>
          <w:color w:val="000000"/>
          <w:sz w:val="28"/>
        </w:rPr>
        <w:t xml:space="preserve">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13-қосымшасы</w:t>
      </w:r>
      <w:r>
        <w:rPr>
          <w:rFonts w:ascii="Times New Roman"/>
          <w:b w:val="false"/>
          <w:i w:val="false"/>
          <w:color w:val="000000"/>
          <w:sz w:val="28"/>
        </w:rPr>
        <w:t xml:space="preserve">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8. Көрсетілген шешімнің </w:t>
      </w:r>
      <w:r>
        <w:rPr>
          <w:rFonts w:ascii="Times New Roman"/>
          <w:b w:val="false"/>
          <w:i w:val="false"/>
          <w:color w:val="000000"/>
          <w:sz w:val="28"/>
        </w:rPr>
        <w:t>14-қосымшасы</w:t>
      </w:r>
      <w:r>
        <w:rPr>
          <w:rFonts w:ascii="Times New Roman"/>
          <w:b w:val="false"/>
          <w:i w:val="false"/>
          <w:color w:val="000000"/>
          <w:sz w:val="28"/>
        </w:rPr>
        <w:t xml:space="preserve">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9. Көрсетілген шешімнің </w:t>
      </w:r>
      <w:r>
        <w:rPr>
          <w:rFonts w:ascii="Times New Roman"/>
          <w:b w:val="false"/>
          <w:i w:val="false"/>
          <w:color w:val="000000"/>
          <w:sz w:val="28"/>
        </w:rPr>
        <w:t>15-қосымшасы</w:t>
      </w:r>
      <w:r>
        <w:rPr>
          <w:rFonts w:ascii="Times New Roman"/>
          <w:b w:val="false"/>
          <w:i w:val="false"/>
          <w:color w:val="000000"/>
          <w:sz w:val="28"/>
        </w:rPr>
        <w:t xml:space="preserve">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10. Көрсетілген шешімнің </w:t>
      </w:r>
      <w:r>
        <w:rPr>
          <w:rFonts w:ascii="Times New Roman"/>
          <w:b w:val="false"/>
          <w:i w:val="false"/>
          <w:color w:val="000000"/>
          <w:sz w:val="28"/>
        </w:rPr>
        <w:t>17-қосымшасы</w:t>
      </w:r>
      <w:r>
        <w:rPr>
          <w:rFonts w:ascii="Times New Roman"/>
          <w:b w:val="false"/>
          <w:i w:val="false"/>
          <w:color w:val="000000"/>
          <w:sz w:val="28"/>
        </w:rPr>
        <w:t xml:space="preserve">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11. Көрсетілген шешімнің </w:t>
      </w:r>
      <w:r>
        <w:rPr>
          <w:rFonts w:ascii="Times New Roman"/>
          <w:b w:val="false"/>
          <w:i w:val="false"/>
          <w:color w:val="000000"/>
          <w:sz w:val="28"/>
        </w:rPr>
        <w:t>19-қосымшасы</w:t>
      </w:r>
      <w:r>
        <w:rPr>
          <w:rFonts w:ascii="Times New Roman"/>
          <w:b w:val="false"/>
          <w:i w:val="false"/>
          <w:color w:val="000000"/>
          <w:sz w:val="28"/>
        </w:rPr>
        <w:t xml:space="preserve">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12. Осы шешім 2010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Б. Баймұханбетов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Алматы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Нәфиса Төлекқызы Сатыбалдина</w:t>
      </w:r>
      <w:r>
        <w:br/>
      </w:r>
      <w:r>
        <w:rPr>
          <w:rFonts w:ascii="Times New Roman"/>
          <w:b w:val="false"/>
          <w:i w:val="false"/>
          <w:color w:val="000000"/>
          <w:sz w:val="28"/>
        </w:rPr>
        <w:t>
      2010 жылғы 30 қараша</w:t>
      </w:r>
    </w:p>
    <w:bookmarkStart w:name="z30"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1-қосымша</w:t>
      </w:r>
    </w:p>
    <w:bookmarkStart w:name="z31" w:id="2"/>
    <w:p>
      <w:pPr>
        <w:spacing w:after="0"/>
        <w:ind w:left="0"/>
        <w:jc w:val="left"/>
      </w:pPr>
      <w:r>
        <w:rPr>
          <w:rFonts w:ascii="Times New Roman"/>
          <w:b/>
          <w:i w:val="false"/>
          <w:color w:val="000000"/>
        </w:rPr>
        <w:t xml:space="preserve"> 
Алматы облысының 2010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613"/>
        <w:gridCol w:w="9513"/>
        <w:gridCol w:w="2013"/>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167407452</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17960027</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9805936</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9805936</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7223297</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7223297</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930794</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r>
              <w:br/>
            </w:r>
            <w:r>
              <w:rPr>
                <w:rFonts w:ascii="Times New Roman"/>
                <w:b w:val="false"/>
                <w:i w:val="false"/>
                <w:color w:val="000000"/>
                <w:sz w:val="20"/>
              </w:rPr>
              <w:t>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930794</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66194</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34496</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w:t>
            </w:r>
            <w:r>
              <w:br/>
            </w:r>
            <w:r>
              <w:rPr>
                <w:rFonts w:ascii="Times New Roman"/>
                <w:b w:val="false"/>
                <w:i w:val="false"/>
                <w:color w:val="000000"/>
                <w:sz w:val="20"/>
              </w:rPr>
              <w:t>
үшін сыйақылар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26896</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27098</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 салатын</w:t>
            </w:r>
            <w:r>
              <w:br/>
            </w:r>
            <w:r>
              <w:rPr>
                <w:rFonts w:ascii="Times New Roman"/>
                <w:b w:val="false"/>
                <w:i w:val="false"/>
                <w:color w:val="000000"/>
                <w:sz w:val="20"/>
              </w:rPr>
              <w:t>
айыппұлдар, өсімпұлдар, санкциялар, өндіріп</w:t>
            </w:r>
            <w:r>
              <w:br/>
            </w:r>
            <w:r>
              <w:rPr>
                <w:rFonts w:ascii="Times New Roman"/>
                <w:b w:val="false"/>
                <w:i w:val="false"/>
                <w:color w:val="000000"/>
                <w:sz w:val="20"/>
              </w:rPr>
              <w:t>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27098</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149378029</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18645542</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18645542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129862487</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129862487</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w:t>
            </w:r>
            <w:r>
              <w:br/>
            </w:r>
            <w:r>
              <w:rPr>
                <w:rFonts w:ascii="Times New Roman"/>
                <w:b w:val="false"/>
                <w:i w:val="false"/>
                <w:color w:val="000000"/>
                <w:sz w:val="20"/>
              </w:rPr>
              <w:t>
бюджеттеріне берілетін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w:t>
            </w:r>
            <w:r>
              <w:br/>
            </w:r>
            <w:r>
              <w:rPr>
                <w:rFonts w:ascii="Times New Roman"/>
                <w:b w:val="false"/>
                <w:i w:val="false"/>
                <w:color w:val="000000"/>
                <w:sz w:val="20"/>
              </w:rPr>
              <w:t>
бюджеттерінің басқа облыстық бюджеттермен,</w:t>
            </w:r>
            <w:r>
              <w:br/>
            </w:r>
            <w:r>
              <w:rPr>
                <w:rFonts w:ascii="Times New Roman"/>
                <w:b w:val="false"/>
                <w:i w:val="false"/>
                <w:color w:val="000000"/>
                <w:sz w:val="20"/>
              </w:rPr>
              <w:t>
Астана және Алматы қалаларының бюджеттерімен</w:t>
            </w:r>
            <w:r>
              <w:br/>
            </w:r>
            <w:r>
              <w:rPr>
                <w:rFonts w:ascii="Times New Roman"/>
                <w:b w:val="false"/>
                <w:i w:val="false"/>
                <w:color w:val="000000"/>
                <w:sz w:val="20"/>
              </w:rPr>
              <w:t>
өзара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81"/>
        <w:gridCol w:w="813"/>
        <w:gridCol w:w="813"/>
        <w:gridCol w:w="9236"/>
        <w:gridCol w:w="2098"/>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164929469</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2017554</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1696916</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1653211</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800714</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576470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177244</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185349</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185349</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90721</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51765</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135289</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135289</w:t>
            </w:r>
          </w:p>
        </w:tc>
      </w:tr>
      <w:tr>
        <w:trPr>
          <w:trHeight w:val="5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121510</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1532699</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24321</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1508378</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1071726</w:t>
            </w:r>
          </w:p>
        </w:tc>
      </w:tr>
      <w:tr>
        <w:trPr>
          <w:trHeight w:val="7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380649</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655156</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436652</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436652</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4905070</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4905070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4905070</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3880886</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61092</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жарықтандыру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901163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25685696</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6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3803814</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1133081</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957244</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175837</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2670733</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685578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483547</w:t>
            </w:r>
          </w:p>
        </w:tc>
      </w:tr>
      <w:tr>
        <w:trPr>
          <w:trHeight w:val="5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r>
      <w:tr>
        <w:trPr>
          <w:trHeight w:val="9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r>
      <w:tr>
        <w:trPr>
          <w:trHeight w:val="8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271313</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3323407</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3198981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3198981</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789150</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765910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203422</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562488</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16862568</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9828080</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51733</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366416</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100627</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121838</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(облыстық маңызы бар қалалардың) бюджеттеріне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r>
      <w:tr>
        <w:trPr>
          <w:trHeight w:val="10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r>
      <w:tr>
        <w:trPr>
          <w:trHeight w:val="8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167404</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7767748</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арналған аудандардың (облыстық маңызы бар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7034488</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4011904</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2436500</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427447</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объектілерінің сейсмотұрақтылығын күшейту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87547</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28351770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491156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491156</w:t>
            </w:r>
          </w:p>
        </w:tc>
      </w:tr>
      <w:tr>
        <w:trPr>
          <w:trHeight w:val="8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491156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572635</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245849</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270419</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55649</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4126287</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4126287</w:t>
            </w:r>
          </w:p>
        </w:tc>
      </w:tr>
      <w:tr>
        <w:trPr>
          <w:trHeight w:val="6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2905911</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77353</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254051</w:t>
            </w:r>
          </w:p>
        </w:tc>
      </w:tr>
      <w:tr>
        <w:trPr>
          <w:trHeight w:val="6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439509</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327318</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 инфарктысымен науқастанушыларды тромболитикалық препараттарымен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11757649</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11757649</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10952574</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805075</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209111</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23276</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11194932</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3305092</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50635</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640000</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127482</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44027</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560570</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1880398</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7889840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384993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7504847</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4132982</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2093985</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1473213</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347114</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726898</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38053</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361148</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617272</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591903</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1326799</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1326799</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149538</w:t>
            </w:r>
          </w:p>
        </w:tc>
      </w:tr>
      <w:tr>
        <w:trPr>
          <w:trHeight w:val="6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r>
      <w:tr>
        <w:trPr>
          <w:trHeight w:val="9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384054</w:t>
            </w:r>
          </w:p>
        </w:tc>
      </w:tr>
      <w:tr>
        <w:trPr>
          <w:trHeight w:val="9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78733</w:t>
            </w:r>
          </w:p>
        </w:tc>
      </w:tr>
      <w:tr>
        <w:trPr>
          <w:trHeight w:val="7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табысы аз отбасылардағы 18 жасқа дейінгі балаларға мемлекеттік жәрдемақылар төлеуге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118569</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712198</w:t>
            </w: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712198</w:t>
            </w:r>
          </w:p>
        </w:tc>
      </w:tr>
      <w:tr>
        <w:trPr>
          <w:trHeight w:val="6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61994</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547764</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20252631</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7129136</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7129136</w:t>
            </w:r>
          </w:p>
        </w:tc>
      </w:tr>
      <w:tr>
        <w:trPr>
          <w:trHeight w:val="8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7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518835</w:t>
            </w:r>
          </w:p>
        </w:tc>
      </w:tr>
      <w:tr>
        <w:trPr>
          <w:trHeight w:val="8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5234576</w:t>
            </w:r>
          </w:p>
        </w:tc>
      </w:tr>
      <w:tr>
        <w:trPr>
          <w:trHeight w:val="8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789725</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13123495</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223425</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12900070</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98779</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224205</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3807488</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r>
      <w:tr>
        <w:trPr>
          <w:trHeight w:val="9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817240</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1537587</w:t>
            </w:r>
          </w:p>
        </w:tc>
      </w:tr>
      <w:tr>
        <w:trPr>
          <w:trHeight w:val="10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1037848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2330471</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даму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592594</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өмірі мен денсаулығына қауіп төндіретін жалпы республикалық маңызы бар жағдайларды жою бойынша шығыстарына арналған іс-шаралар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263229</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5969391</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1162550</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854736</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240246</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159333</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262329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171449</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307814</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307814</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3625223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1576600</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32655</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107869</w:t>
            </w:r>
          </w:p>
        </w:tc>
      </w:tr>
      <w:tr>
        <w:trPr>
          <w:trHeight w:val="5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1435096</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2048623</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2048623</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702716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166970</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148378</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113784</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113784</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377831</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112254</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265577</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44131</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тiлді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451513</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111513</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57527</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53486</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12338592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3212353</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3126550</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81901</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334484</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564797</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237233</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494446</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 көп жылдық көшеттерінің отырғызу және өсіруді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248099</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961391</w:t>
            </w:r>
          </w:p>
        </w:tc>
      </w:tr>
      <w:tr>
        <w:trPr>
          <w:trHeight w:val="10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r>
      <w:tr>
        <w:trPr>
          <w:trHeight w:val="10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жаңғырту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99453</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83158</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242359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240967</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135410</w:t>
            </w: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41057</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6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579431</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504542</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279770</w:t>
            </w: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53458</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224167</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224772</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162318</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162318</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29773</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128332</w:t>
            </w:r>
          </w:p>
        </w:tc>
      </w:tr>
      <w:tr>
        <w:trPr>
          <w:trHeight w:val="11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жөнiндегi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7637589</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5564489</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4380424</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902354</w:t>
            </w:r>
          </w:p>
        </w:tc>
      </w:tr>
      <w:tr>
        <w:trPr>
          <w:trHeight w:val="5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266377</w:t>
            </w: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2073100</w:t>
            </w:r>
          </w:p>
        </w:tc>
      </w:tr>
      <w:tr>
        <w:trPr>
          <w:trHeight w:val="10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1382067</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691033</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843031</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843031</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30673</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29363</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546665</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46943</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арналған іс-шаралар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480282</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265693</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22722</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210926</w:t>
            </w:r>
          </w:p>
        </w:tc>
      </w:tr>
      <w:tr>
        <w:trPr>
          <w:trHeight w:val="11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арналған (аудандық маңызы бар қалалардың) бюджеттеріне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7475490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4350291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4350291</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4237504</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112787</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225566</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2899633</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2899633</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7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1249834</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r>
      <w:tr>
        <w:trPr>
          <w:trHeight w:val="9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 астана бюджеттерінен берілген нысаналы трансферттер есебінен жалпы республикалық не халықаралық маңызы бар, әкімшілік-аумақтық бірліктің саяси, экономикалық және әлеуметтік тұрақтылығына, адамдардың өмірі мен денсаулығына қауіп төндіретін табиғи және сипаттағы төтенше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33053</w:t>
            </w:r>
          </w:p>
        </w:tc>
      </w:tr>
      <w:tr>
        <w:trPr>
          <w:trHeight w:val="10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1790527</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147734</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147734</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59034</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даму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1635993</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110166</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110166</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43700</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973327</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кредиттер бойынша проценттік ставкаларды субсидиялау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317097</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шағын және орта бизнеске кредиттерді ішінара кепілдендіру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605593</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50637</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индустриялық инфрақұрылымды дамыту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49634036</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49634036</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49634036</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32939291</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7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9007829</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4877774</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2743440</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5914211</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6863583</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6348971</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6348971</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6348971</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648971</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үлескерлердің қатысуымен салынып жатқан тұрғын үй кешенін салуға кредит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314612</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314612</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314612</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 елді мекендер саласының мамандарын әлеуметтік қолдау шараларын іске асыру үшін берілетін 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314612</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753"/>
        <w:gridCol w:w="9253"/>
        <w:gridCol w:w="1973"/>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949372</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949372</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949372</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800060</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673"/>
        <w:gridCol w:w="773"/>
        <w:gridCol w:w="8753"/>
        <w:gridCol w:w="195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5393963</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5393963</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инженерлік-коммуникациялық инфрақұрылымын салу үшін уәкілетті ұйымның жарғылық капиталын қалыптастыру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4998616</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693"/>
        <w:gridCol w:w="673"/>
        <w:gridCol w:w="8553"/>
        <w:gridCol w:w="1973"/>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3"/>
        <w:gridCol w:w="673"/>
        <w:gridCol w:w="9273"/>
        <w:gridCol w:w="1973"/>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-8830191</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8830191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6595612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6595612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6595612</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3161699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33"/>
        <w:gridCol w:w="753"/>
        <w:gridCol w:w="853"/>
        <w:gridCol w:w="8313"/>
        <w:gridCol w:w="197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927120</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927120</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927120</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927120</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777808</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149312</w:t>
            </w:r>
          </w:p>
        </w:tc>
      </w:tr>
    </w:tbl>
    <w:bookmarkStart w:name="z32" w:id="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4-қосымша</w:t>
      </w:r>
    </w:p>
    <w:bookmarkStart w:name="z33" w:id="4"/>
    <w:p>
      <w:pPr>
        <w:spacing w:after="0"/>
        <w:ind w:left="0"/>
        <w:jc w:val="left"/>
      </w:pPr>
      <w:r>
        <w:rPr>
          <w:rFonts w:ascii="Times New Roman"/>
          <w:b/>
          <w:i w:val="false"/>
          <w:color w:val="000000"/>
        </w:rPr>
        <w:t xml:space="preserve"> 
Қазақстан Республикасында білім беруді дамытудың 2005-2010</w:t>
      </w:r>
      <w:r>
        <w:br/>
      </w:r>
      <w:r>
        <w:rPr>
          <w:rFonts w:ascii="Times New Roman"/>
          <w:b/>
          <w:i w:val="false"/>
          <w:color w:val="000000"/>
        </w:rPr>
        <w:t>
жылдарға мемлекеттік бағдарламасын іске асыруға аудандық және</w:t>
      </w:r>
      <w:r>
        <w:br/>
      </w:r>
      <w:r>
        <w:rPr>
          <w:rFonts w:ascii="Times New Roman"/>
          <w:b/>
          <w:i w:val="false"/>
          <w:color w:val="000000"/>
        </w:rPr>
        <w:t>
қалалық бюджеттерге берілетін нысаналы трансферттердің сомасын</w:t>
      </w:r>
      <w:r>
        <w:br/>
      </w:r>
      <w:r>
        <w:rPr>
          <w:rFonts w:ascii="Times New Roman"/>
          <w:b/>
          <w:i w:val="false"/>
          <w:color w:val="000000"/>
        </w:rPr>
        <w:t>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333"/>
        <w:gridCol w:w="1333"/>
        <w:gridCol w:w="1333"/>
        <w:gridCol w:w="1333"/>
        <w:gridCol w:w="1333"/>
        <w:gridCol w:w="1333"/>
        <w:gridCol w:w="1333"/>
        <w:gridCol w:w="1333"/>
        <w:gridCol w:w="1333"/>
        <w:gridCol w:w="1333"/>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бюджет</w:t>
            </w:r>
            <w:r>
              <w:br/>
            </w:r>
            <w:r>
              <w:rPr>
                <w:rFonts w:ascii="Times New Roman"/>
                <w:b w:val="false"/>
                <w:i w:val="false"/>
                <w:color w:val="000000"/>
                <w:sz w:val="20"/>
              </w:rPr>
              <w:t>
есебінен</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w:t>
            </w:r>
            <w:r>
              <w:br/>
            </w:r>
            <w:r>
              <w:rPr>
                <w:rFonts w:ascii="Times New Roman"/>
                <w:b w:val="false"/>
                <w:i w:val="false"/>
                <w:color w:val="000000"/>
                <w:sz w:val="20"/>
              </w:rPr>
              <w:t>
гия</w:t>
            </w:r>
            <w:r>
              <w:br/>
            </w:r>
            <w:r>
              <w:rPr>
                <w:rFonts w:ascii="Times New Roman"/>
                <w:b w:val="false"/>
                <w:i w:val="false"/>
                <w:color w:val="000000"/>
                <w:sz w:val="20"/>
              </w:rPr>
              <w:t>
каби-</w:t>
            </w:r>
            <w:r>
              <w:br/>
            </w:r>
            <w:r>
              <w:rPr>
                <w:rFonts w:ascii="Times New Roman"/>
                <w:b w:val="false"/>
                <w:i w:val="false"/>
                <w:color w:val="000000"/>
                <w:sz w:val="20"/>
              </w:rPr>
              <w:t>
нетте-</w:t>
            </w:r>
            <w:r>
              <w:br/>
            </w:r>
            <w:r>
              <w:rPr>
                <w:rFonts w:ascii="Times New Roman"/>
                <w:b w:val="false"/>
                <w:i w:val="false"/>
                <w:color w:val="000000"/>
                <w:sz w:val="20"/>
              </w:rPr>
              <w:t>
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терге</w:t>
            </w:r>
            <w:r>
              <w:br/>
            </w:r>
            <w:r>
              <w:rPr>
                <w:rFonts w:ascii="Times New Roman"/>
                <w:b w:val="false"/>
                <w:i w:val="false"/>
                <w:color w:val="000000"/>
                <w:sz w:val="20"/>
              </w:rPr>
              <w:t>
линга-</w:t>
            </w:r>
            <w:r>
              <w:br/>
            </w:r>
            <w:r>
              <w:rPr>
                <w:rFonts w:ascii="Times New Roman"/>
                <w:b w:val="false"/>
                <w:i w:val="false"/>
                <w:color w:val="000000"/>
                <w:sz w:val="20"/>
              </w:rPr>
              <w:t>
фондық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w:t>
            </w:r>
            <w:r>
              <w:br/>
            </w:r>
            <w:r>
              <w:rPr>
                <w:rFonts w:ascii="Times New Roman"/>
                <w:b w:val="false"/>
                <w:i w:val="false"/>
                <w:color w:val="000000"/>
                <w:sz w:val="20"/>
              </w:rPr>
              <w:t>
лық</w:t>
            </w:r>
            <w:r>
              <w:br/>
            </w:r>
            <w:r>
              <w:rPr>
                <w:rFonts w:ascii="Times New Roman"/>
                <w:b w:val="false"/>
                <w:i w:val="false"/>
                <w:color w:val="000000"/>
                <w:sz w:val="20"/>
              </w:rPr>
              <w:t>
каби-</w:t>
            </w:r>
            <w:r>
              <w:br/>
            </w:r>
            <w:r>
              <w:rPr>
                <w:rFonts w:ascii="Times New Roman"/>
                <w:b w:val="false"/>
                <w:i w:val="false"/>
                <w:color w:val="000000"/>
                <w:sz w:val="20"/>
              </w:rPr>
              <w:t>
неттер</w:t>
            </w:r>
            <w:r>
              <w:br/>
            </w:r>
            <w:r>
              <w:rPr>
                <w:rFonts w:ascii="Times New Roman"/>
                <w:b w:val="false"/>
                <w:i w:val="false"/>
                <w:color w:val="000000"/>
                <w:sz w:val="20"/>
              </w:rPr>
              <w:t>
жасау-</w:t>
            </w:r>
            <w:r>
              <w:br/>
            </w:r>
            <w:r>
              <w:rPr>
                <w:rFonts w:ascii="Times New Roman"/>
                <w:b w:val="false"/>
                <w:i w:val="false"/>
                <w:color w:val="000000"/>
                <w:sz w:val="20"/>
              </w:rPr>
              <w:t>
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w:t>
            </w:r>
            <w:r>
              <w:br/>
            </w:r>
            <w:r>
              <w:rPr>
                <w:rFonts w:ascii="Times New Roman"/>
                <w:b w:val="false"/>
                <w:i w:val="false"/>
                <w:color w:val="000000"/>
                <w:sz w:val="20"/>
              </w:rPr>
              <w:t>
тану" пәні</w:t>
            </w:r>
            <w:r>
              <w:br/>
            </w:r>
            <w:r>
              <w:rPr>
                <w:rFonts w:ascii="Times New Roman"/>
                <w:b w:val="false"/>
                <w:i w:val="false"/>
                <w:color w:val="000000"/>
                <w:sz w:val="20"/>
              </w:rPr>
              <w:t>
бойынша</w:t>
            </w:r>
            <w:r>
              <w:br/>
            </w:r>
            <w:r>
              <w:rPr>
                <w:rFonts w:ascii="Times New Roman"/>
                <w:b w:val="false"/>
                <w:i w:val="false"/>
                <w:color w:val="000000"/>
                <w:sz w:val="20"/>
              </w:rPr>
              <w:t>
мектепке</w:t>
            </w:r>
            <w:r>
              <w:br/>
            </w:r>
            <w:r>
              <w:rPr>
                <w:rFonts w:ascii="Times New Roman"/>
                <w:b w:val="false"/>
                <w:i w:val="false"/>
                <w:color w:val="000000"/>
                <w:sz w:val="20"/>
              </w:rPr>
              <w:t>
дейінгі</w:t>
            </w:r>
            <w:r>
              <w:br/>
            </w:r>
            <w:r>
              <w:rPr>
                <w:rFonts w:ascii="Times New Roman"/>
                <w:b w:val="false"/>
                <w:i w:val="false"/>
                <w:color w:val="000000"/>
                <w:sz w:val="20"/>
              </w:rPr>
              <w:t>
білім беру</w:t>
            </w:r>
            <w:r>
              <w:br/>
            </w:r>
            <w:r>
              <w:rPr>
                <w:rFonts w:ascii="Times New Roman"/>
                <w:b w:val="false"/>
                <w:i w:val="false"/>
                <w:color w:val="000000"/>
                <w:sz w:val="20"/>
              </w:rPr>
              <w:t>
ұйымдарын,</w:t>
            </w:r>
            <w:r>
              <w:br/>
            </w:r>
            <w:r>
              <w:rPr>
                <w:rFonts w:ascii="Times New Roman"/>
                <w:b w:val="false"/>
                <w:i w:val="false"/>
                <w:color w:val="000000"/>
                <w:sz w:val="20"/>
              </w:rPr>
              <w:t>
орта білім</w:t>
            </w:r>
            <w:r>
              <w:br/>
            </w:r>
            <w:r>
              <w:rPr>
                <w:rFonts w:ascii="Times New Roman"/>
                <w:b w:val="false"/>
                <w:i w:val="false"/>
                <w:color w:val="000000"/>
                <w:sz w:val="20"/>
              </w:rPr>
              <w:t>
беру,</w:t>
            </w:r>
            <w:r>
              <w:br/>
            </w:r>
            <w:r>
              <w:rPr>
                <w:rFonts w:ascii="Times New Roman"/>
                <w:b w:val="false"/>
                <w:i w:val="false"/>
                <w:color w:val="000000"/>
                <w:sz w:val="20"/>
              </w:rPr>
              <w:t>
техникалық</w:t>
            </w:r>
            <w:r>
              <w:br/>
            </w:r>
            <w:r>
              <w:rPr>
                <w:rFonts w:ascii="Times New Roman"/>
                <w:b w:val="false"/>
                <w:i w:val="false"/>
                <w:color w:val="000000"/>
                <w:sz w:val="20"/>
              </w:rPr>
              <w:t>
және</w:t>
            </w:r>
            <w:r>
              <w:br/>
            </w:r>
            <w:r>
              <w:rPr>
                <w:rFonts w:ascii="Times New Roman"/>
                <w:b w:val="false"/>
                <w:i w:val="false"/>
                <w:color w:val="000000"/>
                <w:sz w:val="20"/>
              </w:rPr>
              <w:t>
кәсіптік</w:t>
            </w:r>
            <w:r>
              <w:br/>
            </w:r>
            <w:r>
              <w:rPr>
                <w:rFonts w:ascii="Times New Roman"/>
                <w:b w:val="false"/>
                <w:i w:val="false"/>
                <w:color w:val="000000"/>
                <w:sz w:val="20"/>
              </w:rPr>
              <w:t>
білім беру,</w:t>
            </w:r>
            <w:r>
              <w:br/>
            </w:r>
            <w:r>
              <w:rPr>
                <w:rFonts w:ascii="Times New Roman"/>
                <w:b w:val="false"/>
                <w:i w:val="false"/>
                <w:color w:val="000000"/>
                <w:sz w:val="20"/>
              </w:rPr>
              <w:t>
орта</w:t>
            </w:r>
            <w:r>
              <w:br/>
            </w:r>
            <w:r>
              <w:rPr>
                <w:rFonts w:ascii="Times New Roman"/>
                <w:b w:val="false"/>
                <w:i w:val="false"/>
                <w:color w:val="000000"/>
                <w:sz w:val="20"/>
              </w:rPr>
              <w:t>
білімнен</w:t>
            </w:r>
            <w:r>
              <w:br/>
            </w:r>
            <w:r>
              <w:rPr>
                <w:rFonts w:ascii="Times New Roman"/>
                <w:b w:val="false"/>
                <w:i w:val="false"/>
                <w:color w:val="000000"/>
                <w:sz w:val="20"/>
              </w:rPr>
              <w:t>
кейінгі</w:t>
            </w:r>
            <w:r>
              <w:br/>
            </w:r>
            <w:r>
              <w:rPr>
                <w:rFonts w:ascii="Times New Roman"/>
                <w:b w:val="false"/>
                <w:i w:val="false"/>
                <w:color w:val="000000"/>
                <w:sz w:val="20"/>
              </w:rPr>
              <w:t>
білім беру</w:t>
            </w:r>
            <w:r>
              <w:br/>
            </w:r>
            <w:r>
              <w:rPr>
                <w:rFonts w:ascii="Times New Roman"/>
                <w:b w:val="false"/>
                <w:i w:val="false"/>
                <w:color w:val="000000"/>
                <w:sz w:val="20"/>
              </w:rPr>
              <w:t>
ұйымдарын,</w:t>
            </w:r>
            <w:r>
              <w:br/>
            </w:r>
            <w:r>
              <w:rPr>
                <w:rFonts w:ascii="Times New Roman"/>
                <w:b w:val="false"/>
                <w:i w:val="false"/>
                <w:color w:val="000000"/>
                <w:sz w:val="20"/>
              </w:rPr>
              <w:t>
біліктілікті</w:t>
            </w:r>
            <w:r>
              <w:br/>
            </w:r>
            <w:r>
              <w:rPr>
                <w:rFonts w:ascii="Times New Roman"/>
                <w:b w:val="false"/>
                <w:i w:val="false"/>
                <w:color w:val="000000"/>
                <w:sz w:val="20"/>
              </w:rPr>
              <w:t>
арттыру</w:t>
            </w:r>
            <w:r>
              <w:br/>
            </w:r>
            <w:r>
              <w:rPr>
                <w:rFonts w:ascii="Times New Roman"/>
                <w:b w:val="false"/>
                <w:i w:val="false"/>
                <w:color w:val="000000"/>
                <w:sz w:val="20"/>
              </w:rPr>
              <w:t>
институт-</w:t>
            </w:r>
            <w:r>
              <w:br/>
            </w:r>
            <w:r>
              <w:rPr>
                <w:rFonts w:ascii="Times New Roman"/>
                <w:b w:val="false"/>
                <w:i w:val="false"/>
                <w:color w:val="000000"/>
                <w:sz w:val="20"/>
              </w:rPr>
              <w:t>
тарын оқу</w:t>
            </w:r>
            <w:r>
              <w:br/>
            </w:r>
            <w:r>
              <w:rPr>
                <w:rFonts w:ascii="Times New Roman"/>
                <w:b w:val="false"/>
                <w:i w:val="false"/>
                <w:color w:val="000000"/>
                <w:sz w:val="20"/>
              </w:rPr>
              <w:t>
материалдары</w:t>
            </w:r>
            <w:r>
              <w:br/>
            </w:r>
            <w:r>
              <w:rPr>
                <w:rFonts w:ascii="Times New Roman"/>
                <w:b w:val="false"/>
                <w:i w:val="false"/>
                <w:color w:val="000000"/>
                <w:sz w:val="20"/>
              </w:rPr>
              <w:t>
мен</w:t>
            </w:r>
            <w:r>
              <w:br/>
            </w:r>
            <w:r>
              <w:rPr>
                <w:rFonts w:ascii="Times New Roman"/>
                <w:b w:val="false"/>
                <w:i w:val="false"/>
                <w:color w:val="000000"/>
                <w:sz w:val="20"/>
              </w:rPr>
              <w:t>
қамтамасыз</w:t>
            </w:r>
            <w:r>
              <w:br/>
            </w:r>
            <w:r>
              <w:rPr>
                <w:rFonts w:ascii="Times New Roman"/>
                <w:b w:val="false"/>
                <w:i w:val="false"/>
                <w:color w:val="000000"/>
                <w:sz w:val="20"/>
              </w:rPr>
              <w:t>
етуге</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ке</w:t>
            </w:r>
            <w:r>
              <w:br/>
            </w:r>
            <w:r>
              <w:rPr>
                <w:rFonts w:ascii="Times New Roman"/>
                <w:b w:val="false"/>
                <w:i w:val="false"/>
                <w:color w:val="000000"/>
                <w:sz w:val="20"/>
              </w:rPr>
              <w:t>
дейін-</w:t>
            </w:r>
            <w:r>
              <w:br/>
            </w:r>
            <w:r>
              <w:rPr>
                <w:rFonts w:ascii="Times New Roman"/>
                <w:b w:val="false"/>
                <w:i w:val="false"/>
                <w:color w:val="000000"/>
                <w:sz w:val="20"/>
              </w:rPr>
              <w:t>
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ұйымда-</w:t>
            </w:r>
            <w:r>
              <w:br/>
            </w:r>
            <w:r>
              <w:rPr>
                <w:rFonts w:ascii="Times New Roman"/>
                <w:b w:val="false"/>
                <w:i w:val="false"/>
                <w:color w:val="000000"/>
                <w:sz w:val="20"/>
              </w:rPr>
              <w:t>
рында</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тапсы-</w:t>
            </w:r>
            <w:r>
              <w:br/>
            </w:r>
            <w:r>
              <w:rPr>
                <w:rFonts w:ascii="Times New Roman"/>
                <w:b w:val="false"/>
                <w:i w:val="false"/>
                <w:color w:val="000000"/>
                <w:sz w:val="20"/>
              </w:rPr>
              <w:t>
рыста-</w:t>
            </w:r>
            <w:r>
              <w:br/>
            </w:r>
            <w:r>
              <w:rPr>
                <w:rFonts w:ascii="Times New Roman"/>
                <w:b w:val="false"/>
                <w:i w:val="false"/>
                <w:color w:val="000000"/>
                <w:sz w:val="20"/>
              </w:rPr>
              <w:t>
рын</w:t>
            </w:r>
            <w:r>
              <w:br/>
            </w:r>
            <w:r>
              <w:rPr>
                <w:rFonts w:ascii="Times New Roman"/>
                <w:b w:val="false"/>
                <w:i w:val="false"/>
                <w:color w:val="000000"/>
                <w:sz w:val="20"/>
              </w:rPr>
              <w:t>
іске</w:t>
            </w:r>
            <w:r>
              <w:br/>
            </w:r>
            <w:r>
              <w:rPr>
                <w:rFonts w:ascii="Times New Roman"/>
                <w:b w:val="false"/>
                <w:i w:val="false"/>
                <w:color w:val="000000"/>
                <w:sz w:val="20"/>
              </w:rPr>
              <w:t>
асыру-</w:t>
            </w:r>
            <w:r>
              <w:br/>
            </w:r>
            <w:r>
              <w:rPr>
                <w:rFonts w:ascii="Times New Roman"/>
                <w:b w:val="false"/>
                <w:i w:val="false"/>
                <w:color w:val="000000"/>
                <w:sz w:val="20"/>
              </w:rPr>
              <w:t>
ға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r>
              <w:br/>
            </w:r>
            <w:r>
              <w:rPr>
                <w:rFonts w:ascii="Times New Roman"/>
                <w:b w:val="false"/>
                <w:i w:val="false"/>
                <w:color w:val="000000"/>
                <w:sz w:val="20"/>
              </w:rPr>
              <w:t>
дан</w:t>
            </w:r>
            <w:r>
              <w:br/>
            </w:r>
            <w:r>
              <w:rPr>
                <w:rFonts w:ascii="Times New Roman"/>
                <w:b w:val="false"/>
                <w:i w:val="false"/>
                <w:color w:val="000000"/>
                <w:sz w:val="20"/>
              </w:rPr>
              <w:t>
іске</w:t>
            </w:r>
            <w:r>
              <w:br/>
            </w:r>
            <w:r>
              <w:rPr>
                <w:rFonts w:ascii="Times New Roman"/>
                <w:b w:val="false"/>
                <w:i w:val="false"/>
                <w:color w:val="000000"/>
                <w:sz w:val="20"/>
              </w:rPr>
              <w:t>
қосыла-</w:t>
            </w:r>
            <w:r>
              <w:br/>
            </w:r>
            <w:r>
              <w:rPr>
                <w:rFonts w:ascii="Times New Roman"/>
                <w:b w:val="false"/>
                <w:i w:val="false"/>
                <w:color w:val="000000"/>
                <w:sz w:val="20"/>
              </w:rPr>
              <w:t>
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объек-</w:t>
            </w:r>
            <w:r>
              <w:br/>
            </w:r>
            <w:r>
              <w:rPr>
                <w:rFonts w:ascii="Times New Roman"/>
                <w:b w:val="false"/>
                <w:i w:val="false"/>
                <w:color w:val="000000"/>
                <w:sz w:val="20"/>
              </w:rPr>
              <w:t>
тіле-</w:t>
            </w:r>
            <w:r>
              <w:br/>
            </w:r>
            <w:r>
              <w:rPr>
                <w:rFonts w:ascii="Times New Roman"/>
                <w:b w:val="false"/>
                <w:i w:val="false"/>
                <w:color w:val="000000"/>
                <w:sz w:val="20"/>
              </w:rPr>
              <w:t>
рін</w:t>
            </w:r>
            <w:r>
              <w:br/>
            </w:r>
            <w:r>
              <w:rPr>
                <w:rFonts w:ascii="Times New Roman"/>
                <w:b w:val="false"/>
                <w:i w:val="false"/>
                <w:color w:val="000000"/>
                <w:sz w:val="20"/>
              </w:rPr>
              <w:t>
ұстау-</w:t>
            </w:r>
            <w:r>
              <w:br/>
            </w:r>
            <w:r>
              <w:rPr>
                <w:rFonts w:ascii="Times New Roman"/>
                <w:b w:val="false"/>
                <w:i w:val="false"/>
                <w:color w:val="000000"/>
                <w:sz w:val="20"/>
              </w:rPr>
              <w:t>
ға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беруді</w:t>
            </w:r>
            <w:r>
              <w:br/>
            </w:r>
            <w:r>
              <w:rPr>
                <w:rFonts w:ascii="Times New Roman"/>
                <w:b w:val="false"/>
                <w:i w:val="false"/>
                <w:color w:val="000000"/>
                <w:sz w:val="20"/>
              </w:rPr>
              <w:t>
ақпа-</w:t>
            </w:r>
            <w:r>
              <w:br/>
            </w:r>
            <w:r>
              <w:rPr>
                <w:rFonts w:ascii="Times New Roman"/>
                <w:b w:val="false"/>
                <w:i w:val="false"/>
                <w:color w:val="000000"/>
                <w:sz w:val="20"/>
              </w:rPr>
              <w:t>
раттан-</w:t>
            </w:r>
            <w:r>
              <w:br/>
            </w:r>
            <w:r>
              <w:rPr>
                <w:rFonts w:ascii="Times New Roman"/>
                <w:b w:val="false"/>
                <w:i w:val="false"/>
                <w:color w:val="000000"/>
                <w:sz w:val="20"/>
              </w:rPr>
              <w:t>
дыруға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ке</w:t>
            </w:r>
            <w:r>
              <w:br/>
            </w:r>
            <w:r>
              <w:rPr>
                <w:rFonts w:ascii="Times New Roman"/>
                <w:b w:val="false"/>
                <w:i w:val="false"/>
                <w:color w:val="000000"/>
                <w:sz w:val="20"/>
              </w:rPr>
              <w:t>
дейін-</w:t>
            </w:r>
            <w:r>
              <w:br/>
            </w:r>
            <w:r>
              <w:rPr>
                <w:rFonts w:ascii="Times New Roman"/>
                <w:b w:val="false"/>
                <w:i w:val="false"/>
                <w:color w:val="000000"/>
                <w:sz w:val="20"/>
              </w:rPr>
              <w:t>
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мекеме-</w:t>
            </w:r>
            <w:r>
              <w:br/>
            </w:r>
            <w:r>
              <w:rPr>
                <w:rFonts w:ascii="Times New Roman"/>
                <w:b w:val="false"/>
                <w:i w:val="false"/>
                <w:color w:val="000000"/>
                <w:sz w:val="20"/>
              </w:rPr>
              <w:t>
лерін</w:t>
            </w:r>
            <w:r>
              <w:br/>
            </w:r>
            <w:r>
              <w:rPr>
                <w:rFonts w:ascii="Times New Roman"/>
                <w:b w:val="false"/>
                <w:i w:val="false"/>
                <w:color w:val="000000"/>
                <w:sz w:val="20"/>
              </w:rPr>
              <w:t>
күрде-</w:t>
            </w:r>
            <w:r>
              <w:br/>
            </w:r>
            <w:r>
              <w:rPr>
                <w:rFonts w:ascii="Times New Roman"/>
                <w:b w:val="false"/>
                <w:i w:val="false"/>
                <w:color w:val="000000"/>
                <w:sz w:val="20"/>
              </w:rPr>
              <w:t>
лі</w:t>
            </w:r>
            <w:r>
              <w:br/>
            </w:r>
            <w:r>
              <w:rPr>
                <w:rFonts w:ascii="Times New Roman"/>
                <w:b w:val="false"/>
                <w:i w:val="false"/>
                <w:color w:val="000000"/>
                <w:sz w:val="20"/>
              </w:rPr>
              <w:t>
жөндеу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бақша-</w:t>
            </w:r>
            <w:r>
              <w:br/>
            </w:r>
            <w:r>
              <w:rPr>
                <w:rFonts w:ascii="Times New Roman"/>
                <w:b w:val="false"/>
                <w:i w:val="false"/>
                <w:color w:val="000000"/>
                <w:sz w:val="20"/>
              </w:rPr>
              <w:t>
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шіқазақ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54096</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56316</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дар</w:t>
            </w:r>
            <w:r>
              <w:br/>
            </w:r>
            <w:r>
              <w:rPr>
                <w:rFonts w:ascii="Times New Roman"/>
                <w:b w:val="false"/>
                <w:i w:val="false"/>
                <w:color w:val="000000"/>
                <w:sz w:val="20"/>
              </w:rPr>
              <w:t>
және</w:t>
            </w:r>
            <w:r>
              <w:br/>
            </w:r>
            <w:r>
              <w:rPr>
                <w:rFonts w:ascii="Times New Roman"/>
                <w:b w:val="false"/>
                <w:i w:val="false"/>
                <w:color w:val="000000"/>
                <w:sz w:val="20"/>
              </w:rPr>
              <w:t>
қала-</w:t>
            </w:r>
            <w:r>
              <w:br/>
            </w:r>
            <w:r>
              <w:rPr>
                <w:rFonts w:ascii="Times New Roman"/>
                <w:b w:val="false"/>
                <w:i w:val="false"/>
                <w:color w:val="000000"/>
                <w:sz w:val="20"/>
              </w:rPr>
              <w:t>
лар</w:t>
            </w:r>
            <w:r>
              <w:br/>
            </w:r>
            <w:r>
              <w:rPr>
                <w:rFonts w:ascii="Times New Roman"/>
                <w:b w:val="false"/>
                <w:i w:val="false"/>
                <w:color w:val="000000"/>
                <w:sz w:val="20"/>
              </w:rPr>
              <w:t>
бойын-</w:t>
            </w:r>
            <w:r>
              <w:br/>
            </w:r>
            <w:r>
              <w:rPr>
                <w:rFonts w:ascii="Times New Roman"/>
                <w:b w:val="false"/>
                <w:i w:val="false"/>
                <w:color w:val="000000"/>
                <w:sz w:val="20"/>
              </w:rPr>
              <w:t>
ша</w:t>
            </w:r>
            <w:r>
              <w:br/>
            </w:r>
            <w:r>
              <w:rPr>
                <w:rFonts w:ascii="Times New Roman"/>
                <w:b w:val="false"/>
                <w:i w:val="false"/>
                <w:color w:val="000000"/>
                <w:sz w:val="20"/>
              </w:rPr>
              <w:t>
барлы-</w:t>
            </w:r>
            <w:r>
              <w:br/>
            </w:r>
            <w:r>
              <w:rPr>
                <w:rFonts w:ascii="Times New Roman"/>
                <w:b w:val="false"/>
                <w:i w:val="false"/>
                <w:color w:val="000000"/>
                <w:sz w:val="20"/>
              </w:rPr>
              <w:t>
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3214827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417582</w:t>
            </w:r>
          </w:p>
        </w:tc>
      </w:tr>
    </w:tbl>
    <w:bookmarkStart w:name="z34" w:id="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3-қосымша</w:t>
      </w:r>
    </w:p>
    <w:bookmarkEnd w:id="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5-қосымша</w:t>
      </w:r>
    </w:p>
    <w:bookmarkStart w:name="z35" w:id="6"/>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433"/>
        <w:gridCol w:w="1433"/>
        <w:gridCol w:w="1433"/>
        <w:gridCol w:w="1433"/>
        <w:gridCol w:w="1433"/>
        <w:gridCol w:w="1553"/>
        <w:gridCol w:w="1433"/>
        <w:gridCol w:w="2093"/>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7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жасқа</w:t>
            </w:r>
            <w:r>
              <w:br/>
            </w:r>
            <w:r>
              <w:rPr>
                <w:rFonts w:ascii="Times New Roman"/>
                <w:b w:val="false"/>
                <w:i w:val="false"/>
                <w:color w:val="000000"/>
                <w:sz w:val="20"/>
              </w:rPr>
              <w:t>
дейін-</w:t>
            </w:r>
            <w:r>
              <w:br/>
            </w:r>
            <w:r>
              <w:rPr>
                <w:rFonts w:ascii="Times New Roman"/>
                <w:b w:val="false"/>
                <w:i w:val="false"/>
                <w:color w:val="000000"/>
                <w:sz w:val="20"/>
              </w:rPr>
              <w:t>
гі</w:t>
            </w:r>
            <w:r>
              <w:br/>
            </w:r>
            <w:r>
              <w:rPr>
                <w:rFonts w:ascii="Times New Roman"/>
                <w:b w:val="false"/>
                <w:i w:val="false"/>
                <w:color w:val="000000"/>
                <w:sz w:val="20"/>
              </w:rPr>
              <w:t>
бала-</w:t>
            </w:r>
            <w:r>
              <w:br/>
            </w:r>
            <w:r>
              <w:rPr>
                <w:rFonts w:ascii="Times New Roman"/>
                <w:b w:val="false"/>
                <w:i w:val="false"/>
                <w:color w:val="000000"/>
                <w:sz w:val="20"/>
              </w:rPr>
              <w:t>
ларға</w:t>
            </w:r>
            <w:r>
              <w:br/>
            </w:r>
            <w:r>
              <w:rPr>
                <w:rFonts w:ascii="Times New Roman"/>
                <w:b w:val="false"/>
                <w:i w:val="false"/>
                <w:color w:val="000000"/>
                <w:sz w:val="20"/>
              </w:rPr>
              <w:t>
арнал-</w:t>
            </w:r>
            <w:r>
              <w:br/>
            </w:r>
            <w:r>
              <w:rPr>
                <w:rFonts w:ascii="Times New Roman"/>
                <w:b w:val="false"/>
                <w:i w:val="false"/>
                <w:color w:val="000000"/>
                <w:sz w:val="20"/>
              </w:rPr>
              <w:t>
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w:t>
            </w:r>
            <w:r>
              <w:br/>
            </w:r>
            <w:r>
              <w:rPr>
                <w:rFonts w:ascii="Times New Roman"/>
                <w:b w:val="false"/>
                <w:i w:val="false"/>
                <w:color w:val="000000"/>
                <w:sz w:val="20"/>
              </w:rPr>
              <w:t>
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атаулы</w:t>
            </w:r>
            <w:r>
              <w:br/>
            </w:r>
            <w:r>
              <w:rPr>
                <w:rFonts w:ascii="Times New Roman"/>
                <w:b w:val="false"/>
                <w:i w:val="false"/>
                <w:color w:val="000000"/>
                <w:sz w:val="20"/>
              </w:rPr>
              <w:t>
әлеу-</w:t>
            </w:r>
            <w:r>
              <w:br/>
            </w:r>
            <w:r>
              <w:rPr>
                <w:rFonts w:ascii="Times New Roman"/>
                <w:b w:val="false"/>
                <w:i w:val="false"/>
                <w:color w:val="000000"/>
                <w:sz w:val="20"/>
              </w:rPr>
              <w:t>
меттік</w:t>
            </w:r>
            <w:r>
              <w:br/>
            </w:r>
            <w:r>
              <w:rPr>
                <w:rFonts w:ascii="Times New Roman"/>
                <w:b w:val="false"/>
                <w:i w:val="false"/>
                <w:color w:val="000000"/>
                <w:sz w:val="20"/>
              </w:rPr>
              <w:t>
көмек-</w:t>
            </w:r>
            <w:r>
              <w:br/>
            </w:r>
            <w:r>
              <w:rPr>
                <w:rFonts w:ascii="Times New Roman"/>
                <w:b w:val="false"/>
                <w:i w:val="false"/>
                <w:color w:val="000000"/>
                <w:sz w:val="20"/>
              </w:rPr>
              <w:t>
ке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w:t>
            </w:r>
            <w:r>
              <w:br/>
            </w:r>
            <w:r>
              <w:rPr>
                <w:rFonts w:ascii="Times New Roman"/>
                <w:b w:val="false"/>
                <w:i w:val="false"/>
                <w:color w:val="000000"/>
                <w:sz w:val="20"/>
              </w:rPr>
              <w:t>
Отан</w:t>
            </w:r>
            <w:r>
              <w:br/>
            </w:r>
            <w:r>
              <w:rPr>
                <w:rFonts w:ascii="Times New Roman"/>
                <w:b w:val="false"/>
                <w:i w:val="false"/>
                <w:color w:val="000000"/>
                <w:sz w:val="20"/>
              </w:rPr>
              <w:t>
соғы-</w:t>
            </w:r>
            <w:r>
              <w:br/>
            </w:r>
            <w:r>
              <w:rPr>
                <w:rFonts w:ascii="Times New Roman"/>
                <w:b w:val="false"/>
                <w:i w:val="false"/>
                <w:color w:val="000000"/>
                <w:sz w:val="20"/>
              </w:rPr>
              <w:t>
сында-</w:t>
            </w:r>
            <w:r>
              <w:br/>
            </w:r>
            <w:r>
              <w:rPr>
                <w:rFonts w:ascii="Times New Roman"/>
                <w:b w:val="false"/>
                <w:i w:val="false"/>
                <w:color w:val="000000"/>
                <w:sz w:val="20"/>
              </w:rPr>
              <w:t>
ғы</w:t>
            </w:r>
            <w:r>
              <w:br/>
            </w:r>
            <w:r>
              <w:rPr>
                <w:rFonts w:ascii="Times New Roman"/>
                <w:b w:val="false"/>
                <w:i w:val="false"/>
                <w:color w:val="000000"/>
                <w:sz w:val="20"/>
              </w:rPr>
              <w:t>
Жеңіс-</w:t>
            </w:r>
            <w:r>
              <w:br/>
            </w:r>
            <w:r>
              <w:rPr>
                <w:rFonts w:ascii="Times New Roman"/>
                <w:b w:val="false"/>
                <w:i w:val="false"/>
                <w:color w:val="000000"/>
                <w:sz w:val="20"/>
              </w:rPr>
              <w:t>
тің 65</w:t>
            </w:r>
            <w:r>
              <w:br/>
            </w:r>
            <w:r>
              <w:rPr>
                <w:rFonts w:ascii="Times New Roman"/>
                <w:b w:val="false"/>
                <w:i w:val="false"/>
                <w:color w:val="000000"/>
                <w:sz w:val="20"/>
              </w:rPr>
              <w:t>
жылды-</w:t>
            </w:r>
            <w:r>
              <w:br/>
            </w:r>
            <w:r>
              <w:rPr>
                <w:rFonts w:ascii="Times New Roman"/>
                <w:b w:val="false"/>
                <w:i w:val="false"/>
                <w:color w:val="000000"/>
                <w:sz w:val="20"/>
              </w:rPr>
              <w:t>
ғына</w:t>
            </w:r>
            <w:r>
              <w:br/>
            </w:r>
            <w:r>
              <w:rPr>
                <w:rFonts w:ascii="Times New Roman"/>
                <w:b w:val="false"/>
                <w:i w:val="false"/>
                <w:color w:val="000000"/>
                <w:sz w:val="20"/>
              </w:rPr>
              <w:t>
Ұлы</w:t>
            </w:r>
            <w:r>
              <w:br/>
            </w:r>
            <w:r>
              <w:rPr>
                <w:rFonts w:ascii="Times New Roman"/>
                <w:b w:val="false"/>
                <w:i w:val="false"/>
                <w:color w:val="000000"/>
                <w:sz w:val="20"/>
              </w:rPr>
              <w:t>
Отан</w:t>
            </w:r>
            <w:r>
              <w:br/>
            </w:r>
            <w:r>
              <w:rPr>
                <w:rFonts w:ascii="Times New Roman"/>
                <w:b w:val="false"/>
                <w:i w:val="false"/>
                <w:color w:val="000000"/>
                <w:sz w:val="20"/>
              </w:rPr>
              <w:t>
соғысы-</w:t>
            </w:r>
            <w:r>
              <w:br/>
            </w:r>
            <w:r>
              <w:rPr>
                <w:rFonts w:ascii="Times New Roman"/>
                <w:b w:val="false"/>
                <w:i w:val="false"/>
                <w:color w:val="000000"/>
                <w:sz w:val="20"/>
              </w:rPr>
              <w:t>
ның</w:t>
            </w:r>
            <w:r>
              <w:br/>
            </w:r>
            <w:r>
              <w:rPr>
                <w:rFonts w:ascii="Times New Roman"/>
                <w:b w:val="false"/>
                <w:i w:val="false"/>
                <w:color w:val="000000"/>
                <w:sz w:val="20"/>
              </w:rPr>
              <w:t>
қатысу-</w:t>
            </w:r>
            <w:r>
              <w:br/>
            </w:r>
            <w:r>
              <w:rPr>
                <w:rFonts w:ascii="Times New Roman"/>
                <w:b w:val="false"/>
                <w:i w:val="false"/>
                <w:color w:val="000000"/>
                <w:sz w:val="20"/>
              </w:rPr>
              <w:t>
шылары</w:t>
            </w:r>
            <w:r>
              <w:br/>
            </w:r>
            <w:r>
              <w:rPr>
                <w:rFonts w:ascii="Times New Roman"/>
                <w:b w:val="false"/>
                <w:i w:val="false"/>
                <w:color w:val="000000"/>
                <w:sz w:val="20"/>
              </w:rPr>
              <w:t>
мен</w:t>
            </w:r>
            <w:r>
              <w:br/>
            </w:r>
            <w:r>
              <w:rPr>
                <w:rFonts w:ascii="Times New Roman"/>
                <w:b w:val="false"/>
                <w:i w:val="false"/>
                <w:color w:val="000000"/>
                <w:sz w:val="20"/>
              </w:rPr>
              <w:t>
мүге-</w:t>
            </w:r>
            <w:r>
              <w:br/>
            </w:r>
            <w:r>
              <w:rPr>
                <w:rFonts w:ascii="Times New Roman"/>
                <w:b w:val="false"/>
                <w:i w:val="false"/>
                <w:color w:val="000000"/>
                <w:sz w:val="20"/>
              </w:rPr>
              <w:t>
декте-</w:t>
            </w:r>
            <w:r>
              <w:br/>
            </w:r>
            <w:r>
              <w:rPr>
                <w:rFonts w:ascii="Times New Roman"/>
                <w:b w:val="false"/>
                <w:i w:val="false"/>
                <w:color w:val="000000"/>
                <w:sz w:val="20"/>
              </w:rPr>
              <w:t>
рінің</w:t>
            </w:r>
            <w:r>
              <w:br/>
            </w:r>
            <w:r>
              <w:rPr>
                <w:rFonts w:ascii="Times New Roman"/>
                <w:b w:val="false"/>
                <w:i w:val="false"/>
                <w:color w:val="000000"/>
                <w:sz w:val="20"/>
              </w:rPr>
              <w:t>
біржол-</w:t>
            </w:r>
            <w:r>
              <w:br/>
            </w:r>
            <w:r>
              <w:rPr>
                <w:rFonts w:ascii="Times New Roman"/>
                <w:b w:val="false"/>
                <w:i w:val="false"/>
                <w:color w:val="000000"/>
                <w:sz w:val="20"/>
              </w:rPr>
              <w:t>
ғы</w:t>
            </w:r>
            <w:r>
              <w:br/>
            </w:r>
            <w:r>
              <w:rPr>
                <w:rFonts w:ascii="Times New Roman"/>
                <w:b w:val="false"/>
                <w:i w:val="false"/>
                <w:color w:val="000000"/>
                <w:sz w:val="20"/>
              </w:rPr>
              <w:t>
мате-</w:t>
            </w:r>
            <w:r>
              <w:br/>
            </w:r>
            <w:r>
              <w:rPr>
                <w:rFonts w:ascii="Times New Roman"/>
                <w:b w:val="false"/>
                <w:i w:val="false"/>
                <w:color w:val="000000"/>
                <w:sz w:val="20"/>
              </w:rPr>
              <w:t>
риал-</w:t>
            </w:r>
            <w:r>
              <w:br/>
            </w:r>
            <w:r>
              <w:rPr>
                <w:rFonts w:ascii="Times New Roman"/>
                <w:b w:val="false"/>
                <w:i w:val="false"/>
                <w:color w:val="000000"/>
                <w:sz w:val="20"/>
              </w:rPr>
              <w:t>
дық</w:t>
            </w:r>
            <w:r>
              <w:br/>
            </w:r>
            <w:r>
              <w:rPr>
                <w:rFonts w:ascii="Times New Roman"/>
                <w:b w:val="false"/>
                <w:i w:val="false"/>
                <w:color w:val="000000"/>
                <w:sz w:val="20"/>
              </w:rPr>
              <w:t>
көмек-</w:t>
            </w:r>
            <w:r>
              <w:br/>
            </w:r>
            <w:r>
              <w:rPr>
                <w:rFonts w:ascii="Times New Roman"/>
                <w:b w:val="false"/>
                <w:i w:val="false"/>
                <w:color w:val="000000"/>
                <w:sz w:val="20"/>
              </w:rPr>
              <w:t>
ті</w:t>
            </w:r>
            <w:r>
              <w:br/>
            </w:r>
            <w:r>
              <w:rPr>
                <w:rFonts w:ascii="Times New Roman"/>
                <w:b w:val="false"/>
                <w:i w:val="false"/>
                <w:color w:val="000000"/>
                <w:sz w:val="20"/>
              </w:rPr>
              <w:t>
төлеу</w:t>
            </w:r>
            <w:r>
              <w:br/>
            </w:r>
            <w:r>
              <w:rPr>
                <w:rFonts w:ascii="Times New Roman"/>
                <w:b w:val="false"/>
                <w:i w:val="false"/>
                <w:color w:val="000000"/>
                <w:sz w:val="20"/>
              </w:rPr>
              <w:t>
үшін</w:t>
            </w:r>
            <w:r>
              <w:br/>
            </w:r>
            <w:r>
              <w:rPr>
                <w:rFonts w:ascii="Times New Roman"/>
                <w:b w:val="false"/>
                <w:i w:val="false"/>
                <w:color w:val="000000"/>
                <w:sz w:val="20"/>
              </w:rPr>
              <w:t>
және</w:t>
            </w:r>
            <w:r>
              <w:br/>
            </w:r>
            <w:r>
              <w:rPr>
                <w:rFonts w:ascii="Times New Roman"/>
                <w:b w:val="false"/>
                <w:i w:val="false"/>
                <w:color w:val="000000"/>
                <w:sz w:val="20"/>
              </w:rPr>
              <w:t>
жол</w:t>
            </w:r>
            <w:r>
              <w:br/>
            </w:r>
            <w:r>
              <w:rPr>
                <w:rFonts w:ascii="Times New Roman"/>
                <w:b w:val="false"/>
                <w:i w:val="false"/>
                <w:color w:val="000000"/>
                <w:sz w:val="20"/>
              </w:rPr>
              <w:t>
жүруін</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қа</w:t>
            </w:r>
            <w:r>
              <w:br/>
            </w:r>
            <w:r>
              <w:rPr>
                <w:rFonts w:ascii="Times New Roman"/>
                <w:b w:val="false"/>
                <w:i w:val="false"/>
                <w:color w:val="000000"/>
                <w:sz w:val="20"/>
              </w:rPr>
              <w:t>
тұрғын</w:t>
            </w:r>
            <w:r>
              <w:br/>
            </w:r>
            <w:r>
              <w:rPr>
                <w:rFonts w:ascii="Times New Roman"/>
                <w:b w:val="false"/>
                <w:i w:val="false"/>
                <w:color w:val="000000"/>
                <w:sz w:val="20"/>
              </w:rPr>
              <w:t>
үй</w:t>
            </w:r>
            <w:r>
              <w:br/>
            </w:r>
            <w:r>
              <w:rPr>
                <w:rFonts w:ascii="Times New Roman"/>
                <w:b w:val="false"/>
                <w:i w:val="false"/>
                <w:color w:val="000000"/>
                <w:sz w:val="20"/>
              </w:rPr>
              <w:t>
көме-</w:t>
            </w:r>
            <w:r>
              <w:br/>
            </w:r>
            <w:r>
              <w:rPr>
                <w:rFonts w:ascii="Times New Roman"/>
                <w:b w:val="false"/>
                <w:i w:val="false"/>
                <w:color w:val="000000"/>
                <w:sz w:val="20"/>
              </w:rPr>
              <w:t>
гін</w:t>
            </w:r>
            <w:r>
              <w:br/>
            </w:r>
            <w:r>
              <w:rPr>
                <w:rFonts w:ascii="Times New Roman"/>
                <w:b w:val="false"/>
                <w:i w:val="false"/>
                <w:color w:val="000000"/>
                <w:sz w:val="20"/>
              </w:rPr>
              <w:t>
көрсе-</w:t>
            </w:r>
            <w:r>
              <w:br/>
            </w:r>
            <w:r>
              <w:rPr>
                <w:rFonts w:ascii="Times New Roman"/>
                <w:b w:val="false"/>
                <w:i w:val="false"/>
                <w:color w:val="000000"/>
                <w:sz w:val="20"/>
              </w:rPr>
              <w:t>
туге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грант-</w:t>
            </w:r>
            <w:r>
              <w:br/>
            </w:r>
            <w:r>
              <w:rPr>
                <w:rFonts w:ascii="Times New Roman"/>
                <w:b w:val="false"/>
                <w:i w:val="false"/>
                <w:color w:val="000000"/>
                <w:sz w:val="20"/>
              </w:rPr>
              <w:t>
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w:t>
            </w:r>
            <w:r>
              <w:br/>
            </w:r>
            <w:r>
              <w:rPr>
                <w:rFonts w:ascii="Times New Roman"/>
                <w:b w:val="false"/>
                <w:i w:val="false"/>
                <w:color w:val="000000"/>
                <w:sz w:val="20"/>
              </w:rPr>
              <w:t>
Отан</w:t>
            </w:r>
            <w:r>
              <w:br/>
            </w:r>
            <w:r>
              <w:rPr>
                <w:rFonts w:ascii="Times New Roman"/>
                <w:b w:val="false"/>
                <w:i w:val="false"/>
                <w:color w:val="000000"/>
                <w:sz w:val="20"/>
              </w:rPr>
              <w:t>
соғы-</w:t>
            </w:r>
            <w:r>
              <w:br/>
            </w:r>
            <w:r>
              <w:rPr>
                <w:rFonts w:ascii="Times New Roman"/>
                <w:b w:val="false"/>
                <w:i w:val="false"/>
                <w:color w:val="000000"/>
                <w:sz w:val="20"/>
              </w:rPr>
              <w:t>
сын-</w:t>
            </w:r>
            <w:r>
              <w:br/>
            </w:r>
            <w:r>
              <w:rPr>
                <w:rFonts w:ascii="Times New Roman"/>
                <w:b w:val="false"/>
                <w:i w:val="false"/>
                <w:color w:val="000000"/>
                <w:sz w:val="20"/>
              </w:rPr>
              <w:t>
дағы</w:t>
            </w:r>
            <w:r>
              <w:br/>
            </w:r>
            <w:r>
              <w:rPr>
                <w:rFonts w:ascii="Times New Roman"/>
                <w:b w:val="false"/>
                <w:i w:val="false"/>
                <w:color w:val="000000"/>
                <w:sz w:val="20"/>
              </w:rPr>
              <w:t>
Жеңіс-</w:t>
            </w:r>
            <w:r>
              <w:br/>
            </w:r>
            <w:r>
              <w:rPr>
                <w:rFonts w:ascii="Times New Roman"/>
                <w:b w:val="false"/>
                <w:i w:val="false"/>
                <w:color w:val="000000"/>
                <w:sz w:val="20"/>
              </w:rPr>
              <w:t>
тің 65</w:t>
            </w:r>
            <w:r>
              <w:br/>
            </w:r>
            <w:r>
              <w:rPr>
                <w:rFonts w:ascii="Times New Roman"/>
                <w:b w:val="false"/>
                <w:i w:val="false"/>
                <w:color w:val="000000"/>
                <w:sz w:val="20"/>
              </w:rPr>
              <w:t>
жылды-</w:t>
            </w:r>
            <w:r>
              <w:br/>
            </w:r>
            <w:r>
              <w:rPr>
                <w:rFonts w:ascii="Times New Roman"/>
                <w:b w:val="false"/>
                <w:i w:val="false"/>
                <w:color w:val="000000"/>
                <w:sz w:val="20"/>
              </w:rPr>
              <w:t>
ғына</w:t>
            </w:r>
            <w:r>
              <w:br/>
            </w:r>
            <w:r>
              <w:rPr>
                <w:rFonts w:ascii="Times New Roman"/>
                <w:b w:val="false"/>
                <w:i w:val="false"/>
                <w:color w:val="000000"/>
                <w:sz w:val="20"/>
              </w:rPr>
              <w:t>
Ұлы</w:t>
            </w:r>
            <w:r>
              <w:br/>
            </w:r>
            <w:r>
              <w:rPr>
                <w:rFonts w:ascii="Times New Roman"/>
                <w:b w:val="false"/>
                <w:i w:val="false"/>
                <w:color w:val="000000"/>
                <w:sz w:val="20"/>
              </w:rPr>
              <w:t>
Отан</w:t>
            </w:r>
            <w:r>
              <w:br/>
            </w:r>
            <w:r>
              <w:rPr>
                <w:rFonts w:ascii="Times New Roman"/>
                <w:b w:val="false"/>
                <w:i w:val="false"/>
                <w:color w:val="000000"/>
                <w:sz w:val="20"/>
              </w:rPr>
              <w:t>
соғы-</w:t>
            </w:r>
            <w:r>
              <w:br/>
            </w:r>
            <w:r>
              <w:rPr>
                <w:rFonts w:ascii="Times New Roman"/>
                <w:b w:val="false"/>
                <w:i w:val="false"/>
                <w:color w:val="000000"/>
                <w:sz w:val="20"/>
              </w:rPr>
              <w:t>
сының</w:t>
            </w:r>
            <w:r>
              <w:br/>
            </w:r>
            <w:r>
              <w:rPr>
                <w:rFonts w:ascii="Times New Roman"/>
                <w:b w:val="false"/>
                <w:i w:val="false"/>
                <w:color w:val="000000"/>
                <w:sz w:val="20"/>
              </w:rPr>
              <w:t>
қатысу-</w:t>
            </w:r>
            <w:r>
              <w:br/>
            </w:r>
            <w:r>
              <w:rPr>
                <w:rFonts w:ascii="Times New Roman"/>
                <w:b w:val="false"/>
                <w:i w:val="false"/>
                <w:color w:val="000000"/>
                <w:sz w:val="20"/>
              </w:rPr>
              <w:t>
шылары</w:t>
            </w:r>
            <w:r>
              <w:br/>
            </w:r>
            <w:r>
              <w:rPr>
                <w:rFonts w:ascii="Times New Roman"/>
                <w:b w:val="false"/>
                <w:i w:val="false"/>
                <w:color w:val="000000"/>
                <w:sz w:val="20"/>
              </w:rPr>
              <w:t>
мен</w:t>
            </w:r>
            <w:r>
              <w:br/>
            </w:r>
            <w:r>
              <w:rPr>
                <w:rFonts w:ascii="Times New Roman"/>
                <w:b w:val="false"/>
                <w:i w:val="false"/>
                <w:color w:val="000000"/>
                <w:sz w:val="20"/>
              </w:rPr>
              <w:t>
мүге-</w:t>
            </w:r>
            <w:r>
              <w:br/>
            </w:r>
            <w:r>
              <w:rPr>
                <w:rFonts w:ascii="Times New Roman"/>
                <w:b w:val="false"/>
                <w:i w:val="false"/>
                <w:color w:val="000000"/>
                <w:sz w:val="20"/>
              </w:rPr>
              <w:t>
декте-</w:t>
            </w:r>
            <w:r>
              <w:br/>
            </w:r>
            <w:r>
              <w:rPr>
                <w:rFonts w:ascii="Times New Roman"/>
                <w:b w:val="false"/>
                <w:i w:val="false"/>
                <w:color w:val="000000"/>
                <w:sz w:val="20"/>
              </w:rPr>
              <w:t>
рінің</w:t>
            </w:r>
            <w:r>
              <w:br/>
            </w:r>
            <w:r>
              <w:rPr>
                <w:rFonts w:ascii="Times New Roman"/>
                <w:b w:val="false"/>
                <w:i w:val="false"/>
                <w:color w:val="000000"/>
                <w:sz w:val="20"/>
              </w:rPr>
              <w:t>
біржол-</w:t>
            </w:r>
            <w:r>
              <w:br/>
            </w:r>
            <w:r>
              <w:rPr>
                <w:rFonts w:ascii="Times New Roman"/>
                <w:b w:val="false"/>
                <w:i w:val="false"/>
                <w:color w:val="000000"/>
                <w:sz w:val="20"/>
              </w:rPr>
              <w:t>
ғы</w:t>
            </w:r>
            <w:r>
              <w:br/>
            </w:r>
            <w:r>
              <w:rPr>
                <w:rFonts w:ascii="Times New Roman"/>
                <w:b w:val="false"/>
                <w:i w:val="false"/>
                <w:color w:val="000000"/>
                <w:sz w:val="20"/>
              </w:rPr>
              <w:t>
мате-</w:t>
            </w:r>
            <w:r>
              <w:br/>
            </w:r>
            <w:r>
              <w:rPr>
                <w:rFonts w:ascii="Times New Roman"/>
                <w:b w:val="false"/>
                <w:i w:val="false"/>
                <w:color w:val="000000"/>
                <w:sz w:val="20"/>
              </w:rPr>
              <w:t>
риал-</w:t>
            </w:r>
            <w:r>
              <w:br/>
            </w:r>
            <w:r>
              <w:rPr>
                <w:rFonts w:ascii="Times New Roman"/>
                <w:b w:val="false"/>
                <w:i w:val="false"/>
                <w:color w:val="000000"/>
                <w:sz w:val="20"/>
              </w:rPr>
              <w:t>
дық</w:t>
            </w:r>
            <w:r>
              <w:br/>
            </w:r>
            <w:r>
              <w:rPr>
                <w:rFonts w:ascii="Times New Roman"/>
                <w:b w:val="false"/>
                <w:i w:val="false"/>
                <w:color w:val="000000"/>
                <w:sz w:val="20"/>
              </w:rPr>
              <w:t>
көмек-</w:t>
            </w:r>
            <w:r>
              <w:br/>
            </w:r>
            <w:r>
              <w:rPr>
                <w:rFonts w:ascii="Times New Roman"/>
                <w:b w:val="false"/>
                <w:i w:val="false"/>
                <w:color w:val="000000"/>
                <w:sz w:val="20"/>
              </w:rPr>
              <w:t>
ті</w:t>
            </w:r>
            <w:r>
              <w:br/>
            </w:r>
            <w:r>
              <w:rPr>
                <w:rFonts w:ascii="Times New Roman"/>
                <w:b w:val="false"/>
                <w:i w:val="false"/>
                <w:color w:val="000000"/>
                <w:sz w:val="20"/>
              </w:rPr>
              <w:t>
төлеу</w:t>
            </w:r>
            <w:r>
              <w:br/>
            </w:r>
            <w:r>
              <w:rPr>
                <w:rFonts w:ascii="Times New Roman"/>
                <w:b w:val="false"/>
                <w:i w:val="false"/>
                <w:color w:val="000000"/>
                <w:sz w:val="20"/>
              </w:rPr>
              <w:t>
үшін</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1337225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453842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w:t>
            </w:r>
          </w:p>
        </w:tc>
      </w:tr>
    </w:tbl>
    <w:bookmarkStart w:name="z36" w:id="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4-қосымша</w:t>
      </w:r>
    </w:p>
    <w:bookmarkEnd w:id="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11-қосымша</w:t>
      </w:r>
    </w:p>
    <w:bookmarkStart w:name="z37" w:id="8"/>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773"/>
        <w:gridCol w:w="3353"/>
        <w:gridCol w:w="3473"/>
        <w:gridCol w:w="321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 қала) атауы</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6024301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5234576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789725</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141655</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31187</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3799688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3567147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232541</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236483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101187</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212648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31318</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499176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143264</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bl>
    <w:bookmarkStart w:name="z38" w:id="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5-қосымша</w:t>
      </w:r>
    </w:p>
    <w:bookmarkEnd w:id="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12-қосымша</w:t>
      </w:r>
    </w:p>
    <w:bookmarkStart w:name="z39" w:id="10"/>
    <w:p>
      <w:pPr>
        <w:spacing w:after="0"/>
        <w:ind w:left="0"/>
        <w:jc w:val="left"/>
      </w:pPr>
      <w:r>
        <w:rPr>
          <w:rFonts w:ascii="Times New Roman"/>
          <w:b/>
          <w:i w:val="false"/>
          <w:color w:val="000000"/>
        </w:rPr>
        <w:t xml:space="preserve"> 
Мемлекеттік коммуналдық тұрғын үй қорының құрылысына аудандық</w:t>
      </w:r>
      <w:r>
        <w:br/>
      </w:r>
      <w:r>
        <w:rPr>
          <w:rFonts w:ascii="Times New Roman"/>
          <w:b/>
          <w:i w:val="false"/>
          <w:color w:val="000000"/>
        </w:rPr>
        <w:t>
және қалалық бюджеттерге берілетін нысаналы даму</w:t>
      </w:r>
      <w:r>
        <w:br/>
      </w:r>
      <w:r>
        <w:rPr>
          <w:rFonts w:ascii="Times New Roman"/>
          <w:b/>
          <w:i w:val="false"/>
          <w:color w:val="000000"/>
        </w:rPr>
        <w:t>
трансферттердің сомасын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973"/>
        <w:gridCol w:w="2553"/>
        <w:gridCol w:w="3733"/>
        <w:gridCol w:w="35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9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518835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260660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bl>
    <w:bookmarkStart w:name="z40" w:id="1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6-қосымша</w:t>
      </w:r>
    </w:p>
    <w:bookmarkEnd w:id="1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13-қосымша</w:t>
      </w:r>
    </w:p>
    <w:bookmarkStart w:name="z41" w:id="12"/>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берілетін нысаналы даму трансферттерінің сомасын</w:t>
      </w:r>
      <w:r>
        <w:br/>
      </w:r>
      <w:r>
        <w:rPr>
          <w:rFonts w:ascii="Times New Roman"/>
          <w:b/>
          <w:i w:val="false"/>
          <w:color w:val="000000"/>
        </w:rPr>
        <w:t>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253"/>
        <w:gridCol w:w="2813"/>
        <w:gridCol w:w="3053"/>
        <w:gridCol w:w="35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6448404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4011904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850854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569827</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281027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1187805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573750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272567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272567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710064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526074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2515383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2342253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173130</w:t>
            </w:r>
          </w:p>
        </w:tc>
      </w:tr>
    </w:tbl>
    <w:bookmarkStart w:name="z42"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7-қосымша</w:t>
      </w:r>
    </w:p>
    <w:bookmarkEnd w:id="1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14-қосымша</w:t>
      </w:r>
    </w:p>
    <w:bookmarkStart w:name="z43" w:id="14"/>
    <w:p>
      <w:pPr>
        <w:spacing w:after="0"/>
        <w:ind w:left="0"/>
        <w:jc w:val="left"/>
      </w:pPr>
      <w:r>
        <w:rPr>
          <w:rFonts w:ascii="Times New Roman"/>
          <w:b/>
          <w:i w:val="false"/>
          <w:color w:val="000000"/>
        </w:rPr>
        <w:t xml:space="preserve"> 
Су жүйелерін дамытуға аудандар мен қалалар</w:t>
      </w:r>
      <w:r>
        <w:br/>
      </w:r>
      <w:r>
        <w:rPr>
          <w:rFonts w:ascii="Times New Roman"/>
          <w:b/>
          <w:i w:val="false"/>
          <w:color w:val="000000"/>
        </w:rPr>
        <w:t>
бюджеттеріне берілетін нысаналы даму трансферттердің сомасын</w:t>
      </w:r>
      <w:r>
        <w:br/>
      </w:r>
      <w:r>
        <w:rPr>
          <w:rFonts w:ascii="Times New Roman"/>
          <w:b/>
          <w:i w:val="false"/>
          <w:color w:val="000000"/>
        </w:rPr>
        <w:t>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833"/>
        <w:gridCol w:w="3013"/>
        <w:gridCol w:w="3313"/>
        <w:gridCol w:w="35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3807488</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1715333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733911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215290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181896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181896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171489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322663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281903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375977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163725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297108</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bl>
    <w:bookmarkStart w:name="z44"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8-қосымша</w:t>
      </w:r>
    </w:p>
    <w:bookmarkEnd w:id="1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15-қосымша</w:t>
      </w:r>
    </w:p>
    <w:bookmarkStart w:name="z45" w:id="16"/>
    <w:p>
      <w:pPr>
        <w:spacing w:after="0"/>
        <w:ind w:left="0"/>
        <w:jc w:val="left"/>
      </w:pPr>
      <w:r>
        <w:rPr>
          <w:rFonts w:ascii="Times New Roman"/>
          <w:b/>
          <w:i w:val="false"/>
          <w:color w:val="000000"/>
        </w:rPr>
        <w:t xml:space="preserve"> 
Коммуналдық шаруашылық объектілерін дамытуға аудандық және</w:t>
      </w:r>
      <w:r>
        <w:br/>
      </w:r>
      <w:r>
        <w:rPr>
          <w:rFonts w:ascii="Times New Roman"/>
          <w:b/>
          <w:i w:val="false"/>
          <w:color w:val="000000"/>
        </w:rPr>
        <w:t>
қалалық бюджеттерге берілетін нысаналы даму трансферттерінің</w:t>
      </w:r>
      <w:r>
        <w:br/>
      </w:r>
      <w:r>
        <w:rPr>
          <w:rFonts w:ascii="Times New Roman"/>
          <w:b/>
          <w:i w:val="false"/>
          <w:color w:val="000000"/>
        </w:rPr>
        <w:t>
сомасын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833"/>
        <w:gridCol w:w="457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bookmarkStart w:name="z46" w:id="1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9-қосымша</w:t>
      </w:r>
    </w:p>
    <w:bookmarkEnd w:id="1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17-қосымша</w:t>
      </w:r>
    </w:p>
    <w:bookmarkStart w:name="z47" w:id="18"/>
    <w:p>
      <w:pPr>
        <w:spacing w:after="0"/>
        <w:ind w:left="0"/>
        <w:jc w:val="left"/>
      </w:pPr>
      <w:r>
        <w:rPr>
          <w:rFonts w:ascii="Times New Roman"/>
          <w:b/>
          <w:i w:val="false"/>
          <w:color w:val="000000"/>
        </w:rPr>
        <w:t xml:space="preserve"> 
Республикалық бюджет есебінен тұрғын үй салуға аудандар мен</w:t>
      </w:r>
      <w:r>
        <w:br/>
      </w:r>
      <w:r>
        <w:rPr>
          <w:rFonts w:ascii="Times New Roman"/>
          <w:b/>
          <w:i w:val="false"/>
          <w:color w:val="000000"/>
        </w:rPr>
        <w:t>
қалалар бюджеттеріне берілетін кредиттер сомасын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993"/>
        <w:gridCol w:w="3733"/>
        <w:gridCol w:w="3213"/>
        <w:gridCol w:w="2733"/>
      </w:tblGrid>
      <w:tr>
        <w:trPr>
          <w:trHeight w:val="58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650971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bl>
    <w:bookmarkStart w:name="z48" w:id="1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30 қарашадағы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38-219 шешіміне</w:t>
      </w:r>
      <w:r>
        <w:br/>
      </w:r>
      <w:r>
        <w:rPr>
          <w:rFonts w:ascii="Times New Roman"/>
          <w:b w:val="false"/>
          <w:i w:val="false"/>
          <w:color w:val="000000"/>
          <w:sz w:val="28"/>
        </w:rPr>
        <w:t>
10-қосымша</w:t>
      </w:r>
    </w:p>
    <w:bookmarkEnd w:id="1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2009 жылғы 9 желтоқсандағы</w:t>
      </w:r>
      <w:r>
        <w:br/>
      </w:r>
      <w:r>
        <w:rPr>
          <w:rFonts w:ascii="Times New Roman"/>
          <w:b w:val="false"/>
          <w:i w:val="false"/>
          <w:color w:val="000000"/>
          <w:sz w:val="28"/>
        </w:rPr>
        <w:t>
"Алматы облысының 2010-2012</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26-162</w:t>
      </w:r>
      <w:r>
        <w:br/>
      </w:r>
      <w:r>
        <w:rPr>
          <w:rFonts w:ascii="Times New Roman"/>
          <w:b w:val="false"/>
          <w:i w:val="false"/>
          <w:color w:val="000000"/>
          <w:sz w:val="28"/>
        </w:rPr>
        <w:t>
шешіміне бекітілген</w:t>
      </w:r>
      <w:r>
        <w:br/>
      </w:r>
      <w:r>
        <w:rPr>
          <w:rFonts w:ascii="Times New Roman"/>
          <w:b w:val="false"/>
          <w:i w:val="false"/>
          <w:color w:val="000000"/>
          <w:sz w:val="28"/>
        </w:rPr>
        <w:t>
19-қосымша</w:t>
      </w:r>
    </w:p>
    <w:bookmarkStart w:name="z49" w:id="20"/>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033"/>
        <w:gridCol w:w="1933"/>
        <w:gridCol w:w="2253"/>
        <w:gridCol w:w="2193"/>
        <w:gridCol w:w="2233"/>
        <w:gridCol w:w="2073"/>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15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248152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631882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344975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438727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315608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7348561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939891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420061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793"/>
        <w:gridCol w:w="2013"/>
        <w:gridCol w:w="2293"/>
        <w:gridCol w:w="2073"/>
        <w:gridCol w:w="2293"/>
        <w:gridCol w:w="2293"/>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15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объектілерін</w:t>
            </w:r>
            <w:r>
              <w:br/>
            </w:r>
            <w:r>
              <w:rPr>
                <w:rFonts w:ascii="Times New Roman"/>
                <w:b w:val="false"/>
                <w:i w:val="false"/>
                <w:color w:val="000000"/>
                <w:sz w:val="20"/>
              </w:rPr>
              <w:t>
күрделі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 мен</w:t>
            </w:r>
            <w:r>
              <w:br/>
            </w:r>
            <w:r>
              <w:rPr>
                <w:rFonts w:ascii="Times New Roman"/>
                <w:b w:val="false"/>
                <w:i w:val="false"/>
                <w:color w:val="000000"/>
                <w:sz w:val="20"/>
              </w:rPr>
              <w:t>
көшелерді жөндеу және</w:t>
            </w:r>
            <w:r>
              <w:br/>
            </w:r>
            <w:r>
              <w:rPr>
                <w:rFonts w:ascii="Times New Roman"/>
                <w:b w:val="false"/>
                <w:i w:val="false"/>
                <w:color w:val="000000"/>
                <w:sz w:val="20"/>
              </w:rPr>
              <w:t>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 жөндеу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17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178878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442176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