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0c74" w14:textId="6160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10 желтоқсандағы "Талдықорған қаласының 2010-2012 жылдарға арналған бюджеті туралы" N 158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2010 жылғы 19 тамыздағы N 190 шешімі. Алматы облысының Әділет департаменті Талдықорған қаласының Әділет басқармасында 2010 жылы 27 тамызда N 2-1-129 тіркелді. Күші жойылды - Алматы облысы Талдықорған қалалық мәслихатының 2011 жылғы 02 ақпандағы N 226 шешімімен</w:t>
      </w:r>
    </w:p>
    <w:p>
      <w:pPr>
        <w:spacing w:after="0"/>
        <w:ind w:left="0"/>
        <w:jc w:val="both"/>
      </w:pPr>
      <w:r>
        <w:rPr>
          <w:rFonts w:ascii="Times New Roman"/>
          <w:b w:val="false"/>
          <w:i w:val="false"/>
          <w:color w:val="ff0000"/>
          <w:sz w:val="28"/>
        </w:rPr>
        <w:t>      Ескерту. Күші жойылды - Алматы облысы Талдықорған қалалық мәслихатының 2011.02.02 N 226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Талдықорған қалалық мәслихатының 2009 жылғы 10 желтоқсандағы "Талдықорған қаласының 2010-2012 жылдарға арналған бюджеті туралы" N 158 </w:t>
      </w:r>
      <w:r>
        <w:rPr>
          <w:rFonts w:ascii="Times New Roman"/>
          <w:b w:val="false"/>
          <w:i w:val="false"/>
          <w:color w:val="000000"/>
          <w:sz w:val="28"/>
        </w:rPr>
        <w:t>шешіміне</w:t>
      </w:r>
      <w:r>
        <w:rPr>
          <w:rFonts w:ascii="Times New Roman"/>
          <w:b w:val="false"/>
          <w:i w:val="false"/>
          <w:color w:val="000000"/>
          <w:sz w:val="28"/>
        </w:rPr>
        <w:t xml:space="preserve"> (2009 жылғы 29 желтоқсандағы нормативтік құқықтық актілерді мемлекеттік тіркеу тізілімінде 2-1-110 нөмірімен тіркелген, 2010 жылғы 15 қаңтардағы N 3 "Талдықорған" газетінде жарияланған), Талдықорған қалалық мәслихатының 2010 жылғы 03 ақпандағы "2009 жылғы 10 желтоқсандағы "Талдықорған қаласының 2010-2012 жылдарға арналған бюджеті туралы" N 158 шешіміне өзгерістер мен толықтырулар енгізу туралы" N 165 </w:t>
      </w:r>
      <w:r>
        <w:rPr>
          <w:rFonts w:ascii="Times New Roman"/>
          <w:b w:val="false"/>
          <w:i w:val="false"/>
          <w:color w:val="000000"/>
          <w:sz w:val="28"/>
        </w:rPr>
        <w:t>шешімі</w:t>
      </w:r>
      <w:r>
        <w:rPr>
          <w:rFonts w:ascii="Times New Roman"/>
          <w:b w:val="false"/>
          <w:i w:val="false"/>
          <w:color w:val="000000"/>
          <w:sz w:val="28"/>
        </w:rPr>
        <w:t xml:space="preserve">, (2010 жылғы 12 ақпандағы нормативтік құқықтық актілерді мемлекеттік тіркеу тізілімінде 2-1-113 нөмірімен тіркелген, 2010 жылғы 19 ақпандағы N 8 "Талдықорған" газетінде жарияланған), Талдықорған қалалық мәслихатының 2010 жылғы 14 сәуірдегі "2009 жылғы 10 желтоқсандағы "Талдықорған қаласының 2010-2012 жылдарға арналған бюджеті туралы" N 158 шешіміне өзгерістер мен толықтырулар енгізу туралы" N 172 </w:t>
      </w:r>
      <w:r>
        <w:rPr>
          <w:rFonts w:ascii="Times New Roman"/>
          <w:b w:val="false"/>
          <w:i w:val="false"/>
          <w:color w:val="000000"/>
          <w:sz w:val="28"/>
        </w:rPr>
        <w:t>шешімі</w:t>
      </w:r>
      <w:r>
        <w:rPr>
          <w:rFonts w:ascii="Times New Roman"/>
          <w:b w:val="false"/>
          <w:i w:val="false"/>
          <w:color w:val="000000"/>
          <w:sz w:val="28"/>
        </w:rPr>
        <w:t xml:space="preserve">, (2010 жылғы 27 сәуірдегі нормативтік құқықтық актілерді мемлекеттік тіркеу тізілімінде 2-1-120 нөмірімен тіркелген, 2010 жылғы 7 мамырдағы N 19 "Талдықорған" газетінде жарияланған), Талдықорған қалалық мәслихатының 2010 жылғы 17 маусымдағы "2009 жылғы 10 желтоқсандағы "Талдықорған қаласының 2010-2012 жылдарға арналған бюджеті туралы" N 158 шешіміне өзгерістер мен толықтырулар енгізу туралы" N 183 </w:t>
      </w:r>
      <w:r>
        <w:rPr>
          <w:rFonts w:ascii="Times New Roman"/>
          <w:b w:val="false"/>
          <w:i w:val="false"/>
          <w:color w:val="000000"/>
          <w:sz w:val="28"/>
        </w:rPr>
        <w:t>шешімі</w:t>
      </w:r>
      <w:r>
        <w:rPr>
          <w:rFonts w:ascii="Times New Roman"/>
          <w:b w:val="false"/>
          <w:i w:val="false"/>
          <w:color w:val="000000"/>
          <w:sz w:val="28"/>
        </w:rPr>
        <w:t xml:space="preserve"> (2010 жылғы 30 маусымдағы нормативтік құқықтық актілерді мемлекеттік тіркеу тізілімінде 2-1-126 нөмірімен тіркелген, 2010 жылғы 09 шілдеде N 28 "Талдықорған"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деген жол бойынша "11596836" саны "11929365" санына ауыстырылсын;</w:t>
      </w:r>
      <w:r>
        <w:br/>
      </w:r>
      <w:r>
        <w:rPr>
          <w:rFonts w:ascii="Times New Roman"/>
          <w:b w:val="false"/>
          <w:i w:val="false"/>
          <w:color w:val="000000"/>
          <w:sz w:val="28"/>
        </w:rPr>
        <w:t>
      "салықтық түсімдер" деген жол бойынша "877015" саны "888234" санына ауыстырылсын;</w:t>
      </w:r>
      <w:r>
        <w:br/>
      </w:r>
      <w:r>
        <w:rPr>
          <w:rFonts w:ascii="Times New Roman"/>
          <w:b w:val="false"/>
          <w:i w:val="false"/>
          <w:color w:val="000000"/>
          <w:sz w:val="28"/>
        </w:rPr>
        <w:t>
      "салықтық емес түсімдер" деген жол бойынша "172696" саны "161477";</w:t>
      </w:r>
      <w:r>
        <w:br/>
      </w:r>
      <w:r>
        <w:rPr>
          <w:rFonts w:ascii="Times New Roman"/>
          <w:b w:val="false"/>
          <w:i w:val="false"/>
          <w:color w:val="000000"/>
          <w:sz w:val="28"/>
        </w:rPr>
        <w:t>
      "трансферттердің түсімдері" деген жол бойынша "10466812" саны "10799341" санына ауыстырылсын;</w:t>
      </w:r>
      <w:r>
        <w:br/>
      </w:r>
      <w:r>
        <w:rPr>
          <w:rFonts w:ascii="Times New Roman"/>
          <w:b w:val="false"/>
          <w:i w:val="false"/>
          <w:color w:val="000000"/>
          <w:sz w:val="28"/>
        </w:rPr>
        <w:t>
      "ағымдағы нысаналы трансферттер" деген жол бойынша "3350534" саны "3678088" санына ауыстырылсын;</w:t>
      </w:r>
      <w:r>
        <w:br/>
      </w:r>
      <w:r>
        <w:rPr>
          <w:rFonts w:ascii="Times New Roman"/>
          <w:b w:val="false"/>
          <w:i w:val="false"/>
          <w:color w:val="000000"/>
          <w:sz w:val="28"/>
        </w:rPr>
        <w:t>
      "нысаналы даму трансферттері" деген жол бойынша "3839841" саны "3844816"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"11958046" саны "12290575"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w:t>
      </w:r>
      <w:r>
        <w:rPr>
          <w:rFonts w:ascii="Times New Roman"/>
          <w:b w:val="false"/>
          <w:i w:val="false"/>
          <w:color w:val="000000"/>
          <w:sz w:val="28"/>
        </w:rPr>
        <w:t>:</w:t>
      </w:r>
      <w:r>
        <w:br/>
      </w:r>
      <w:r>
        <w:rPr>
          <w:rFonts w:ascii="Times New Roman"/>
          <w:b w:val="false"/>
          <w:i w:val="false"/>
          <w:color w:val="000000"/>
          <w:sz w:val="28"/>
        </w:rPr>
        <w:t>
      "сумен жабдықтау жүйесін дамыту" деген жол бойынша "220280" саны "220680" санына ауыстырылсын;</w:t>
      </w:r>
      <w:r>
        <w:br/>
      </w:r>
      <w:r>
        <w:rPr>
          <w:rFonts w:ascii="Times New Roman"/>
          <w:b w:val="false"/>
          <w:i w:val="false"/>
          <w:color w:val="000000"/>
          <w:sz w:val="28"/>
        </w:rPr>
        <w:t>
      "көлік инфрақұрылымын дамыту" деген жол бойынша "113212" саны "112787" санына ауыстырылсын;</w:t>
      </w:r>
      <w:r>
        <w:br/>
      </w:r>
      <w:r>
        <w:rPr>
          <w:rFonts w:ascii="Times New Roman"/>
          <w:b w:val="false"/>
          <w:i w:val="false"/>
          <w:color w:val="000000"/>
          <w:sz w:val="28"/>
        </w:rPr>
        <w:t>
      "мектептерді ұстау" деген жол бойынша "844306" саны "920243" санына ауыстырылсын;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 оқу орындарында әскери қызметтен өткен, запасқа босатылған (отставка),"1941-1945 жж. Ұлы Отан соғысында Германияны жеңгені үшін" меделімен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деген жол бойынша "90769"саны "91054"санына ауыстырылсын;</w:t>
      </w:r>
      <w:r>
        <w:br/>
      </w:r>
      <w:r>
        <w:rPr>
          <w:rFonts w:ascii="Times New Roman"/>
          <w:b w:val="false"/>
          <w:i w:val="false"/>
          <w:color w:val="000000"/>
          <w:sz w:val="28"/>
        </w:rPr>
        <w:t>
      "облыс әкімінің грантына" деген жол бойынша "20275" саны "20515" санына ауыстырылсын;</w:t>
      </w:r>
      <w:r>
        <w:br/>
      </w:r>
      <w:r>
        <w:rPr>
          <w:rFonts w:ascii="Times New Roman"/>
          <w:b w:val="false"/>
          <w:i w:val="false"/>
          <w:color w:val="000000"/>
          <w:sz w:val="28"/>
        </w:rPr>
        <w:t>
      "аудан (облыстық маңызы бар қала) ауқымындағы төтенше жағдайлардың алдын алу және оларды жою" деген жол бойынша "836000" саны "976000" санына ауыстырылсын;</w:t>
      </w:r>
      <w:r>
        <w:br/>
      </w:r>
      <w:r>
        <w:rPr>
          <w:rFonts w:ascii="Times New Roman"/>
          <w:b w:val="false"/>
          <w:i w:val="false"/>
          <w:color w:val="000000"/>
          <w:sz w:val="28"/>
        </w:rPr>
        <w:t>
      "балабақшаларды ұстау" деген жол бойынша "87400" саны "85101" санына ауыстырылсын;</w:t>
      </w:r>
      <w:r>
        <w:br/>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"коммуналдық шаруашылығын дамыту 5000 мың теңге";</w:t>
      </w:r>
      <w:r>
        <w:br/>
      </w:r>
      <w:r>
        <w:rPr>
          <w:rFonts w:ascii="Times New Roman"/>
          <w:b w:val="false"/>
          <w:i w:val="false"/>
          <w:color w:val="000000"/>
          <w:sz w:val="28"/>
        </w:rPr>
        <w:t>
      "шағын орталықтарды ұстау 2299 мың теңге";</w:t>
      </w:r>
      <w:r>
        <w:br/>
      </w:r>
      <w:r>
        <w:rPr>
          <w:rFonts w:ascii="Times New Roman"/>
          <w:b w:val="false"/>
          <w:i w:val="false"/>
          <w:color w:val="000000"/>
          <w:sz w:val="28"/>
        </w:rPr>
        <w:t>
      "елді мекендерді абаттандыру және көгалдандыру 91630 мың теңге";</w:t>
      </w:r>
      <w:r>
        <w:br/>
      </w:r>
      <w:r>
        <w:rPr>
          <w:rFonts w:ascii="Times New Roman"/>
          <w:b w:val="false"/>
          <w:i w:val="false"/>
          <w:color w:val="000000"/>
          <w:sz w:val="28"/>
        </w:rPr>
        <w:t>
      "елді мекендердегі көшелерді жарықтандыру 9200 мың теңге";</w:t>
      </w:r>
      <w:r>
        <w:br/>
      </w:r>
      <w:r>
        <w:rPr>
          <w:rFonts w:ascii="Times New Roman"/>
          <w:b w:val="false"/>
          <w:i w:val="false"/>
          <w:color w:val="000000"/>
          <w:sz w:val="28"/>
        </w:rPr>
        <w:t>
      "көп қабатты тұрғын үйлерді орталықтандырылған жылуға қосу 16179 мың теңге";</w:t>
      </w:r>
      <w:r>
        <w:br/>
      </w:r>
      <w:r>
        <w:rPr>
          <w:rFonts w:ascii="Times New Roman"/>
          <w:b w:val="false"/>
          <w:i w:val="false"/>
          <w:color w:val="000000"/>
          <w:sz w:val="28"/>
        </w:rPr>
        <w:t>
      "жергілікті бюджеттік инвестициялық жобалардың және концессиялы жобалардың техникалық-экономикалық негіздемелерін әзірлеу және оларға сараптама жасау 7000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"959553" саны "946636"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"өкілді, атқарушы органдар және жалпы сипаттағы мемлекеттік қызметтер" деген жол бойынша "136604" саны "138098" санына ауыстырылсын;</w:t>
      </w:r>
      <w:r>
        <w:br/>
      </w:r>
      <w:r>
        <w:rPr>
          <w:rFonts w:ascii="Times New Roman"/>
          <w:b w:val="false"/>
          <w:i w:val="false"/>
          <w:color w:val="000000"/>
          <w:sz w:val="28"/>
        </w:rPr>
        <w:t>
      "қорғаныс" деген жол бойынша "841772" саны "981772" санына ауыстырылсын;</w:t>
      </w:r>
      <w:r>
        <w:br/>
      </w:r>
      <w:r>
        <w:rPr>
          <w:rFonts w:ascii="Times New Roman"/>
          <w:b w:val="false"/>
          <w:i w:val="false"/>
          <w:color w:val="000000"/>
          <w:sz w:val="28"/>
        </w:rPr>
        <w:t>
      "елдi мекендерде жол жүрісі қауiпсiздiгін қамтамасыз ету" деген жол бойынша "24381" саны "34318" санына ауыстырылсын;</w:t>
      </w:r>
      <w:r>
        <w:br/>
      </w:r>
      <w:r>
        <w:rPr>
          <w:rFonts w:ascii="Times New Roman"/>
          <w:b w:val="false"/>
          <w:i w:val="false"/>
          <w:color w:val="000000"/>
          <w:sz w:val="28"/>
        </w:rPr>
        <w:t>
      "жалпы білім беру" деген жол бойынша "2067813" саны "2070112" санына ауыстырылсын;</w:t>
      </w:r>
      <w:r>
        <w:br/>
      </w:r>
      <w:r>
        <w:rPr>
          <w:rFonts w:ascii="Times New Roman"/>
          <w:b w:val="false"/>
          <w:i w:val="false"/>
          <w:color w:val="000000"/>
          <w:sz w:val="28"/>
        </w:rPr>
        <w:t>
      "әлеуметтік көмек және әлеуметтік қамсыздандыру" деген жол бойынша "656407"саны "655232" санына ауыстырылсын;</w:t>
      </w:r>
      <w:r>
        <w:br/>
      </w:r>
      <w:r>
        <w:rPr>
          <w:rFonts w:ascii="Times New Roman"/>
          <w:b w:val="false"/>
          <w:i w:val="false"/>
          <w:color w:val="000000"/>
          <w:sz w:val="28"/>
        </w:rPr>
        <w:t>
      "тұрғын үй-коммуналдық шаруашылық" деген жол бойынша "3797392" саны "3907003" санына ауыстырылсын;</w:t>
      </w:r>
      <w:r>
        <w:br/>
      </w:r>
      <w:r>
        <w:rPr>
          <w:rFonts w:ascii="Times New Roman"/>
          <w:b w:val="false"/>
          <w:i w:val="false"/>
          <w:color w:val="000000"/>
          <w:sz w:val="28"/>
        </w:rPr>
        <w:t>
      "өнеркәсіп, сәулет, қала құрылысы және құрылыс қызметін атқарушы органдары" деген жол бойынша "27231" саны "34431" санына ауыстырылсын;</w:t>
      </w:r>
      <w:r>
        <w:br/>
      </w:r>
      <w:r>
        <w:rPr>
          <w:rFonts w:ascii="Times New Roman"/>
          <w:b w:val="false"/>
          <w:i w:val="false"/>
          <w:color w:val="000000"/>
          <w:sz w:val="28"/>
        </w:rPr>
        <w:t>
      "көлік және коммуникация" деген жол бойынша "687626" саны "751878" санына ауыстырылсын;</w:t>
      </w:r>
      <w:r>
        <w:br/>
      </w:r>
      <w:r>
        <w:rPr>
          <w:rFonts w:ascii="Times New Roman"/>
          <w:b w:val="false"/>
          <w:i w:val="false"/>
          <w:color w:val="000000"/>
          <w:sz w:val="28"/>
        </w:rPr>
        <w:t>
      "басқалар" деген жол бойынша "41863" саны "43073"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24 сессияның төрағасы                      Қ. Бұлдыбаев</w:t>
      </w:r>
    </w:p>
    <w:p>
      <w:pPr>
        <w:spacing w:after="0"/>
        <w:ind w:left="0"/>
        <w:jc w:val="both"/>
      </w:pPr>
      <w:r>
        <w:rPr>
          <w:rFonts w:ascii="Times New Roman"/>
          <w:b w:val="false"/>
          <w:i/>
          <w:color w:val="000000"/>
          <w:sz w:val="28"/>
        </w:rPr>
        <w:t>      Қалалық</w:t>
      </w:r>
      <w:r>
        <w:br/>
      </w:r>
      <w:r>
        <w:rPr>
          <w:rFonts w:ascii="Times New Roman"/>
          <w:b w:val="false"/>
          <w:i w:val="false"/>
          <w:color w:val="000000"/>
          <w:sz w:val="28"/>
        </w:rPr>
        <w:t>
</w:t>
      </w:r>
      <w:r>
        <w:rPr>
          <w:rFonts w:ascii="Times New Roman"/>
          <w:b w:val="false"/>
          <w:i/>
          <w:color w:val="000000"/>
          <w:sz w:val="28"/>
        </w:rPr>
        <w:t>      мәслихаттың хатшысы                        М. Бопазов</w:t>
      </w:r>
    </w:p>
    <w:p>
      <w:pPr>
        <w:spacing w:after="0"/>
        <w:ind w:left="0"/>
        <w:jc w:val="both"/>
      </w:pPr>
      <w:r>
        <w:rPr>
          <w:rFonts w:ascii="Times New Roman"/>
          <w:b w:val="false"/>
          <w:i w:val="false"/>
          <w:color w:val="000000"/>
          <w:sz w:val="28"/>
        </w:rPr>
        <w:t>      КЕЛІІСІЛДІ:</w:t>
      </w:r>
    </w:p>
    <w:p>
      <w:pPr>
        <w:spacing w:after="0"/>
        <w:ind w:left="0"/>
        <w:jc w:val="both"/>
      </w:pPr>
      <w:r>
        <w:rPr>
          <w:rFonts w:ascii="Times New Roman"/>
          <w:b w:val="false"/>
          <w:i/>
          <w:color w:val="000000"/>
          <w:sz w:val="28"/>
        </w:rPr>
        <w:t>      Қалалық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Королева Любовь Григорьевна</w:t>
      </w:r>
      <w:r>
        <w:br/>
      </w:r>
      <w:r>
        <w:rPr>
          <w:rFonts w:ascii="Times New Roman"/>
          <w:b w:val="false"/>
          <w:i w:val="false"/>
          <w:color w:val="000000"/>
          <w:sz w:val="28"/>
        </w:rPr>
        <w:t>
      2010 жылғы 19 тамыз</w:t>
      </w:r>
    </w:p>
    <w:bookmarkStart w:name="z12" w:id="1"/>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"2009 жылғы 10 желтоқсандағы</w:t>
      </w:r>
      <w:r>
        <w:br/>
      </w:r>
      <w:r>
        <w:rPr>
          <w:rFonts w:ascii="Times New Roman"/>
          <w:b w:val="false"/>
          <w:i w:val="false"/>
          <w:color w:val="000000"/>
          <w:sz w:val="28"/>
        </w:rPr>
        <w:t>
"Талдықорған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158 шешіміне</w:t>
      </w:r>
      <w:r>
        <w:br/>
      </w:r>
      <w:r>
        <w:rPr>
          <w:rFonts w:ascii="Times New Roman"/>
          <w:b w:val="false"/>
          <w:i w:val="false"/>
          <w:color w:val="000000"/>
          <w:sz w:val="28"/>
        </w:rPr>
        <w:t>
өзгерістер мен толықтырулар</w:t>
      </w:r>
      <w:r>
        <w:br/>
      </w:r>
      <w:r>
        <w:rPr>
          <w:rFonts w:ascii="Times New Roman"/>
          <w:b w:val="false"/>
          <w:i w:val="false"/>
          <w:color w:val="000000"/>
          <w:sz w:val="28"/>
        </w:rPr>
        <w:t>
енгізу туралы" N 190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2009 жылғы 10 желтоқсандағы</w:t>
      </w:r>
      <w:r>
        <w:br/>
      </w:r>
      <w:r>
        <w:rPr>
          <w:rFonts w:ascii="Times New Roman"/>
          <w:b w:val="false"/>
          <w:i w:val="false"/>
          <w:color w:val="000000"/>
          <w:sz w:val="28"/>
        </w:rPr>
        <w:t>
"Талдықорған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158 шешіміне</w:t>
      </w:r>
      <w:r>
        <w:br/>
      </w:r>
      <w:r>
        <w:rPr>
          <w:rFonts w:ascii="Times New Roman"/>
          <w:b w:val="false"/>
          <w:i w:val="false"/>
          <w:color w:val="000000"/>
          <w:sz w:val="28"/>
        </w:rPr>
        <w:t>
1 қосымша</w:t>
      </w:r>
    </w:p>
    <w:bookmarkStart w:name="z14" w:id="2"/>
    <w:p>
      <w:pPr>
        <w:spacing w:after="0"/>
        <w:ind w:left="0"/>
        <w:jc w:val="left"/>
      </w:pPr>
      <w:r>
        <w:rPr>
          <w:rFonts w:ascii="Times New Roman"/>
          <w:b/>
          <w:i w:val="false"/>
          <w:color w:val="000000"/>
        </w:rPr>
        <w:t xml:space="preserve"> 
Талдықорған қаласының 2010 жылғы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90"/>
        <w:gridCol w:w="848"/>
        <w:gridCol w:w="9147"/>
        <w:gridCol w:w="188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11929365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888234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605190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314300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92642</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10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190402</w:t>
            </w:r>
          </w:p>
        </w:tc>
      </w:tr>
      <w:tr>
        <w:trPr>
          <w:trHeight w:val="1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190402</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161477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16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126960</w:t>
            </w:r>
          </w:p>
        </w:tc>
      </w:tr>
      <w:tr>
        <w:trPr>
          <w:trHeight w:val="18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80313</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10799341</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10799341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10799341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66"/>
        <w:gridCol w:w="789"/>
        <w:gridCol w:w="828"/>
        <w:gridCol w:w="8287"/>
        <w:gridCol w:w="190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12290575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138098</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103966</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72225</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19604</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18998</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19782</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12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981772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981000</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981000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5143483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386116</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386116</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386116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2151149</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2149878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2070112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79766</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2606218</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150107</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22541</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32912</w:t>
            </w:r>
          </w:p>
        </w:tc>
      </w:tr>
      <w:tr>
        <w:trPr>
          <w:trHeight w:val="8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28833</w:t>
            </w:r>
          </w:p>
        </w:tc>
      </w:tr>
      <w:tr>
        <w:trPr>
          <w:trHeight w:val="7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9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63602</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2456111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2456111</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655232</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617643</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478860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142592</w:t>
            </w:r>
          </w:p>
        </w:tc>
      </w:tr>
      <w:tr>
        <w:trPr>
          <w:trHeight w:val="16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48504</w:t>
            </w:r>
          </w:p>
        </w:tc>
      </w:tr>
      <w:tr>
        <w:trPr>
          <w:trHeight w:val="7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w:t>
            </w:r>
          </w:p>
        </w:tc>
      </w:tr>
      <w:tr>
        <w:trPr>
          <w:trHeight w:val="12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43622</w:t>
            </w:r>
          </w:p>
        </w:tc>
      </w:tr>
      <w:tr>
        <w:trPr>
          <w:trHeight w:val="25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w:t>
            </w:r>
          </w:p>
        </w:tc>
      </w:tr>
      <w:tr>
        <w:trPr>
          <w:trHeight w:val="44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 оқу орындарында әскери қызметтен өткен, запасқа босатылған (отставка),"1941-1945 жж. Ұлы Отан соғысында Германияны жеңгені үшін" меделімен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көмекті төлеу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91054</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138783</w:t>
            </w:r>
          </w:p>
        </w:tc>
      </w:tr>
      <w:tr>
        <w:trPr>
          <w:trHeight w:val="12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138783</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37589</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37589</w:t>
            </w:r>
          </w:p>
        </w:tc>
      </w:tr>
      <w:tr>
        <w:trPr>
          <w:trHeight w:val="12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31633</w:t>
            </w:r>
          </w:p>
        </w:tc>
      </w:tr>
      <w:tr>
        <w:trPr>
          <w:trHeight w:val="7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3907003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1296306</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57952</w:t>
            </w:r>
          </w:p>
        </w:tc>
      </w:tr>
      <w:tr>
        <w:trPr>
          <w:trHeight w:val="12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56825</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1238354</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333903</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262511</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1411778</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1406778</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203468</w:t>
            </w:r>
          </w:p>
        </w:tc>
      </w:tr>
      <w:tr>
        <w:trPr>
          <w:trHeight w:val="7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338087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220680</w:t>
            </w:r>
          </w:p>
        </w:tc>
      </w:tr>
      <w:tr>
        <w:trPr>
          <w:trHeight w:val="12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590148</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1198919</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1198919</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944776</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кеңістік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177517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34435</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w:t>
            </w:r>
          </w:p>
        </w:tc>
      </w:tr>
      <w:tr>
        <w:trPr>
          <w:trHeight w:val="12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40813</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25618</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кеңістік ұйымдастыру жөніндегі өзге де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19387</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r>
      <w:tr>
        <w:trPr>
          <w:trHeight w:val="4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r>
      <w:tr>
        <w:trPr>
          <w:trHeight w:val="12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9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177585</w:t>
            </w:r>
          </w:p>
        </w:tc>
      </w:tr>
      <w:tr>
        <w:trPr>
          <w:trHeight w:val="1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4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7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1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60593</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60593</w:t>
            </w:r>
          </w:p>
        </w:tc>
      </w:tr>
      <w:tr>
        <w:trPr>
          <w:trHeight w:val="10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12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107702</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101829</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101829</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34431</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16255</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r>
      <w:tr>
        <w:trPr>
          <w:trHeight w:val="6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751878</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560821</w:t>
            </w:r>
          </w:p>
        </w:tc>
      </w:tr>
      <w:tr>
        <w:trPr>
          <w:trHeight w:val="9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560821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171587</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389234</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191057</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191057</w:t>
            </w:r>
          </w:p>
        </w:tc>
      </w:tr>
      <w:tr>
        <w:trPr>
          <w:trHeight w:val="12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191057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43073</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37361</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w:t>
            </w:r>
          </w:p>
        </w:tc>
      </w:tr>
      <w:tr>
        <w:trPr>
          <w:trHeight w:val="12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246185</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246185</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r>
      <w:tr>
        <w:trPr>
          <w:trHeight w:val="9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45"/>
        <w:gridCol w:w="827"/>
        <w:gridCol w:w="847"/>
        <w:gridCol w:w="741"/>
        <w:gridCol w:w="7424"/>
        <w:gridCol w:w="1910"/>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11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8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11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28"/>
        <w:gridCol w:w="809"/>
        <w:gridCol w:w="728"/>
        <w:gridCol w:w="8451"/>
        <w:gridCol w:w="193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28"/>
        <w:gridCol w:w="809"/>
        <w:gridCol w:w="765"/>
        <w:gridCol w:w="8431"/>
        <w:gridCol w:w="191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V.Бюджеттің тапшылығы (профициті)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-383775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VI.Бюджеттің тапшылығын қаржыландыру (профицитті пайдалану)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383775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256196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256196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256196</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пайдалынатын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127693</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bookmarkStart w:name="z13" w:id="3"/>
    <w:p>
      <w:pPr>
        <w:spacing w:after="0"/>
        <w:ind w:left="0"/>
        <w:jc w:val="both"/>
      </w:pPr>
      <w:r>
        <w:rPr>
          <w:rFonts w:ascii="Times New Roman"/>
          <w:b w:val="false"/>
          <w:i w:val="false"/>
          <w:color w:val="000000"/>
          <w:sz w:val="28"/>
        </w:rPr>
        <w:t>
Қалалық мәслихаттың 2010 жылғы</w:t>
      </w:r>
      <w:r>
        <w:br/>
      </w:r>
      <w:r>
        <w:rPr>
          <w:rFonts w:ascii="Times New Roman"/>
          <w:b w:val="false"/>
          <w:i w:val="false"/>
          <w:color w:val="000000"/>
          <w:sz w:val="28"/>
        </w:rPr>
        <w:t>
19 тамыздағы "2009 жылғы</w:t>
      </w:r>
      <w:r>
        <w:br/>
      </w:r>
      <w:r>
        <w:rPr>
          <w:rFonts w:ascii="Times New Roman"/>
          <w:b w:val="false"/>
          <w:i w:val="false"/>
          <w:color w:val="000000"/>
          <w:sz w:val="28"/>
        </w:rPr>
        <w:t>
10 желтоқсандағы "Талдықорған</w:t>
      </w:r>
      <w:r>
        <w:br/>
      </w:r>
      <w:r>
        <w:rPr>
          <w:rFonts w:ascii="Times New Roman"/>
          <w:b w:val="false"/>
          <w:i w:val="false"/>
          <w:color w:val="000000"/>
          <w:sz w:val="28"/>
        </w:rPr>
        <w:t>
қаласының 2010-2012 жылдарға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158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N 190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2009 жылғы 10 желтоқсандағы</w:t>
      </w:r>
      <w:r>
        <w:br/>
      </w:r>
      <w:r>
        <w:rPr>
          <w:rFonts w:ascii="Times New Roman"/>
          <w:b w:val="false"/>
          <w:i w:val="false"/>
          <w:color w:val="000000"/>
          <w:sz w:val="28"/>
        </w:rPr>
        <w:t>
"Талдықорған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N 158 шешіміне</w:t>
      </w:r>
      <w:r>
        <w:br/>
      </w:r>
      <w:r>
        <w:rPr>
          <w:rFonts w:ascii="Times New Roman"/>
          <w:b w:val="false"/>
          <w:i w:val="false"/>
          <w:color w:val="000000"/>
          <w:sz w:val="28"/>
        </w:rPr>
        <w:t>
5 қосымша</w:t>
      </w:r>
    </w:p>
    <w:bookmarkStart w:name="z15" w:id="4"/>
    <w:p>
      <w:pPr>
        <w:spacing w:after="0"/>
        <w:ind w:left="0"/>
        <w:jc w:val="left"/>
      </w:pPr>
      <w:r>
        <w:rPr>
          <w:rFonts w:ascii="Times New Roman"/>
          <w:b/>
          <w:i w:val="false"/>
          <w:color w:val="000000"/>
        </w:rPr>
        <w:t xml:space="preserve"> 
Бюджеттік инвестициялық жобаларды (бағдарламалар) іске асыруға</w:t>
      </w:r>
      <w:r>
        <w:br/>
      </w:r>
      <w:r>
        <w:rPr>
          <w:rFonts w:ascii="Times New Roman"/>
          <w:b/>
          <w:i w:val="false"/>
          <w:color w:val="000000"/>
        </w:rPr>
        <w:t>
бағытталған бюджеттік бағдарламаларға бөлінген, Талдықорған</w:t>
      </w:r>
      <w:r>
        <w:br/>
      </w:r>
      <w:r>
        <w:rPr>
          <w:rFonts w:ascii="Times New Roman"/>
          <w:b/>
          <w:i w:val="false"/>
          <w:color w:val="000000"/>
        </w:rPr>
        <w:t>
қаласының 2010 жылғы бюджет дамуының бюджеттік бағдарламалар</w:t>
      </w:r>
      <w:r>
        <w:br/>
      </w:r>
      <w:r>
        <w:rPr>
          <w:rFonts w:ascii="Times New Roman"/>
          <w:b/>
          <w:i w:val="false"/>
          <w:color w:val="000000"/>
        </w:rPr>
        <w:t>
және заңды тұлғалардың жарғылық капиталын қалыптастыру немесе</w:t>
      </w:r>
      <w:r>
        <w:br/>
      </w:r>
      <w:r>
        <w:rPr>
          <w:rFonts w:ascii="Times New Roman"/>
          <w:b/>
          <w:i w:val="false"/>
          <w:color w:val="000000"/>
        </w:rPr>
        <w:t>
ұлғайту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69"/>
        <w:gridCol w:w="671"/>
        <w:gridCol w:w="691"/>
        <w:gridCol w:w="1053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функция</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9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8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кеңістік</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6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7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6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