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78c9f" w14:textId="aa78c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жылға қоғамдық жұмыстар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қаласы әкімдігінің 2010 жылғы 20 қаңтардағы N 2 қаулысы. Алматы облысы Қапшағай қаласының Әділет басқармасында 2010 жылғы 22 қаңтарда N 2-2-101 тіркелді. Күші жойылды - Алматы облысы Қапшағай қаласы әкімдігінің 2011 жылғы 01 наурыздағы N 103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Алматы облысы Қапшағай қаласы әкімдігінің 2011.03.01 N 103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«Халықты жұмыспен қамту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, 5 тармағының, 2 тармақшасына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Қапшағай қаласы, Заречный және Шеңгелді ауыл аймақтарының жұмыссыз азаматтары үшін 2010 жылға қоғамдық жұмыстар түрлері мен ұйымдар тізбесі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Қапшағай қаласының әділет басқармасында 2009 жылдың 17 ақпанында № 2-2-75 нөмірімен мемлекеттік тізілімде тіркелген, қала әкімдігінің 2009 жылғы 29 қаңтардағы «2009 жылға қоғамдық жұмыстар ұйымдастыру туралы» № 5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саналсын (2009 жылдың 21 ақпанында «Нұрлы Өлке» газетінің 7 нөмірінде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бірінші орынбасары І.С. Сүгіровке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Таубаев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Қапшағай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«20» қаңтардағы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«2010 жылға қоғамдық жұмыстар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ұйымдастыру туралы»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Қапшағай қаласы, Заречный және Шеңгелді</w:t>
      </w:r>
      <w:r>
        <w:br/>
      </w:r>
      <w:r>
        <w:rPr>
          <w:rFonts w:ascii="Times New Roman"/>
          <w:b/>
          <w:i w:val="false"/>
          <w:color w:val="000000"/>
        </w:rPr>
        <w:t>
ауыл аймақтарының жұмыссыз азаматтары үшін</w:t>
      </w:r>
      <w:r>
        <w:br/>
      </w:r>
      <w:r>
        <w:rPr>
          <w:rFonts w:ascii="Times New Roman"/>
          <w:b/>
          <w:i w:val="false"/>
          <w:color w:val="000000"/>
        </w:rPr>
        <w:t>
2010 жылға арналған қоғамдық жұмыстар</w:t>
      </w:r>
      <w:r>
        <w:br/>
      </w:r>
      <w:r>
        <w:rPr>
          <w:rFonts w:ascii="Times New Roman"/>
          <w:b/>
          <w:i w:val="false"/>
          <w:color w:val="000000"/>
        </w:rPr>
        <w:t>
түрлері мен ұйымдар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3254"/>
        <w:gridCol w:w="5738"/>
        <w:gridCol w:w="2518"/>
        <w:gridCol w:w="1825"/>
      </w:tblGrid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Ұйымдар мен кәсіпорындар-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дың аталуы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жұмыстар түрлері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 көздері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бір адамға айына (теңге)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Қалалық бюджет (теңге)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Жалақы мөлшері
</w:t>
            </w:r>
          </w:p>
        </w:tc>
      </w:tr>
      <w:tr>
        <w:trPr>
          <w:trHeight w:val="3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«Қапшағай Көркейту» мемлекеттік коммуналдық кәсіпорын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өңірін экологиялық тазартуға көмек көрсету (көркейту және көгалдандыру, жол жиектерін, ағаштарды әктеу, қию және басқа да жұмыстар)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3 767 904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ескерткіштерді күтуге көмек көрсету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269 136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жолдарды жөндеуге көмек көрсету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448 560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4 485 600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«Қапшағай жылу» мемлекеттік коммуналдық кәсіпорын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кәсіпорынға қала өңірін тазартуға көмек көрсету (жол жиектерін, ағаштарды әктеу, қию және басқа да жұмыстар)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119 616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119 616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«Алматы облысы Қапшағай қалалық қорғаныс істері жөніндегі бөлімі» мемлекеттік мекемесі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 шақыру науқанына көмек көрсету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448 560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448 560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«Қапшағай Су Құбыры» мемлекеттік коммуналдық кәсіпорын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кәсіпорынға қала өңірін тазартуға көмек көрсету (жол жиектерін, ағаштарды әктеу, қию және басқа да жұмыстар)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179 424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179 424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 төлеу жөніндегі Мемлекеттік орталығының Алматы облыстық филиалының Қапшағай қаласындағы бөлімшесі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 және жәрдемақы алушылардың тұрғылықты жерін анықтауға көмек көрсету; мұрағатта жұмыс атқаруға көмек көрсету; жәрдемақы және зейнетақы алушыларға ескерту қағазын жеткізуге көмек көрсету;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313 992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313 992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«Қалалық кітапхана» мемлекеттік мекемесі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ескі кітаптарды өңдеу, реттеп қою, қоймадағы ақпарат басылымдарын тігу, каталогтарды жөнге келтіру, кітап қарыз адамдармен жұмыс жасау, жаңа кітаптармен жұмыс (нөмір, штамп қою т.б.), кітаптарды шаң-тозаңнан сақтауға көмек көрсету;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179 424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179 424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аймағының «Асыл Арман» әйелдер ассоциациясы қоғамдық бірлестігінің «Ару» Дағдарыс орталығы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әйелдер мен балаларды зорлықтан қорғау, дағдарысқа тап болған әйелдерге көмек көрсету; тұрмыстық және үй зорлығының құрбаны болғандарға психологиялық, құқықтық, әлеуметтік көмектер көрсету; дағдарысты орталығы арқылы көмек ретінде әйелдер мен балаларға арналған жатақхана ұйымдастыруға көмек көрсету; үй зорлығының құрбаны болған әйелдерді қажетті мамандықтар бойынша оқытуға көмек көрсету;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149 520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25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аймағының «Асыл Арман» «Жұмыс іздеу клубы» әйелдер ассоциациясы қоғамдық бірлестігі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белсенді жұмыс іздеудің әдісін семинар, тренингтер арқылы үйретуге көмек көрсету; кеңес беруге көмек көрсету, психологиялық көмек көрсету; жұмысқа орналасуларына жәрдемдесуге көмек көрсету; бос жұмыс орындары жәрмеңкесін ұйымдастырып, өткізуге көмек көрсету;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149 520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299 040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ардагерлер ұйымы» қоғамдық бірлестігінің Қапшағай қаласындағы филиалы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қатысқандар мен оларға теңестірілгендердің үйлеріне жөндеу жұмыстарын жүргізуге көмек көрсету, Жеңістің 65 жылдығына орай ардагерлерге шаруашылық көмектерін көрсету. Жеке үйлерде жалғыз тұратын ардагерлерге 2010-2011 жылдардағы қыс айларына отын дайындауға, үй жанындағы жер телімдерін өңдеуге көмек көрсету;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179 424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179 424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«Жастар-2030» «Қызығушылық бойынша балалар және жастар аулалық клубтары» жастар қоғамдық бірлестігі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белсенді жұмыс іздеудің әдісін семинар, тренингтер арқылы үйретуге көмек көрсету; кеңес беру, психологиялық көмек көрсету; жұмысқа орналасуларына жәрдемдесу; бос жұмыс орындары жәрмеңкесін ұйымдастырып, өткізу, қала кәсіпорындарының кадр бөлімі қызметкерлерімен жұмыс, аз қамтылған жанұяларға және оралмандарға ақыл-кеңестік жұмыстар жүргізуге көмек көрсету;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532 336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532 336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«Ғибрат» көп балалы аналар» Республикалық қоғамдық бірлестігінің филиалы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балалы аналарға, жетім балаларға, жағдайы нашар отбасыларына әлеуметтік көмек көрсетуге ықпал ету, халық дәстүрін, қолөнерді қайта жандандыруға көмектесу; көп балалы әйелдердің құқықтарын қорғау жөнінде шаралар өткізу, психологиялық және заңды кеңес беруге көмек көрсету;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448 560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448 560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«Талдықорған орыс орталығы» қоғамдық бірлестігінің Қапшағай қалалық филиалы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көлемді мәдени шараларды ұйымдастыруға көмек көрсету, музей жұмыстары, жастармен жұмыс, халық дәстүрін, қолөнерді қайта жандандыруға ықпал етуге көмек көрсету;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224 280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224 280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Ауғанстан соғысы ардагерлері одағы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көлемді мәдени шараларды ұйымдастыруға көмек көрсету, аула клубтарының жұмыстарына көмек көрсету, жастармен жұмыс, соғысқа қатысушыларға, мүгедектерге, соғыс жесірлеріне көмек көрсету;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224 280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224 280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7 634 536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Шеңгелді ауыл аймағы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Шеңгелді ауылы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аймақтарын көркейту, санитарлық тазарту жұмыстарын жүргізуге көмек көрсету;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2 511 936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қарт және мүгедек адамдарға көмек көрсету;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89 712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көгалдандыруға көмек көрсету; (жасыл желектерді отырғызу, ағаштарды әктеу)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403 704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мелиорация жұмыстарын жүргізуге көмек көрсету;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403 704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іздеу клубына көмек көрсету;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44 856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кітабын толтыруға көмек көрсету;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179 424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 қамтылған отбасыларына көмек көрсету;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179 424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кітапхана қорындағы кітаптарды жөндеуге көмек көрсету;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44 856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 архитектуралық ескерткіштерді жөндеуге көмек көрсету;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89 712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мұрағатта жұмыс атқаруға көмек көрсету;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89 712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4 037 040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ауылы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аймағын көркейту және санитарлық тазартуға көмек көрсету;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672 840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көгалдандыруға көмек көрсету (жасыл желектерді отырғызу, ағаштарды әктеу)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269 136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6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 қамтылған отбасыларына көмек көрсету;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89 712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6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мелиорация жұмыстарын жүргізуге көмек көрсету;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89 712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кітабын толтыруға көмек көрсету;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89 712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 жеткізіп беруге көмек көрсету;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89 712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қарт және мүгедек адамдарға көмек көрсету;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44 856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1 345 680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Сарыбұлақ ауылы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аймағын көркейту және санитарлық тазартуға көмек көрсету;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448 560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көгалдандыруға көмек көрсету; (жасыл желектерді отырғызу, ағаштарды әктеу)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313 992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мелиорация жұмыстарын жүргізуге көмек көрсету;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134 568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 қамтылған отбасыларына көмек көрсету;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134 568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кітабын толтыруға көмек көрсету;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44 856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қарт және мүгедек адамдарға көмек көрсету;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89 712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1 166 256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Қосқұдық стансасы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аймағын көркейту және санитарлық тазартуға көмек көрсету;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269 136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көгалдандыруға көмек көрсету; (жасыл желектерді отырғызу, ағаштарды әктеу)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89 712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басты қарт және мүгедек адамдарға көмек көрсету;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44 856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мелиорация жұмыстарын жүргізуге көмек көрсету;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44 856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 қамтылған отбасыларына көмек көрсету;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44 856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1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кітабын толтыруға көмек көрсету;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44 856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1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 жеткізіп беруге көмек көрсету;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44 856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583 128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Ақөзек ауылы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аймағын көркейту және санитарлық тазартуға көмек көрсету;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89 712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көгалдандыруға көмек көрсету; (жасыл желектерді отырғызу, ағаштарды әктеу)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44 856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кітабын толтыруға көмек көрсету;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44 856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 қамтылған отбасыларына көмек көрсету;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44 856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224 280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Шеңгелді ауыл аймағы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7 356 384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ауыл аймағы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ауылы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аймағын көркейту және санитарлық тазартуға көмек көрсету;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358 848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басты қарт және мүгедек адамдарға көмек көрсету;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89 712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 балалармен жұмыстар жүргізуге көмек көрсету;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89 712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 қамтылған отбасыларына көмек көрсету;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89 712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кітабын толтыруға көмек көрсету;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89 712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көгалдандыруға көмек көрсету; (жасыл желектерді отырғызу, ағаштарды әктеу)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224 280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жолдарды жөндеу және жасау жұмыстары, су және канализация желісін төсеуге көмек көрсету;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261 864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1 211 112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 ауылы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аймағын көркейту және санитарлық тазартуға көмек көрсету;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269 136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көгалдандыруға көмек көрсету; (жасыл желектерді отырғызу, ағаштарды әктеу)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269 136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мелиорация жұмыстарын жүргізуге көмек көрсету;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269 136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 қамтылған отбасыларына көмек көрсету;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89 712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іздеу клубына көмек көрсету;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89 712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жолдарды жөндеу және жасау жұмыстары, су және канализация желісін төсеуге көмек көрсету;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313 992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1 255 968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ауыл аймағы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2 467 080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17 458 000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Бюджеттік және мемлекеттік емес ұйымдарда қоғамдық жұмыстарға жергілікті бюджет қаржысынан айына 14952 (он төрт мың тоғыз жүз елу екі) теңге мөлшерінде төлемақы төленеді.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2008-2010 жылдарға арналған Қапшағай қаласы, Заречный және Шеңгелді ауыл аймақтарының халқын жұмыспен қамту жүйесін жетілдіру жөніндегі іс-шаралар жоспары бойынша 2010 жыл бойынша ақылы қоғамдық жұмыстарға 400 (жүз) адам жіберіледі, қоғамдық жұмысқа қатысу ұзақтығы үш ай, төлем сомасы 17458,0 ( он жеті миллион төрт жүз елу сегіз мың) теңгені құрайды.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