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151e" w14:textId="b011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су қоймасының жағалауында орналасқан Қапшағай қаласында казино мен ойын автоматтары залдарын орналастыратын аумақтарды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2010 жылғы 5 ақпандағы N 120 қаулысы. Алматы облысы Қапшағай қаласының Әділет басқармасында 2010 жылғы 16 наурызда N 2-2-103 тіркелді. Күші жойылды - Алматы облысы Қапшағай қаласы әкімдігінің 2021 жылғы 25 қарашадағы № 882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Қапшағай қаласы әкімдігінің 25.11.2021 </w:t>
      </w:r>
      <w:r>
        <w:rPr>
          <w:rFonts w:ascii="Times New Roman"/>
          <w:b w:val="false"/>
          <w:i w:val="false"/>
          <w:color w:val="ff0000"/>
          <w:sz w:val="28"/>
        </w:rPr>
        <w:t>№ 882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"Ойын бизнесі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бабының 1 тармағына, "Қапшағай су қоймасының жағалауын казино мен ойын автоматтары залдарын орналастыратын аумақ ретінде белгілеу туралы" Алматы облысы әкімдігінің 2009 жылғы 14 желтоқсандағы № 223 қаулысына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1.Қапшағай су қоймасының жағалауында орналасқан Қапшағай қаласында казино мен ойын автоматтары залдарын орналастыратын келесі аумақтар белгіленсін: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аумақ – оңтүстік көліктік жолайрығынан Алматы-Талдықорған автомагистралының батыс бойымен ені 400 метр, ұзындығы 1 500 метр; "Қара-Су" сайынан ені 400 метр ұзындығы 2 000 метр солтүстік көліктік жолайрығына дейінгі; солтүстік көліктік жолайрығынан ені 200 метр, ұзындығы 1 800 метр автокөлік көпіріне дейінгі аумақтар. Одан әрі – оңтүстік көліктік жолайрығынан автомагистраль мен темір жол аралығындағы су қоймасы жағалауына дейінгі аумақ;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аумақ – оңтүстік көліктік жолайрығынан темір жол мен Алматы көшесі аралығындағы автобекетке дейінгі; одан әрі - Қапшағай қаласындағы темір жол өткелінен Сейфуллин көшесі бойымен солтүстік бағыттағы, яғни Сейфуллин көшесінің шығыс жағымен ені 300 метр, ұзындығы 3000 метр "Рауан" шағынауданындағы КНС бұрылысына дейінгі аумақ. Одан әрі – су қоймасының оңтүстік-батыс жағалауы бойымен темір жол көпіріне дейінгі ( "Рауан шағынауданының, мұнай базасы және өзен порты жерлерін қоспағанда"), яғни Сейфуллин көшесінің батыс жағымен ені 300 метр, ұзындығы 3 600 метр элеваторға дейінгі аумақ;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аумақ – Алматы-Талдықорған автомагистралының автокөлік көпірінен осы магистральдың шығыс жақ бойымен Қапшағай су қоймасының солтүстік жағалауындағы темір жол көпіріне дейінгі, автомагистральдың батыс жағындағы Алматы-Бақанас көліктік жолайрығына дейін ені 50-ден 500 метрге дейінгі аумақ.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казино мен ойын автоматтары залдарын орналастыратын аумақтардың сызбасы бекітілсін.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