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3f00" w14:textId="1f23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тәрбиеленіп, оқитын мүгедек балаларға қосымша әлеуметтік көмек туралы" қала әкімдігінің 2009 жылғы 29 мамырдағы № 469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2010 жылғы 28 сәуірдегі N 427 қаулысы. Алматы облысы Қапшағай қаласының Әділет басқармасында 2010 жылғы 1 маусымда N 2-2-106 тіркелді. Күші жойылды - Алматы облысы Қонаев қаласы әкімдігінің 2024 жылғы 1 сәуірдегі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Қонаев қаласы әкімдігінің 01.04.2024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"Нормативтік құқықтық актілері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 тармақтың </w:t>
      </w:r>
      <w:r>
        <w:rPr>
          <w:rFonts w:ascii="Times New Roman"/>
          <w:b w:val="false"/>
          <w:i w:val="false"/>
          <w:color w:val="000000"/>
          <w:sz w:val="28"/>
        </w:rPr>
        <w:t>29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"Қапшағай қаласының 2010-2012 жылдарға арналған қалалық бюджеті туралы" қалалық мәслихаттың 2009 жылғы 23 желтоқсандағы № 173-33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(Нормативтік-құқықтық актілерді мемлекеттік тіркеу тізілімінде 2010 жылғы 5 қаңтарда 2-2-97 нөмірімен тіркелген, "Нұрлы Өлке" газетінің 2010 жылғы 7 қаңтардағы 1 санында жарияланған),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"Үйде тәрбиеленіп, оқитын мүгедек балаларға қосымша әлеуметтік көмек туралы" қала әкімдігінің 2009 жылғы 29 мамырдағы № 469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2009 жылғы 10 маусымда 2-2-86 нөмірімен тіркелген, "Нұрлы Өлке" газетінің 2009 жылғы 13 маусымдағы 23 санында жарияланған) мынадай өзгерістер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тармақтағы 5 саны 8 санына ауыстырылсын.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тармақ мынадай редакцияда баяндалсын: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Әлеуметтік көмек туылған, асырап алынған және де он сегіз жасқа дейінгі мүгедек балаларды өз қамқорлығына алған (толық мемлекет қамқорлығында болған мүгедек балалардан және әке-шешесі ата-аналық құқықтан айырылған мүгедек балалардан басқаларға) ата-анасының біреуіне немесе олардың орнын басатын адамдарға отбасының табысына қарамай, облыстық психологиялық-медициналық-педагогикалық комиссия берген анықтамада көрсетілген мүгедек баланы үйде тәрбиелеу қажет деп табылған сәттен бастап бір жылға және үйде оқыту қажет деп табылған сәттен бастап бір оқу жылына тағайындалады деп белгіленсін".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