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2851e" w14:textId="6a285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қаласының 2010-2012 жылдарға арналған қалалық бюджеті туралы" қалалық мәслихаттың 2009 жылғы 23 желтоқсандағы N 173-33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2010 жылғы 7 желтоқсандағы N 235-46 шешімі. Алматы облысы Қапшағай қаласының Әділет басқармасында 2010 жылғы 10 желтоқсанда N 2-2-112 тіркелді. Күші жойылды - Алматы облысы Қапшағай қалалық мәслихатының 2011 жылғы 15 шілдедегі N 270-55 Шешімімен</w:t>
      </w:r>
    </w:p>
    <w:p>
      <w:pPr>
        <w:spacing w:after="0"/>
        <w:ind w:left="0"/>
        <w:jc w:val="both"/>
      </w:pPr>
      <w:r>
        <w:rPr>
          <w:rFonts w:ascii="Times New Roman"/>
          <w:b w:val="false"/>
          <w:i w:val="false"/>
          <w:color w:val="ff0000"/>
          <w:sz w:val="28"/>
        </w:rPr>
        <w:t>      Ескерту. Күші жойылды - Алматы облысы Қапшағай қалалық мәслихатының 2011.07.15 N 270-55 Шешімімен.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 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тармақтарына, «Қазақстан Республикасындағы жергілікті мемлекеттік басқару және өзін-өзі басқару туралы»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Қапшағай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«Қапшағай қаласының 2010-2012 жылдарға арналған қалалық бюджеті туралы» қалалық мәслихаттың 2009 жылғы 23 желтоқсандағы № 173-33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2010 жылғы 05 қаңтарда 2-2-97 нөмірмен тіркелген, «Нұрлы өлке» газетінің 2010 жылғы 7 қаңтардағы 1-нөмірінде жарияланған, Нормативтік-құқықтық актілерді мемлекеттік тіркеу Тізілімінде 2010 жылғы 15 ақпанда </w:t>
      </w:r>
      <w:r>
        <w:rPr>
          <w:rFonts w:ascii="Times New Roman"/>
          <w:b w:val="false"/>
          <w:i w:val="false"/>
          <w:color w:val="000000"/>
          <w:sz w:val="28"/>
        </w:rPr>
        <w:t>2-2-102</w:t>
      </w:r>
      <w:r>
        <w:rPr>
          <w:rFonts w:ascii="Times New Roman"/>
          <w:b w:val="false"/>
          <w:i w:val="false"/>
          <w:color w:val="000000"/>
          <w:sz w:val="28"/>
        </w:rPr>
        <w:t xml:space="preserve"> нөмірмен тіркелген, «Нұрлы өлке» газетінің 2010 жылғы 19 ақпандағы 8-нөмірінде жарияланған, Нормативтік-құқықтық актілерді мемлекеттік тіркеу Тізілімінде 2010 жылғы 26 сәуірде </w:t>
      </w:r>
      <w:r>
        <w:rPr>
          <w:rFonts w:ascii="Times New Roman"/>
          <w:b w:val="false"/>
          <w:i w:val="false"/>
          <w:color w:val="000000"/>
          <w:sz w:val="28"/>
        </w:rPr>
        <w:t>2-2-104</w:t>
      </w:r>
      <w:r>
        <w:rPr>
          <w:rFonts w:ascii="Times New Roman"/>
          <w:b w:val="false"/>
          <w:i w:val="false"/>
          <w:color w:val="000000"/>
          <w:sz w:val="28"/>
        </w:rPr>
        <w:t xml:space="preserve"> нөмірмен тіркелген, «Нұрлы өлке» газетінің 2010 жылғы 30 сәуірдегі 19-нөмірінде жарияланған, Нормативтік-құқықтық актілерді мемлекеттік тіркеу Тізілімінде 2010 жылғы 28 маусымда </w:t>
      </w:r>
      <w:r>
        <w:rPr>
          <w:rFonts w:ascii="Times New Roman"/>
          <w:b w:val="false"/>
          <w:i w:val="false"/>
          <w:color w:val="000000"/>
          <w:sz w:val="28"/>
        </w:rPr>
        <w:t>2-2-107</w:t>
      </w:r>
      <w:r>
        <w:rPr>
          <w:rFonts w:ascii="Times New Roman"/>
          <w:b w:val="false"/>
          <w:i w:val="false"/>
          <w:color w:val="000000"/>
          <w:sz w:val="28"/>
        </w:rPr>
        <w:t xml:space="preserve"> нөмірмен тіркелген, «Нұрлы өлке» газетінің 2010 жылғы 02 шілдедегі 28-нөмірінде жарияланған, Нормативтік-құқықтық актілерді мемлекеттік тіркеу Тізілімінде 2010 жылғы 3 қыркүйекте </w:t>
      </w:r>
      <w:r>
        <w:rPr>
          <w:rFonts w:ascii="Times New Roman"/>
          <w:b w:val="false"/>
          <w:i w:val="false"/>
          <w:color w:val="000000"/>
          <w:sz w:val="28"/>
        </w:rPr>
        <w:t>2-2-108</w:t>
      </w:r>
      <w:r>
        <w:rPr>
          <w:rFonts w:ascii="Times New Roman"/>
          <w:b w:val="false"/>
          <w:i w:val="false"/>
          <w:color w:val="000000"/>
          <w:sz w:val="28"/>
        </w:rPr>
        <w:t xml:space="preserve"> нөмірмен тіркелген, «Нұрлы өлке» газетінің 2010 жылғы 10 қыркүйектегі 38-нөмірінде жарияланған, Нормативтік-құқықтық актілерді мемлекеттік тіркеу Тізілімінде 2010 жылғы 29 қазанда </w:t>
      </w:r>
      <w:r>
        <w:rPr>
          <w:rFonts w:ascii="Times New Roman"/>
          <w:b w:val="false"/>
          <w:i w:val="false"/>
          <w:color w:val="000000"/>
          <w:sz w:val="28"/>
        </w:rPr>
        <w:t>2-2-111</w:t>
      </w:r>
      <w:r>
        <w:rPr>
          <w:rFonts w:ascii="Times New Roman"/>
          <w:b w:val="false"/>
          <w:i w:val="false"/>
          <w:color w:val="000000"/>
          <w:sz w:val="28"/>
        </w:rPr>
        <w:t xml:space="preserve"> нөмірмен тіркелген, «Нұрлы өлке» газетінің 2010 жылғы 5 қарашадағы 46-нөмірінде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«1) Кірістер» деген жол бойынша 4491967 саны 4473786 санына ауыстырылсын;</w:t>
      </w:r>
      <w:r>
        <w:br/>
      </w:r>
      <w:r>
        <w:rPr>
          <w:rFonts w:ascii="Times New Roman"/>
          <w:b w:val="false"/>
          <w:i w:val="false"/>
          <w:color w:val="000000"/>
          <w:sz w:val="28"/>
        </w:rPr>
        <w:t>
      «салықтық түсімдер» деген жол бойынша 742206 саны 742661 санына ауыстырылсын;</w:t>
      </w:r>
      <w:r>
        <w:br/>
      </w:r>
      <w:r>
        <w:rPr>
          <w:rFonts w:ascii="Times New Roman"/>
          <w:b w:val="false"/>
          <w:i w:val="false"/>
          <w:color w:val="000000"/>
          <w:sz w:val="28"/>
        </w:rPr>
        <w:t>
      «салықтық емес түсімдер» деген жол бойынша 30450 саны 30060 санына ауыстырылсын;</w:t>
      </w:r>
      <w:r>
        <w:br/>
      </w:r>
      <w:r>
        <w:rPr>
          <w:rFonts w:ascii="Times New Roman"/>
          <w:b w:val="false"/>
          <w:i w:val="false"/>
          <w:color w:val="000000"/>
          <w:sz w:val="28"/>
        </w:rPr>
        <w:t>
      «трансферттердің түсімі» деген жол бойынша 3433598 саны 3415352 санына ауыстырылсын;</w:t>
      </w:r>
      <w:r>
        <w:br/>
      </w:r>
      <w:r>
        <w:rPr>
          <w:rFonts w:ascii="Times New Roman"/>
          <w:b w:val="false"/>
          <w:i w:val="false"/>
          <w:color w:val="000000"/>
          <w:sz w:val="28"/>
        </w:rPr>
        <w:t>
      «таза бюджеттік кредиттеу» деген жол бойынша 2614 саны 0 санына ауыстырылсын;</w:t>
      </w:r>
      <w:r>
        <w:br/>
      </w:r>
      <w:r>
        <w:rPr>
          <w:rFonts w:ascii="Times New Roman"/>
          <w:b w:val="false"/>
          <w:i w:val="false"/>
          <w:color w:val="000000"/>
          <w:sz w:val="28"/>
        </w:rPr>
        <w:t>
      «бюджет тапшылығы (профициті)» деген жол бойынша (-308132) саны (-305453) санына ауыстырылсын;</w:t>
      </w:r>
      <w:r>
        <w:br/>
      </w:r>
      <w:r>
        <w:rPr>
          <w:rFonts w:ascii="Times New Roman"/>
          <w:b w:val="false"/>
          <w:i w:val="false"/>
          <w:color w:val="000000"/>
          <w:sz w:val="28"/>
        </w:rPr>
        <w:t>
      «бюджет тапшылығын қаржыландыру» деген жол бойынша 308132 саны 305453 санына ауыстырылсын.</w:t>
      </w:r>
      <w:r>
        <w:br/>
      </w:r>
      <w:r>
        <w:rPr>
          <w:rFonts w:ascii="Times New Roman"/>
          <w:b w:val="false"/>
          <w:i w:val="false"/>
          <w:color w:val="000000"/>
          <w:sz w:val="28"/>
        </w:rPr>
        <w:t>
      «2) Шығыстар» деген жол бойынша 4706815 саны 4688569 санына ауыстырылсын;</w:t>
      </w:r>
      <w:r>
        <w:br/>
      </w:r>
      <w:r>
        <w:rPr>
          <w:rFonts w:ascii="Times New Roman"/>
          <w:b w:val="false"/>
          <w:i w:val="false"/>
          <w:color w:val="000000"/>
          <w:sz w:val="28"/>
        </w:rPr>
        <w:t>
</w:t>
      </w:r>
      <w:r>
        <w:rPr>
          <w:rFonts w:ascii="Times New Roman"/>
          <w:b w:val="false"/>
          <w:i w:val="false"/>
          <w:color w:val="000000"/>
          <w:sz w:val="28"/>
        </w:rPr>
        <w:t>
      3-тармақтағы 2049028 саны 2048122 санына ауыстырылсын.</w:t>
      </w:r>
      <w:r>
        <w:br/>
      </w:r>
      <w:r>
        <w:rPr>
          <w:rFonts w:ascii="Times New Roman"/>
          <w:b w:val="false"/>
          <w:i w:val="false"/>
          <w:color w:val="000000"/>
          <w:sz w:val="28"/>
        </w:rPr>
        <w:t>
</w:t>
      </w:r>
      <w:r>
        <w:rPr>
          <w:rFonts w:ascii="Times New Roman"/>
          <w:b w:val="false"/>
          <w:i w:val="false"/>
          <w:color w:val="000000"/>
          <w:sz w:val="28"/>
        </w:rPr>
        <w:t>
      6-тармақта</w:t>
      </w:r>
      <w:r>
        <w:br/>
      </w:r>
      <w:r>
        <w:rPr>
          <w:rFonts w:ascii="Times New Roman"/>
          <w:b w:val="false"/>
          <w:i w:val="false"/>
          <w:color w:val="000000"/>
          <w:sz w:val="28"/>
        </w:rPr>
        <w:t>
      «жалпы сипаттағы мемлекеттiк қызметтер» деген жол бойынша 96330 саны 101302 санына ауыстырылсын;</w:t>
      </w:r>
      <w:r>
        <w:br/>
      </w:r>
      <w:r>
        <w:rPr>
          <w:rFonts w:ascii="Times New Roman"/>
          <w:b w:val="false"/>
          <w:i w:val="false"/>
          <w:color w:val="000000"/>
          <w:sz w:val="28"/>
        </w:rPr>
        <w:t>
      «білім беруге» деген жол бойынша 1492352 саны 1484799 санына ауыстырылсын;</w:t>
      </w:r>
      <w:r>
        <w:br/>
      </w:r>
      <w:r>
        <w:rPr>
          <w:rFonts w:ascii="Times New Roman"/>
          <w:b w:val="false"/>
          <w:i w:val="false"/>
          <w:color w:val="000000"/>
          <w:sz w:val="28"/>
        </w:rPr>
        <w:t>
      «әлеуметтік көмек және әлеуметтік қамсыздандыруға» деген жол бойынша 148835 саны 146314 санына ауыстырылсын;</w:t>
      </w:r>
      <w:r>
        <w:br/>
      </w:r>
      <w:r>
        <w:rPr>
          <w:rFonts w:ascii="Times New Roman"/>
          <w:b w:val="false"/>
          <w:i w:val="false"/>
          <w:color w:val="000000"/>
          <w:sz w:val="28"/>
        </w:rPr>
        <w:t>
      «тұрғын үй-коммуналдық шаруашылығына» деген жол бойынша 2252237 саны 2239522 санына ауыстырылсын;</w:t>
      </w:r>
      <w:r>
        <w:br/>
      </w:r>
      <w:r>
        <w:rPr>
          <w:rFonts w:ascii="Times New Roman"/>
          <w:b w:val="false"/>
          <w:i w:val="false"/>
          <w:color w:val="000000"/>
          <w:sz w:val="28"/>
        </w:rPr>
        <w:t>
      «мәдениет, спорт, туризм және ақпараттық кеңістікке» деген жол бойынша 270188 саны 272490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деген жол бойынша 187020 саны 187824 санына ауыстырылсын;</w:t>
      </w:r>
      <w:r>
        <w:br/>
      </w:r>
      <w:r>
        <w:rPr>
          <w:rFonts w:ascii="Times New Roman"/>
          <w:b w:val="false"/>
          <w:i w:val="false"/>
          <w:color w:val="000000"/>
          <w:sz w:val="28"/>
        </w:rPr>
        <w:t>
      «өнеркәсіп, сәулет, қала құрылысы және құрылыс қызметіне» деген жол бойынша 17106 саны 11341 санына ауыстырылсын;</w:t>
      </w:r>
      <w:r>
        <w:br/>
      </w:r>
      <w:r>
        <w:rPr>
          <w:rFonts w:ascii="Times New Roman"/>
          <w:b w:val="false"/>
          <w:i w:val="false"/>
          <w:color w:val="000000"/>
          <w:sz w:val="28"/>
        </w:rPr>
        <w:t>
      «басқаларға» деген жол бойынша 22945 саны 25175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3-қосымшасы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5. Көрсетілген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6. Көрсетілген шешімнің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7. Көрсетілген шешімнің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8. Көрсетілген шешімнің </w:t>
      </w:r>
      <w:r>
        <w:rPr>
          <w:rFonts w:ascii="Times New Roman"/>
          <w:b w:val="false"/>
          <w:i w:val="false"/>
          <w:color w:val="000000"/>
          <w:sz w:val="28"/>
        </w:rPr>
        <w:t>7-қосымшасы</w:t>
      </w:r>
      <w:r>
        <w:rPr>
          <w:rFonts w:ascii="Times New Roman"/>
          <w:b w:val="false"/>
          <w:i w:val="false"/>
          <w:color w:val="000000"/>
          <w:sz w:val="28"/>
        </w:rPr>
        <w:t xml:space="preserve"> осы шешімнің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9. Осы шешім 2010 жылғы 1 қаңтардан бастап қолданысқа енгізіледі. </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Р. Сагитдинов</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Қ. Ахметтаев</w:t>
      </w:r>
    </w:p>
    <w:p>
      <w:pPr>
        <w:spacing w:after="0"/>
        <w:ind w:left="0"/>
        <w:jc w:val="both"/>
      </w:pPr>
      <w:r>
        <w:rPr>
          <w:rFonts w:ascii="Times New Roman"/>
          <w:b w:val="false"/>
          <w:i w:val="false"/>
          <w:color w:val="000000"/>
          <w:sz w:val="28"/>
        </w:rPr>
        <w:t>"Қапшағай қаласының 2010-2012 жылдарға</w:t>
      </w:r>
      <w:r>
        <w:br/>
      </w:r>
      <w:r>
        <w:rPr>
          <w:rFonts w:ascii="Times New Roman"/>
          <w:b w:val="false"/>
          <w:i w:val="false"/>
          <w:color w:val="000000"/>
          <w:sz w:val="28"/>
        </w:rPr>
        <w:t>
арналған қалалық бюджеті туралы" қалалық</w:t>
      </w:r>
      <w:r>
        <w:br/>
      </w:r>
      <w:r>
        <w:rPr>
          <w:rFonts w:ascii="Times New Roman"/>
          <w:b w:val="false"/>
          <w:i w:val="false"/>
          <w:color w:val="000000"/>
          <w:sz w:val="28"/>
        </w:rPr>
        <w:t>
мәслихаттың 2009 жылғы 23 желтоқсандағы</w:t>
      </w:r>
      <w:r>
        <w:br/>
      </w:r>
      <w:r>
        <w:rPr>
          <w:rFonts w:ascii="Times New Roman"/>
          <w:b w:val="false"/>
          <w:i w:val="false"/>
          <w:color w:val="000000"/>
          <w:sz w:val="28"/>
        </w:rPr>
        <w:t>
№ 173-33 шешіміне өзгерістер енгізу туралы"</w:t>
      </w:r>
      <w:r>
        <w:br/>
      </w:r>
      <w:r>
        <w:rPr>
          <w:rFonts w:ascii="Times New Roman"/>
          <w:b w:val="false"/>
          <w:i w:val="false"/>
          <w:color w:val="000000"/>
          <w:sz w:val="28"/>
        </w:rPr>
        <w:t>
Қапшағай қалалық мәслихатының</w:t>
      </w:r>
      <w:r>
        <w:br/>
      </w:r>
      <w:r>
        <w:rPr>
          <w:rFonts w:ascii="Times New Roman"/>
          <w:b w:val="false"/>
          <w:i w:val="false"/>
          <w:color w:val="000000"/>
          <w:sz w:val="28"/>
        </w:rPr>
        <w:t>
2010 жылғы 7 желтоқсандағы N 235-46 шешімімен</w:t>
      </w:r>
      <w:r>
        <w:br/>
      </w:r>
      <w:r>
        <w:rPr>
          <w:rFonts w:ascii="Times New Roman"/>
          <w:b w:val="false"/>
          <w:i w:val="false"/>
          <w:color w:val="000000"/>
          <w:sz w:val="28"/>
        </w:rPr>
        <w:t>
бекітілген 1-қосымша</w:t>
      </w:r>
    </w:p>
    <w:bookmarkStart w:name="z14" w:id="1"/>
    <w:p>
      <w:pPr>
        <w:spacing w:after="0"/>
        <w:ind w:left="0"/>
        <w:jc w:val="left"/>
      </w:pPr>
      <w:r>
        <w:rPr>
          <w:rFonts w:ascii="Times New Roman"/>
          <w:b/>
          <w:i w:val="false"/>
          <w:color w:val="000000"/>
        </w:rPr>
        <w:t xml:space="preserve"> 
Қапшағай қаласының 2010 жылға арналған қалалық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684"/>
        <w:gridCol w:w="684"/>
        <w:gridCol w:w="8219"/>
        <w:gridCol w:w="2466"/>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xml:space="preserve">
      Ішкі сыныбы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4473786</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742661</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601293</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372155</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118593</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110245</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126987</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21900</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95967</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8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w:t>
            </w:r>
          </w:p>
        </w:tc>
      </w:tr>
      <w:tr>
        <w:trPr>
          <w:trHeight w:val="14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285713</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267900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267900</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3415352</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3415352</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3415352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849"/>
        <w:gridCol w:w="849"/>
        <w:gridCol w:w="7221"/>
        <w:gridCol w:w="2549"/>
      </w:tblGrid>
      <w:tr>
        <w:trPr>
          <w:trHeight w:val="9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 Ы Ғ Ы С Т А 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4688569</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101302</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77117</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11358</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46842</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44892</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18917</w:t>
            </w:r>
          </w:p>
        </w:tc>
      </w:tr>
      <w:tr>
        <w:trPr>
          <w:trHeight w:val="9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18369</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12819</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12819</w:t>
            </w:r>
          </w:p>
        </w:tc>
      </w:tr>
      <w:tr>
        <w:trPr>
          <w:trHeight w:val="14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және кәсіпкерлік саласындағы мемлекеттік саясатты іске асыру жөніндегі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12669</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w:t>
            </w:r>
          </w:p>
        </w:tc>
      </w:tr>
      <w:tr>
        <w:trPr>
          <w:trHeight w:val="9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1484799</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320240</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320240</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320240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1062625</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9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1062065</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1028812</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33253</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101934</w:t>
            </w:r>
          </w:p>
        </w:tc>
      </w:tr>
      <w:tr>
        <w:trPr>
          <w:trHeight w:val="8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13083</w:t>
            </w:r>
          </w:p>
        </w:tc>
      </w:tr>
      <w:tr>
        <w:trPr>
          <w:trHeight w:val="7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7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78878</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146314</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128848</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128848</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48565</w:t>
            </w:r>
          </w:p>
        </w:tc>
      </w:tr>
      <w:tr>
        <w:trPr>
          <w:trHeight w:val="12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18557</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w:t>
            </w:r>
          </w:p>
        </w:tc>
      </w:tr>
      <w:tr>
        <w:trPr>
          <w:trHeight w:val="9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3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16875</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17466</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17466</w:t>
            </w:r>
          </w:p>
        </w:tc>
      </w:tr>
      <w:tr>
        <w:trPr>
          <w:trHeight w:val="11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8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565"/>
        <w:gridCol w:w="763"/>
        <w:gridCol w:w="741"/>
        <w:gridCol w:w="7726"/>
        <w:gridCol w:w="2262"/>
      </w:tblGrid>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2239522</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295566</w:t>
            </w:r>
          </w:p>
        </w:tc>
      </w:tr>
      <w:tr>
        <w:trPr>
          <w:trHeight w:val="6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295566</w:t>
            </w:r>
          </w:p>
        </w:tc>
      </w:tr>
      <w:tr>
        <w:trPr>
          <w:trHeight w:val="6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102154</w:t>
            </w:r>
          </w:p>
        </w:tc>
      </w:tr>
      <w:tr>
        <w:trPr>
          <w:trHeight w:val="6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119886</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73526</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1683506</w:t>
            </w:r>
          </w:p>
        </w:tc>
      </w:tr>
      <w:tr>
        <w:trPr>
          <w:trHeight w:val="6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r>
      <w:tr>
        <w:trPr>
          <w:trHeight w:val="9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1680570</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811000</w:t>
            </w:r>
          </w:p>
        </w:tc>
      </w:tr>
      <w:tr>
        <w:trPr>
          <w:trHeight w:val="6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67124</w:t>
            </w:r>
          </w:p>
        </w:tc>
      </w:tr>
      <w:tr>
        <w:trPr>
          <w:trHeight w:val="6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24061</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39609</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297108</w:t>
            </w:r>
          </w:p>
        </w:tc>
      </w:tr>
      <w:tr>
        <w:trPr>
          <w:trHeight w:val="11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441668</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260450</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9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252311</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21256</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20256</w:t>
            </w:r>
          </w:p>
        </w:tc>
      </w:tr>
      <w:tr>
        <w:trPr>
          <w:trHeight w:val="6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208771</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272490</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237943</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237943</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237943</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w:t>
            </w:r>
          </w:p>
        </w:tc>
      </w:tr>
      <w:tr>
        <w:trPr>
          <w:trHeight w:val="6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w:t>
            </w:r>
          </w:p>
        </w:tc>
      </w:tr>
      <w:tr>
        <w:trPr>
          <w:trHeight w:val="6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9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6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6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w:t>
            </w:r>
          </w:p>
        </w:tc>
      </w:tr>
      <w:tr>
        <w:trPr>
          <w:trHeight w:val="6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r>
      <w:tr>
        <w:trPr>
          <w:trHeight w:val="6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r>
      <w:tr>
        <w:trPr>
          <w:trHeight w:val="103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r>
      <w:tr>
        <w:trPr>
          <w:trHeight w:val="9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187824</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16865</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объектiлерiн дамыту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12813</w:t>
            </w:r>
          </w:p>
        </w:tc>
      </w:tr>
      <w:tr>
        <w:trPr>
          <w:trHeight w:val="9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ветеринария саласындағы мемлекеттік саясатты іске асыру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9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4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9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23576</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23576</w:t>
            </w:r>
          </w:p>
        </w:tc>
      </w:tr>
      <w:tr>
        <w:trPr>
          <w:trHeight w:val="9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r>
        <w:trPr>
          <w:trHeight w:val="8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9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147383</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103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6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w:t>
            </w:r>
          </w:p>
        </w:tc>
      </w:tr>
      <w:tr>
        <w:trPr>
          <w:trHeight w:val="3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w:t>
            </w:r>
          </w:p>
        </w:tc>
      </w:tr>
      <w:tr>
        <w:trPr>
          <w:trHeight w:val="6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w:t>
            </w:r>
          </w:p>
        </w:tc>
      </w:tr>
      <w:tr>
        <w:trPr>
          <w:trHeight w:val="14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бейінін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127206</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56166</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9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9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49983</w:t>
            </w:r>
          </w:p>
        </w:tc>
      </w:tr>
      <w:tr>
        <w:trPr>
          <w:trHeight w:val="1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49983</w:t>
            </w:r>
          </w:p>
        </w:tc>
      </w:tr>
      <w:tr>
        <w:trPr>
          <w:trHeight w:val="4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71040</w:t>
            </w:r>
          </w:p>
        </w:tc>
      </w:tr>
      <w:tr>
        <w:trPr>
          <w:trHeight w:val="9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71040</w:t>
            </w:r>
          </w:p>
        </w:tc>
      </w:tr>
      <w:tr>
        <w:trPr>
          <w:trHeight w:val="11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71040</w:t>
            </w:r>
          </w:p>
        </w:tc>
      </w:tr>
      <w:tr>
        <w:trPr>
          <w:trHeight w:val="3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w:t>
            </w:r>
          </w:p>
        </w:tc>
      </w:tr>
      <w:tr>
        <w:trPr>
          <w:trHeight w:val="3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w:t>
            </w:r>
          </w:p>
        </w:tc>
      </w:tr>
      <w:tr>
        <w:trPr>
          <w:trHeight w:val="22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6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9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r>
      <w:tr>
        <w:trPr>
          <w:trHeight w:val="12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r>
      <w:tr>
        <w:trPr>
          <w:trHeight w:val="6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86249</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86249</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86249</w:t>
            </w:r>
          </w:p>
        </w:tc>
      </w:tr>
      <w:tr>
        <w:trPr>
          <w:trHeight w:val="6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9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85863</w:t>
            </w:r>
          </w:p>
        </w:tc>
      </w:tr>
      <w:tr>
        <w:trPr>
          <w:trHeight w:val="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90670</w:t>
            </w:r>
          </w:p>
        </w:tc>
      </w:tr>
      <w:tr>
        <w:trPr>
          <w:trHeight w:val="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90670</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90670</w:t>
            </w:r>
          </w:p>
        </w:tc>
      </w:tr>
      <w:tr>
        <w:trPr>
          <w:trHeight w:val="43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90670</w:t>
            </w:r>
          </w:p>
        </w:tc>
      </w:tr>
      <w:tr>
        <w:trPr>
          <w:trHeight w:val="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-305453</w:t>
            </w:r>
          </w:p>
        </w:tc>
      </w:tr>
      <w:tr>
        <w:trPr>
          <w:trHeight w:val="5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(профицитiн пайдалану)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305453</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58529</w:t>
            </w:r>
          </w:p>
        </w:tc>
      </w:tr>
      <w:tr>
        <w:trPr>
          <w:trHeight w:val="13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58529</w:t>
            </w:r>
          </w:p>
        </w:tc>
      </w:tr>
      <w:tr>
        <w:trPr>
          <w:trHeight w:val="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58529</w:t>
            </w:r>
          </w:p>
        </w:tc>
      </w:tr>
      <w:tr>
        <w:trPr>
          <w:trHeight w:val="5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58529</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249668</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249668</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249668</w:t>
            </w:r>
          </w:p>
        </w:tc>
      </w:tr>
      <w:tr>
        <w:trPr>
          <w:trHeight w:val="1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249668</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2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4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bl>
    <w:p>
      <w:pPr>
        <w:spacing w:after="0"/>
        <w:ind w:left="0"/>
        <w:jc w:val="both"/>
      </w:pPr>
      <w:r>
        <w:rPr>
          <w:rFonts w:ascii="Times New Roman"/>
          <w:b w:val="false"/>
          <w:i w:val="false"/>
          <w:color w:val="000000"/>
          <w:sz w:val="28"/>
        </w:rPr>
        <w:t>"Қапшағай қаласының 2010-2012 жылдарға</w:t>
      </w:r>
      <w:r>
        <w:br/>
      </w:r>
      <w:r>
        <w:rPr>
          <w:rFonts w:ascii="Times New Roman"/>
          <w:b w:val="false"/>
          <w:i w:val="false"/>
          <w:color w:val="000000"/>
          <w:sz w:val="28"/>
        </w:rPr>
        <w:t>
арналған қалалық бюджеті туралы" қалалық</w:t>
      </w:r>
      <w:r>
        <w:br/>
      </w:r>
      <w:r>
        <w:rPr>
          <w:rFonts w:ascii="Times New Roman"/>
          <w:b w:val="false"/>
          <w:i w:val="false"/>
          <w:color w:val="000000"/>
          <w:sz w:val="28"/>
        </w:rPr>
        <w:t>
мәслихаттың 2009 жылғы 23 желтоқсандағы</w:t>
      </w:r>
      <w:r>
        <w:br/>
      </w:r>
      <w:r>
        <w:rPr>
          <w:rFonts w:ascii="Times New Roman"/>
          <w:b w:val="false"/>
          <w:i w:val="false"/>
          <w:color w:val="000000"/>
          <w:sz w:val="28"/>
        </w:rPr>
        <w:t>
№ 173-33 шешіміне өзгерістер енгізу туралы"</w:t>
      </w:r>
      <w:r>
        <w:br/>
      </w:r>
      <w:r>
        <w:rPr>
          <w:rFonts w:ascii="Times New Roman"/>
          <w:b w:val="false"/>
          <w:i w:val="false"/>
          <w:color w:val="000000"/>
          <w:sz w:val="28"/>
        </w:rPr>
        <w:t>
Қапшағай қалалық мәслихатының</w:t>
      </w:r>
      <w:r>
        <w:br/>
      </w:r>
      <w:r>
        <w:rPr>
          <w:rFonts w:ascii="Times New Roman"/>
          <w:b w:val="false"/>
          <w:i w:val="false"/>
          <w:color w:val="000000"/>
          <w:sz w:val="28"/>
        </w:rPr>
        <w:t>
2010 жылғы 7 желтоқсандағы N 235-46 шешімімен</w:t>
      </w:r>
      <w:r>
        <w:br/>
      </w:r>
      <w:r>
        <w:rPr>
          <w:rFonts w:ascii="Times New Roman"/>
          <w:b w:val="false"/>
          <w:i w:val="false"/>
          <w:color w:val="000000"/>
          <w:sz w:val="28"/>
        </w:rPr>
        <w:t>
бекітілген 2-қосымша</w:t>
      </w:r>
    </w:p>
    <w:bookmarkStart w:name="z15" w:id="2"/>
    <w:p>
      <w:pPr>
        <w:spacing w:after="0"/>
        <w:ind w:left="0"/>
        <w:jc w:val="left"/>
      </w:pPr>
      <w:r>
        <w:rPr>
          <w:rFonts w:ascii="Times New Roman"/>
          <w:b/>
          <w:i w:val="false"/>
          <w:color w:val="000000"/>
        </w:rPr>
        <w:t xml:space="preserve"> 
Қапшағай қаласының 2011 жылға арналған қалалық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612"/>
        <w:gridCol w:w="612"/>
        <w:gridCol w:w="8957"/>
        <w:gridCol w:w="2051"/>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2565037</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590528</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494310</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123500</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70500</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6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81520</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6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58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46180</w:t>
            </w:r>
          </w:p>
        </w:tc>
      </w:tr>
      <w:tr>
        <w:trPr>
          <w:trHeight w:val="36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96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14698</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14698</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00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90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1931109</w:t>
            </w:r>
          </w:p>
        </w:tc>
      </w:tr>
      <w:tr>
        <w:trPr>
          <w:trHeight w:val="6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1931109</w:t>
            </w:r>
          </w:p>
        </w:tc>
      </w:tr>
      <w:tr>
        <w:trPr>
          <w:trHeight w:val="31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1931109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88"/>
        <w:gridCol w:w="764"/>
        <w:gridCol w:w="764"/>
        <w:gridCol w:w="7939"/>
        <w:gridCol w:w="202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 Ы Ғ Ы С Т А 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2565037</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109852</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84544</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51251</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49651</w:t>
            </w:r>
          </w:p>
        </w:tc>
      </w:tr>
      <w:tr>
        <w:trPr>
          <w:trHeight w:val="6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9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20222</w:t>
            </w:r>
          </w:p>
        </w:tc>
      </w:tr>
      <w:tr>
        <w:trPr>
          <w:trHeight w:val="9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19922</w:t>
            </w:r>
          </w:p>
        </w:tc>
      </w:tr>
      <w:tr>
        <w:trPr>
          <w:trHeight w:val="6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11412</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11412</w:t>
            </w:r>
          </w:p>
        </w:tc>
      </w:tr>
      <w:tr>
        <w:trPr>
          <w:trHeight w:val="12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6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13896</w:t>
            </w:r>
          </w:p>
        </w:tc>
      </w:tr>
      <w:tr>
        <w:trPr>
          <w:trHeight w:val="9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13896</w:t>
            </w:r>
          </w:p>
        </w:tc>
      </w:tr>
      <w:tr>
        <w:trPr>
          <w:trHeight w:val="15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және кәсіпкерлік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13546</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6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w:t>
            </w:r>
          </w:p>
        </w:tc>
      </w:tr>
      <w:tr>
        <w:trPr>
          <w:trHeight w:val="9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1263143</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115500</w:t>
            </w:r>
          </w:p>
        </w:tc>
      </w:tr>
      <w:tr>
        <w:trPr>
          <w:trHeight w:val="6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115500</w:t>
            </w:r>
          </w:p>
        </w:tc>
      </w:tr>
      <w:tr>
        <w:trPr>
          <w:trHeight w:val="6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1122857</w:t>
            </w:r>
          </w:p>
        </w:tc>
      </w:tr>
      <w:tr>
        <w:trPr>
          <w:trHeight w:val="9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9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6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1122640</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1089544</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33096</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24786</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24786</w:t>
            </w:r>
          </w:p>
        </w:tc>
      </w:tr>
      <w:tr>
        <w:trPr>
          <w:trHeight w:val="9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w:t>
            </w:r>
          </w:p>
        </w:tc>
      </w:tr>
      <w:tr>
        <w:trPr>
          <w:trHeight w:val="12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w:t>
            </w:r>
          </w:p>
        </w:tc>
      </w:tr>
      <w:tr>
        <w:trPr>
          <w:trHeight w:val="9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4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131914</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113350</w:t>
            </w:r>
          </w:p>
        </w:tc>
      </w:tr>
      <w:tr>
        <w:trPr>
          <w:trHeight w:val="9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26591</w:t>
            </w:r>
          </w:p>
        </w:tc>
      </w:tr>
      <w:tr>
        <w:trPr>
          <w:trHeight w:val="16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14249</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35041</w:t>
            </w:r>
          </w:p>
        </w:tc>
      </w:tr>
      <w:tr>
        <w:trPr>
          <w:trHeight w:val="9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13868</w:t>
            </w:r>
          </w:p>
        </w:tc>
      </w:tr>
      <w:tr>
        <w:trPr>
          <w:trHeight w:val="12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18564</w:t>
            </w:r>
          </w:p>
        </w:tc>
      </w:tr>
      <w:tr>
        <w:trPr>
          <w:trHeight w:val="9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18564</w:t>
            </w:r>
          </w:p>
        </w:tc>
      </w:tr>
      <w:tr>
        <w:trPr>
          <w:trHeight w:val="13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w:t>
            </w:r>
          </w:p>
        </w:tc>
      </w:tr>
      <w:tr>
        <w:trPr>
          <w:trHeight w:val="9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856860</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783109</w:t>
            </w:r>
          </w:p>
        </w:tc>
      </w:tr>
      <w:tr>
        <w:trPr>
          <w:trHeight w:val="9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783109</w:t>
            </w:r>
          </w:p>
        </w:tc>
      </w:tr>
      <w:tr>
        <w:trPr>
          <w:trHeight w:val="6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671499</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48751</w:t>
            </w:r>
          </w:p>
        </w:tc>
      </w:tr>
      <w:tr>
        <w:trPr>
          <w:trHeight w:val="9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w:t>
            </w:r>
          </w:p>
        </w:tc>
      </w:tr>
      <w:tr>
        <w:trPr>
          <w:trHeight w:val="9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39572</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37734</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12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w:t>
            </w:r>
          </w:p>
        </w:tc>
      </w:tr>
      <w:tr>
        <w:trPr>
          <w:trHeight w:val="12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w:t>
            </w:r>
          </w:p>
        </w:tc>
      </w:tr>
      <w:tr>
        <w:trPr>
          <w:trHeight w:val="4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34219</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w:t>
            </w:r>
          </w:p>
        </w:tc>
      </w:tr>
      <w:tr>
        <w:trPr>
          <w:trHeight w:val="9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ветеринария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6797</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6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9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w:t>
            </w:r>
          </w:p>
        </w:tc>
      </w:tr>
      <w:tr>
        <w:trPr>
          <w:trHeight w:val="6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47660</w:t>
            </w:r>
          </w:p>
        </w:tc>
      </w:tr>
      <w:tr>
        <w:trPr>
          <w:trHeight w:val="6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47660</w:t>
            </w:r>
          </w:p>
        </w:tc>
      </w:tr>
      <w:tr>
        <w:trPr>
          <w:trHeight w:val="9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бейінін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w:t>
            </w:r>
          </w:p>
        </w:tc>
      </w:tr>
      <w:tr>
        <w:trPr>
          <w:trHeight w:val="12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40169</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40169</w:t>
            </w:r>
          </w:p>
        </w:tc>
      </w:tr>
      <w:tr>
        <w:trPr>
          <w:trHeight w:val="9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w:t>
            </w:r>
          </w:p>
        </w:tc>
      </w:tr>
      <w:tr>
        <w:trPr>
          <w:trHeight w:val="12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w:t>
            </w:r>
          </w:p>
        </w:tc>
      </w:tr>
      <w:tr>
        <w:trPr>
          <w:trHeight w:val="9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33522</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33522</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36965</w:t>
            </w:r>
          </w:p>
        </w:tc>
      </w:tr>
      <w:tr>
        <w:trPr>
          <w:trHeight w:val="3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36965</w:t>
            </w:r>
          </w:p>
        </w:tc>
      </w:tr>
      <w:tr>
        <w:trPr>
          <w:trHeight w:val="6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p>
        </w:tc>
      </w:tr>
      <w:tr>
        <w:trPr>
          <w:trHeight w:val="9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w:t>
            </w:r>
          </w:p>
        </w:tc>
      </w:tr>
      <w:tr>
        <w:trPr>
          <w:trHeight w:val="12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17412</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17062</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p>
      <w:pPr>
        <w:spacing w:after="0"/>
        <w:ind w:left="0"/>
        <w:jc w:val="both"/>
      </w:pPr>
      <w:r>
        <w:rPr>
          <w:rFonts w:ascii="Times New Roman"/>
          <w:b w:val="false"/>
          <w:i w:val="false"/>
          <w:color w:val="000000"/>
          <w:sz w:val="28"/>
        </w:rPr>
        <w:t>"Қапшағай қаласының 2010-2012 жылдарға</w:t>
      </w:r>
      <w:r>
        <w:br/>
      </w:r>
      <w:r>
        <w:rPr>
          <w:rFonts w:ascii="Times New Roman"/>
          <w:b w:val="false"/>
          <w:i w:val="false"/>
          <w:color w:val="000000"/>
          <w:sz w:val="28"/>
        </w:rPr>
        <w:t>
арналған қалалық бюджеті туралы" қалалық</w:t>
      </w:r>
      <w:r>
        <w:br/>
      </w:r>
      <w:r>
        <w:rPr>
          <w:rFonts w:ascii="Times New Roman"/>
          <w:b w:val="false"/>
          <w:i w:val="false"/>
          <w:color w:val="000000"/>
          <w:sz w:val="28"/>
        </w:rPr>
        <w:t>
мәслихаттың 2009 жылғы 23 желтоқсандағы</w:t>
      </w:r>
      <w:r>
        <w:br/>
      </w:r>
      <w:r>
        <w:rPr>
          <w:rFonts w:ascii="Times New Roman"/>
          <w:b w:val="false"/>
          <w:i w:val="false"/>
          <w:color w:val="000000"/>
          <w:sz w:val="28"/>
        </w:rPr>
        <w:t>
№ 173-33 шешіміне өзгерістер енгізу туралы"</w:t>
      </w:r>
      <w:r>
        <w:br/>
      </w:r>
      <w:r>
        <w:rPr>
          <w:rFonts w:ascii="Times New Roman"/>
          <w:b w:val="false"/>
          <w:i w:val="false"/>
          <w:color w:val="000000"/>
          <w:sz w:val="28"/>
        </w:rPr>
        <w:t>
Қапшағай қалалық мәслихатының</w:t>
      </w:r>
      <w:r>
        <w:br/>
      </w:r>
      <w:r>
        <w:rPr>
          <w:rFonts w:ascii="Times New Roman"/>
          <w:b w:val="false"/>
          <w:i w:val="false"/>
          <w:color w:val="000000"/>
          <w:sz w:val="28"/>
        </w:rPr>
        <w:t>
2010 жылғы 7 желтоқсандағы N 235-46 шешімімен</w:t>
      </w:r>
      <w:r>
        <w:br/>
      </w:r>
      <w:r>
        <w:rPr>
          <w:rFonts w:ascii="Times New Roman"/>
          <w:b w:val="false"/>
          <w:i w:val="false"/>
          <w:color w:val="000000"/>
          <w:sz w:val="28"/>
        </w:rPr>
        <w:t>
бекітілген 3-қосымша</w:t>
      </w:r>
    </w:p>
    <w:bookmarkStart w:name="z16" w:id="3"/>
    <w:p>
      <w:pPr>
        <w:spacing w:after="0"/>
        <w:ind w:left="0"/>
        <w:jc w:val="left"/>
      </w:pPr>
      <w:r>
        <w:rPr>
          <w:rFonts w:ascii="Times New Roman"/>
          <w:b/>
          <w:i w:val="false"/>
          <w:color w:val="000000"/>
        </w:rPr>
        <w:t xml:space="preserve"> 
Қапшағай қаласының 2012 жылға арналған қалалық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755"/>
        <w:gridCol w:w="711"/>
        <w:gridCol w:w="8578"/>
        <w:gridCol w:w="2128"/>
      </w:tblGrid>
      <w:tr>
        <w:trPr>
          <w:trHeight w:val="8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2924571</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611964</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509360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313300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6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86610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r>
      <w:tr>
        <w:trPr>
          <w:trHeight w:val="6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6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49100</w:t>
            </w:r>
          </w:p>
        </w:tc>
      </w:tr>
      <w:tr>
        <w:trPr>
          <w:trHeight w:val="3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9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15994</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15994</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90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90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17970</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2269937</w:t>
            </w:r>
          </w:p>
        </w:tc>
      </w:tr>
      <w:tr>
        <w:trPr>
          <w:trHeight w:val="6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2269937</w:t>
            </w:r>
          </w:p>
        </w:tc>
      </w:tr>
      <w:tr>
        <w:trPr>
          <w:trHeight w:val="31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2269937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587"/>
        <w:gridCol w:w="807"/>
        <w:gridCol w:w="895"/>
        <w:gridCol w:w="7946"/>
        <w:gridCol w:w="1866"/>
      </w:tblGrid>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 Ы Ғ Ы С Т А 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2924571</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121606</w:t>
            </w:r>
          </w:p>
        </w:tc>
      </w:tr>
      <w:tr>
        <w:trPr>
          <w:trHeight w:val="6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93711</w:t>
            </w:r>
          </w:p>
        </w:tc>
      </w:tr>
      <w:tr>
        <w:trPr>
          <w:trHeight w:val="6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14633</w:t>
            </w:r>
          </w:p>
        </w:tc>
      </w:tr>
      <w:tr>
        <w:trPr>
          <w:trHeight w:val="6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14483</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56461</w:t>
            </w:r>
          </w:p>
        </w:tc>
      </w:tr>
      <w:tr>
        <w:trPr>
          <w:trHeight w:val="6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54861</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9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22617</w:t>
            </w:r>
          </w:p>
        </w:tc>
      </w:tr>
      <w:tr>
        <w:trPr>
          <w:trHeight w:val="9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22317</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w:t>
            </w:r>
          </w:p>
        </w:tc>
      </w:tr>
      <w:tr>
        <w:trPr>
          <w:trHeight w:val="12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r>
      <w:tr>
        <w:trPr>
          <w:trHeight w:val="6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15308</w:t>
            </w:r>
          </w:p>
        </w:tc>
      </w:tr>
      <w:tr>
        <w:trPr>
          <w:trHeight w:val="9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15308</w:t>
            </w:r>
          </w:p>
        </w:tc>
      </w:tr>
      <w:tr>
        <w:trPr>
          <w:trHeight w:val="15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және кәсіпкерлік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r>
      <w:tr>
        <w:trPr>
          <w:trHeight w:val="9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1414879</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6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6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1258358</w:t>
            </w:r>
          </w:p>
        </w:tc>
      </w:tr>
      <w:tr>
        <w:trPr>
          <w:trHeight w:val="9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9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1258125</w:t>
            </w:r>
          </w:p>
        </w:tc>
      </w:tr>
      <w:tr>
        <w:trPr>
          <w:trHeight w:val="3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1220833</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37292</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26521</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26521</w:t>
            </w:r>
          </w:p>
        </w:tc>
      </w:tr>
      <w:tr>
        <w:trPr>
          <w:trHeight w:val="9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10394</w:t>
            </w:r>
          </w:p>
        </w:tc>
      </w:tr>
      <w:tr>
        <w:trPr>
          <w:trHeight w:val="12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15049</w:t>
            </w:r>
          </w:p>
        </w:tc>
      </w:tr>
      <w:tr>
        <w:trPr>
          <w:trHeight w:val="9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40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143149</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122471</w:t>
            </w:r>
          </w:p>
        </w:tc>
      </w:tr>
      <w:tr>
        <w:trPr>
          <w:trHeight w:val="9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122471</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28453</w:t>
            </w:r>
          </w:p>
        </w:tc>
      </w:tr>
      <w:tr>
        <w:trPr>
          <w:trHeight w:val="162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14974</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38892</w:t>
            </w:r>
          </w:p>
        </w:tc>
      </w:tr>
      <w:tr>
        <w:trPr>
          <w:trHeight w:val="9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r>
      <w:tr>
        <w:trPr>
          <w:trHeight w:val="6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42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12886</w:t>
            </w:r>
          </w:p>
        </w:tc>
      </w:tr>
      <w:tr>
        <w:trPr>
          <w:trHeight w:val="6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14495</w:t>
            </w:r>
          </w:p>
        </w:tc>
      </w:tr>
      <w:tr>
        <w:trPr>
          <w:trHeight w:val="12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20678</w:t>
            </w:r>
          </w:p>
        </w:tc>
      </w:tr>
      <w:tr>
        <w:trPr>
          <w:trHeight w:val="9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20678</w:t>
            </w:r>
          </w:p>
        </w:tc>
      </w:tr>
      <w:tr>
        <w:trPr>
          <w:trHeight w:val="132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19063</w:t>
            </w:r>
          </w:p>
        </w:tc>
      </w:tr>
      <w:tr>
        <w:trPr>
          <w:trHeight w:val="9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r>
      <w:tr>
        <w:trPr>
          <w:trHeight w:val="6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1049739</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972574</w:t>
            </w:r>
          </w:p>
        </w:tc>
      </w:tr>
      <w:tr>
        <w:trPr>
          <w:trHeight w:val="9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972574</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717020</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12654</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242900</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52165</w:t>
            </w:r>
          </w:p>
        </w:tc>
      </w:tr>
      <w:tr>
        <w:trPr>
          <w:trHeight w:val="9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9822</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w:t>
            </w:r>
          </w:p>
        </w:tc>
      </w:tr>
      <w:tr>
        <w:trPr>
          <w:trHeight w:val="9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42343</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16398</w:t>
            </w:r>
          </w:p>
        </w:tc>
      </w:tr>
      <w:tr>
        <w:trPr>
          <w:trHeight w:val="3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41545</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r>
      <w:tr>
        <w:trPr>
          <w:trHeight w:val="6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12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3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18529</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18529</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r>
      <w:tr>
        <w:trPr>
          <w:trHeight w:val="6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6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11365</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11365</w:t>
            </w:r>
          </w:p>
        </w:tc>
      </w:tr>
      <w:tr>
        <w:trPr>
          <w:trHeight w:val="12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10660</w:t>
            </w:r>
          </w:p>
        </w:tc>
      </w:tr>
      <w:tr>
        <w:trPr>
          <w:trHeight w:val="43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6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50438</w:t>
            </w:r>
          </w:p>
        </w:tc>
      </w:tr>
      <w:tr>
        <w:trPr>
          <w:trHeight w:val="3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28193</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w:t>
            </w:r>
          </w:p>
        </w:tc>
      </w:tr>
      <w:tr>
        <w:trPr>
          <w:trHeight w:val="9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ветеринария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w:t>
            </w:r>
          </w:p>
        </w:tc>
      </w:tr>
      <w:tr>
        <w:trPr>
          <w:trHeight w:val="6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21414</w:t>
            </w:r>
          </w:p>
        </w:tc>
      </w:tr>
      <w:tr>
        <w:trPr>
          <w:trHeight w:val="9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19057</w:t>
            </w:r>
          </w:p>
        </w:tc>
      </w:tr>
      <w:tr>
        <w:trPr>
          <w:trHeight w:val="3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w:t>
            </w:r>
          </w:p>
        </w:tc>
      </w:tr>
      <w:tr>
        <w:trPr>
          <w:trHeight w:val="9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r>
      <w:tr>
        <w:trPr>
          <w:trHeight w:val="6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15279</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15279</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15279</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13149</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13149</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13149</w:t>
            </w:r>
          </w:p>
        </w:tc>
      </w:tr>
      <w:tr>
        <w:trPr>
          <w:trHeight w:val="100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бейінін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12849</w:t>
            </w:r>
          </w:p>
        </w:tc>
      </w:tr>
      <w:tr>
        <w:trPr>
          <w:trHeight w:val="6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42981</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42981</w:t>
            </w:r>
          </w:p>
        </w:tc>
      </w:tr>
      <w:tr>
        <w:trPr>
          <w:trHeight w:val="9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12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9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35868</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35868</w:t>
            </w:r>
          </w:p>
        </w:tc>
      </w:tr>
      <w:tr>
        <w:trPr>
          <w:trHeight w:val="3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40108</w:t>
            </w:r>
          </w:p>
        </w:tc>
      </w:tr>
      <w:tr>
        <w:trPr>
          <w:trHeight w:val="3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40108</w:t>
            </w:r>
          </w:p>
        </w:tc>
      </w:tr>
      <w:tr>
        <w:trPr>
          <w:trHeight w:val="60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13093</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13093</w:t>
            </w:r>
          </w:p>
        </w:tc>
      </w:tr>
      <w:tr>
        <w:trPr>
          <w:trHeight w:val="9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7628</w:t>
            </w:r>
          </w:p>
        </w:tc>
      </w:tr>
      <w:tr>
        <w:trPr>
          <w:trHeight w:val="12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w:t>
            </w:r>
          </w:p>
        </w:tc>
      </w:tr>
      <w:tr>
        <w:trPr>
          <w:trHeight w:val="6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19387</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19037</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"Қапшағай қаласының 2010-2012 жылдарға</w:t>
      </w:r>
      <w:r>
        <w:br/>
      </w:r>
      <w:r>
        <w:rPr>
          <w:rFonts w:ascii="Times New Roman"/>
          <w:b w:val="false"/>
          <w:i w:val="false"/>
          <w:color w:val="000000"/>
          <w:sz w:val="28"/>
        </w:rPr>
        <w:t>
арналған қалалық бюджеті туралы" қалалық</w:t>
      </w:r>
      <w:r>
        <w:br/>
      </w:r>
      <w:r>
        <w:rPr>
          <w:rFonts w:ascii="Times New Roman"/>
          <w:b w:val="false"/>
          <w:i w:val="false"/>
          <w:color w:val="000000"/>
          <w:sz w:val="28"/>
        </w:rPr>
        <w:t>
мәслихаттың 2009 жылғы 23 желтоқсандағы</w:t>
      </w:r>
      <w:r>
        <w:br/>
      </w:r>
      <w:r>
        <w:rPr>
          <w:rFonts w:ascii="Times New Roman"/>
          <w:b w:val="false"/>
          <w:i w:val="false"/>
          <w:color w:val="000000"/>
          <w:sz w:val="28"/>
        </w:rPr>
        <w:t>
№ 173-33 шешіміне өзгерістер енгізу туралы"</w:t>
      </w:r>
      <w:r>
        <w:br/>
      </w:r>
      <w:r>
        <w:rPr>
          <w:rFonts w:ascii="Times New Roman"/>
          <w:b w:val="false"/>
          <w:i w:val="false"/>
          <w:color w:val="000000"/>
          <w:sz w:val="28"/>
        </w:rPr>
        <w:t>
Қапшағай қалалық мәслихатының</w:t>
      </w:r>
      <w:r>
        <w:br/>
      </w:r>
      <w:r>
        <w:rPr>
          <w:rFonts w:ascii="Times New Roman"/>
          <w:b w:val="false"/>
          <w:i w:val="false"/>
          <w:color w:val="000000"/>
          <w:sz w:val="28"/>
        </w:rPr>
        <w:t>
2010 жылғы 7 желтоқсандағы N 235-46 шешімімен</w:t>
      </w:r>
      <w:r>
        <w:br/>
      </w:r>
      <w:r>
        <w:rPr>
          <w:rFonts w:ascii="Times New Roman"/>
          <w:b w:val="false"/>
          <w:i w:val="false"/>
          <w:color w:val="000000"/>
          <w:sz w:val="28"/>
        </w:rPr>
        <w:t>
бекітілген 4-қосымша</w:t>
      </w:r>
    </w:p>
    <w:bookmarkStart w:name="z17" w:id="4"/>
    <w:p>
      <w:pPr>
        <w:spacing w:after="0"/>
        <w:ind w:left="0"/>
        <w:jc w:val="left"/>
      </w:pPr>
      <w:r>
        <w:rPr>
          <w:rFonts w:ascii="Times New Roman"/>
          <w:b/>
          <w:i w:val="false"/>
          <w:color w:val="000000"/>
        </w:rPr>
        <w:t xml:space="preserve"> 
2010 жылға арналған қалалық бюджеттің</w:t>
      </w:r>
      <w:r>
        <w:br/>
      </w:r>
      <w:r>
        <w:rPr>
          <w:rFonts w:ascii="Times New Roman"/>
          <w:b/>
          <w:i w:val="false"/>
          <w:color w:val="000000"/>
        </w:rPr>
        <w:t>
даму бағдарламаларының</w:t>
      </w:r>
      <w:r>
        <w:br/>
      </w:r>
      <w:r>
        <w:rPr>
          <w:rFonts w:ascii="Times New Roman"/>
          <w:b/>
          <w:i w:val="false"/>
          <w:color w:val="000000"/>
        </w:rPr>
        <w:t>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63"/>
        <w:gridCol w:w="706"/>
        <w:gridCol w:w="966"/>
        <w:gridCol w:w="9732"/>
      </w:tblGrid>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9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объектiлерiн дамыту</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қаржы бөлімі</w:t>
            </w:r>
          </w:p>
        </w:tc>
      </w:tr>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"Қапшағай қаласының 2010-2012 жылдарға</w:t>
      </w:r>
      <w:r>
        <w:br/>
      </w:r>
      <w:r>
        <w:rPr>
          <w:rFonts w:ascii="Times New Roman"/>
          <w:b w:val="false"/>
          <w:i w:val="false"/>
          <w:color w:val="000000"/>
          <w:sz w:val="28"/>
        </w:rPr>
        <w:t>
арналған қалалық бюджеті туралы" қалалық</w:t>
      </w:r>
      <w:r>
        <w:br/>
      </w:r>
      <w:r>
        <w:rPr>
          <w:rFonts w:ascii="Times New Roman"/>
          <w:b w:val="false"/>
          <w:i w:val="false"/>
          <w:color w:val="000000"/>
          <w:sz w:val="28"/>
        </w:rPr>
        <w:t>
мәслихаттың 2009 жылғы 23 желтоқсандағы</w:t>
      </w:r>
      <w:r>
        <w:br/>
      </w:r>
      <w:r>
        <w:rPr>
          <w:rFonts w:ascii="Times New Roman"/>
          <w:b w:val="false"/>
          <w:i w:val="false"/>
          <w:color w:val="000000"/>
          <w:sz w:val="28"/>
        </w:rPr>
        <w:t>
№ 173-33 шешіміне өзгерістер енгізу туралы"</w:t>
      </w:r>
      <w:r>
        <w:br/>
      </w:r>
      <w:r>
        <w:rPr>
          <w:rFonts w:ascii="Times New Roman"/>
          <w:b w:val="false"/>
          <w:i w:val="false"/>
          <w:color w:val="000000"/>
          <w:sz w:val="28"/>
        </w:rPr>
        <w:t>
Қапшағай қалалық мәслихатының</w:t>
      </w:r>
      <w:r>
        <w:br/>
      </w:r>
      <w:r>
        <w:rPr>
          <w:rFonts w:ascii="Times New Roman"/>
          <w:b w:val="false"/>
          <w:i w:val="false"/>
          <w:color w:val="000000"/>
          <w:sz w:val="28"/>
        </w:rPr>
        <w:t>
2010 жылғы "21" қазандағы № 234-45 шешімімен</w:t>
      </w:r>
      <w:r>
        <w:br/>
      </w:r>
      <w:r>
        <w:rPr>
          <w:rFonts w:ascii="Times New Roman"/>
          <w:b w:val="false"/>
          <w:i w:val="false"/>
          <w:color w:val="000000"/>
          <w:sz w:val="28"/>
        </w:rPr>
        <w:t>
бекітілген 5-қосымша</w:t>
      </w:r>
    </w:p>
    <w:bookmarkStart w:name="z18" w:id="5"/>
    <w:p>
      <w:pPr>
        <w:spacing w:after="0"/>
        <w:ind w:left="0"/>
        <w:jc w:val="left"/>
      </w:pPr>
      <w:r>
        <w:rPr>
          <w:rFonts w:ascii="Times New Roman"/>
          <w:b/>
          <w:i w:val="false"/>
          <w:color w:val="000000"/>
        </w:rPr>
        <w:t xml:space="preserve"> 
2010 жылға арналған Қапшағай қалалық бюджетін</w:t>
      </w:r>
      <w:r>
        <w:br/>
      </w:r>
      <w:r>
        <w:rPr>
          <w:rFonts w:ascii="Times New Roman"/>
          <w:b/>
          <w:i w:val="false"/>
          <w:color w:val="000000"/>
        </w:rPr>
        <w:t>
орындау барысында секвестрге жатпайтын</w:t>
      </w:r>
      <w:r>
        <w:br/>
      </w:r>
      <w:r>
        <w:rPr>
          <w:rFonts w:ascii="Times New Roman"/>
          <w:b/>
          <w:i w:val="false"/>
          <w:color w:val="000000"/>
        </w:rPr>
        <w:t>
қалалық бюджеттік бағдарламалар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630"/>
        <w:gridCol w:w="835"/>
        <w:gridCol w:w="835"/>
        <w:gridCol w:w="9695"/>
      </w:tblGrid>
      <w:tr>
        <w:trPr>
          <w:trHeight w:val="6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xml:space="preserve">
           Бағдарлама </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"Қапшағай қаласының 2010-2012 жылдарға</w:t>
      </w:r>
      <w:r>
        <w:br/>
      </w:r>
      <w:r>
        <w:rPr>
          <w:rFonts w:ascii="Times New Roman"/>
          <w:b w:val="false"/>
          <w:i w:val="false"/>
          <w:color w:val="000000"/>
          <w:sz w:val="28"/>
        </w:rPr>
        <w:t>
арналған қалалық бюджеті туралы" қалалық</w:t>
      </w:r>
      <w:r>
        <w:br/>
      </w:r>
      <w:r>
        <w:rPr>
          <w:rFonts w:ascii="Times New Roman"/>
          <w:b w:val="false"/>
          <w:i w:val="false"/>
          <w:color w:val="000000"/>
          <w:sz w:val="28"/>
        </w:rPr>
        <w:t>
мәслихаттың 2009 жылғы 23 желтоқсандағы</w:t>
      </w:r>
      <w:r>
        <w:br/>
      </w:r>
      <w:r>
        <w:rPr>
          <w:rFonts w:ascii="Times New Roman"/>
          <w:b w:val="false"/>
          <w:i w:val="false"/>
          <w:color w:val="000000"/>
          <w:sz w:val="28"/>
        </w:rPr>
        <w:t>
№ 173-33 шешіміне өзгерістер енгізу туралы"</w:t>
      </w:r>
      <w:r>
        <w:br/>
      </w:r>
      <w:r>
        <w:rPr>
          <w:rFonts w:ascii="Times New Roman"/>
          <w:b w:val="false"/>
          <w:i w:val="false"/>
          <w:color w:val="000000"/>
          <w:sz w:val="28"/>
        </w:rPr>
        <w:t>
Қапшағай қалалық мәслихатының</w:t>
      </w:r>
      <w:r>
        <w:br/>
      </w:r>
      <w:r>
        <w:rPr>
          <w:rFonts w:ascii="Times New Roman"/>
          <w:b w:val="false"/>
          <w:i w:val="false"/>
          <w:color w:val="000000"/>
          <w:sz w:val="28"/>
        </w:rPr>
        <w:t>
2010 жылғы "21" қазандағы № 234-45 шешімімен</w:t>
      </w:r>
      <w:r>
        <w:br/>
      </w:r>
      <w:r>
        <w:rPr>
          <w:rFonts w:ascii="Times New Roman"/>
          <w:b w:val="false"/>
          <w:i w:val="false"/>
          <w:color w:val="000000"/>
          <w:sz w:val="28"/>
        </w:rPr>
        <w:t>
бекітілген 6-қосымша</w:t>
      </w:r>
    </w:p>
    <w:bookmarkStart w:name="z19" w:id="6"/>
    <w:p>
      <w:pPr>
        <w:spacing w:after="0"/>
        <w:ind w:left="0"/>
        <w:jc w:val="left"/>
      </w:pPr>
      <w:r>
        <w:rPr>
          <w:rFonts w:ascii="Times New Roman"/>
          <w:b/>
          <w:i w:val="false"/>
          <w:color w:val="000000"/>
        </w:rPr>
        <w:t xml:space="preserve"> 
Қапшағай қаласының 2010 жылға арналған</w:t>
      </w:r>
      <w:r>
        <w:br/>
      </w:r>
      <w:r>
        <w:rPr>
          <w:rFonts w:ascii="Times New Roman"/>
          <w:b/>
          <w:i w:val="false"/>
          <w:color w:val="000000"/>
        </w:rPr>
        <w:t>
қалалық бюджеттің селолық округтар</w:t>
      </w:r>
      <w:r>
        <w:br/>
      </w:r>
      <w:r>
        <w:rPr>
          <w:rFonts w:ascii="Times New Roman"/>
          <w:b/>
          <w:i w:val="false"/>
          <w:color w:val="000000"/>
        </w:rPr>
        <w:t>
бойынша бюджеттік бағдарламалары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00"/>
        <w:gridCol w:w="724"/>
        <w:gridCol w:w="724"/>
        <w:gridCol w:w="4930"/>
        <w:gridCol w:w="1700"/>
        <w:gridCol w:w="1720"/>
        <w:gridCol w:w="1802"/>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Функц.топ</w:t>
            </w:r>
            <w:r>
              <w:br/>
            </w:r>
            <w:r>
              <w:rPr>
                <w:rFonts w:ascii="Times New Roman"/>
                <w:b w:val="false"/>
                <w:i w:val="false"/>
                <w:color w:val="000000"/>
                <w:sz w:val="20"/>
              </w:rPr>
              <w:t>
   Кіші функция</w:t>
            </w:r>
            <w:r>
              <w:br/>
            </w:r>
            <w:r>
              <w:rPr>
                <w:rFonts w:ascii="Times New Roman"/>
                <w:b w:val="false"/>
                <w:i w:val="false"/>
                <w:color w:val="000000"/>
                <w:sz w:val="20"/>
              </w:rPr>
              <w:t>
      Мекеме</w:t>
            </w:r>
            <w:r>
              <w:br/>
            </w:r>
            <w:r>
              <w:rPr>
                <w:rFonts w:ascii="Times New Roman"/>
                <w:b w:val="false"/>
                <w:i w:val="false"/>
                <w:color w:val="000000"/>
                <w:sz w:val="20"/>
              </w:rPr>
              <w:t>
          Бағдарлама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Шенгелді селолық округы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селолық округы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мың теңге </w:t>
            </w:r>
          </w:p>
        </w:tc>
      </w:tr>
      <w:tr>
        <w:trPr>
          <w:trHeight w:val="1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 Ы Ғ Ы С Т А 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156290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172759</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18917</w:t>
            </w:r>
          </w:p>
        </w:tc>
      </w:tr>
      <w:tr>
        <w:trPr>
          <w:trHeight w:val="10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18917</w:t>
            </w:r>
          </w:p>
        </w:tc>
      </w:tr>
      <w:tr>
        <w:trPr>
          <w:trHeight w:val="9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18917</w:t>
            </w:r>
          </w:p>
        </w:tc>
      </w:tr>
      <w:tr>
        <w:trPr>
          <w:trHeight w:val="12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18369</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6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9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9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4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11075</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r>
      <w:tr>
        <w:trPr>
          <w:trHeight w:val="9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r>
      <w:tr>
        <w:trPr>
          <w:trHeight w:val="6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r>
      <w:tr>
        <w:trPr>
          <w:trHeight w:val="9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r>
      <w:tr>
        <w:trPr>
          <w:trHeight w:val="3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r>
      <w:tr>
        <w:trPr>
          <w:trHeight w:val="6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129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10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10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20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3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10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15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bl>
    <w:p>
      <w:pPr>
        <w:spacing w:after="0"/>
        <w:ind w:left="0"/>
        <w:jc w:val="both"/>
      </w:pPr>
      <w:r>
        <w:rPr>
          <w:rFonts w:ascii="Times New Roman"/>
          <w:b w:val="false"/>
          <w:i w:val="false"/>
          <w:color w:val="000000"/>
          <w:sz w:val="28"/>
        </w:rPr>
        <w:t>"Қапшағай қаласының 2010-2012 жылдарға</w:t>
      </w:r>
      <w:r>
        <w:br/>
      </w:r>
      <w:r>
        <w:rPr>
          <w:rFonts w:ascii="Times New Roman"/>
          <w:b w:val="false"/>
          <w:i w:val="false"/>
          <w:color w:val="000000"/>
          <w:sz w:val="28"/>
        </w:rPr>
        <w:t>
арналған қалалық бюджеті туралы" қалалық</w:t>
      </w:r>
      <w:r>
        <w:br/>
      </w:r>
      <w:r>
        <w:rPr>
          <w:rFonts w:ascii="Times New Roman"/>
          <w:b w:val="false"/>
          <w:i w:val="false"/>
          <w:color w:val="000000"/>
          <w:sz w:val="28"/>
        </w:rPr>
        <w:t>
мәслихаттың 2009 жылғы 23 желтоқсандағы</w:t>
      </w:r>
      <w:r>
        <w:br/>
      </w:r>
      <w:r>
        <w:rPr>
          <w:rFonts w:ascii="Times New Roman"/>
          <w:b w:val="false"/>
          <w:i w:val="false"/>
          <w:color w:val="000000"/>
          <w:sz w:val="28"/>
        </w:rPr>
        <w:t>
№ 173-33 шешіміне өзгерістер енгізу туралы"</w:t>
      </w:r>
      <w:r>
        <w:br/>
      </w:r>
      <w:r>
        <w:rPr>
          <w:rFonts w:ascii="Times New Roman"/>
          <w:b w:val="false"/>
          <w:i w:val="false"/>
          <w:color w:val="000000"/>
          <w:sz w:val="28"/>
        </w:rPr>
        <w:t>
Қапшағай қалалық мәслихатының</w:t>
      </w:r>
      <w:r>
        <w:br/>
      </w:r>
      <w:r>
        <w:rPr>
          <w:rFonts w:ascii="Times New Roman"/>
          <w:b w:val="false"/>
          <w:i w:val="false"/>
          <w:color w:val="000000"/>
          <w:sz w:val="28"/>
        </w:rPr>
        <w:t>
2010 жылғы "21" қазандағы № 234-45 шешімімен</w:t>
      </w:r>
      <w:r>
        <w:br/>
      </w:r>
      <w:r>
        <w:rPr>
          <w:rFonts w:ascii="Times New Roman"/>
          <w:b w:val="false"/>
          <w:i w:val="false"/>
          <w:color w:val="000000"/>
          <w:sz w:val="28"/>
        </w:rPr>
        <w:t>
бекітілген 7-қосымша</w:t>
      </w:r>
    </w:p>
    <w:bookmarkStart w:name="z20" w:id="7"/>
    <w:p>
      <w:pPr>
        <w:spacing w:after="0"/>
        <w:ind w:left="0"/>
        <w:jc w:val="left"/>
      </w:pPr>
      <w:r>
        <w:rPr>
          <w:rFonts w:ascii="Times New Roman"/>
          <w:b/>
          <w:i w:val="false"/>
          <w:color w:val="000000"/>
        </w:rPr>
        <w:t xml:space="preserve"> 
2010 жылы өңірлік жұмыспен қамту</w:t>
      </w:r>
      <w:r>
        <w:br/>
      </w:r>
      <w:r>
        <w:rPr>
          <w:rFonts w:ascii="Times New Roman"/>
          <w:b/>
          <w:i w:val="false"/>
          <w:color w:val="000000"/>
        </w:rPr>
        <w:t>
және кадрларды қайта даярлау стратегиясын</w:t>
      </w:r>
      <w:r>
        <w:br/>
      </w:r>
      <w:r>
        <w:rPr>
          <w:rFonts w:ascii="Times New Roman"/>
          <w:b/>
          <w:i w:val="false"/>
          <w:color w:val="000000"/>
        </w:rPr>
        <w:t>
іске асыру шеңберіндегі бағдарламалар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176"/>
        <w:gridCol w:w="1180"/>
        <w:gridCol w:w="1180"/>
        <w:gridCol w:w="1176"/>
        <w:gridCol w:w="1004"/>
        <w:gridCol w:w="1049"/>
        <w:gridCol w:w="1109"/>
        <w:gridCol w:w="982"/>
        <w:gridCol w:w="1027"/>
        <w:gridCol w:w="1289"/>
        <w:gridCol w:w="1272"/>
        <w:gridCol w:w="1160"/>
      </w:tblGrid>
      <w:tr>
        <w:trPr>
          <w:trHeight w:val="2175"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r>
              <w:br/>
            </w:r>
            <w:r>
              <w:rPr>
                <w:rFonts w:ascii="Times New Roman"/>
                <w:b w:val="false"/>
                <w:i w:val="false"/>
                <w:color w:val="000000"/>
                <w:sz w:val="20"/>
              </w:rPr>
              <w:t>
</w:t>
            </w:r>
            <w:r>
              <w:rPr>
                <w:rFonts w:ascii="Times New Roman"/>
                <w:b w:val="false"/>
                <w:i w:val="false"/>
                <w:color w:val="000000"/>
                <w:sz w:val="20"/>
              </w:rPr>
              <w:t>тығы</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күрделі жөндеу</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w:t>
            </w:r>
            <w:r>
              <w:rPr>
                <w:rFonts w:ascii="Times New Roman"/>
                <w:b w:val="false"/>
                <w:i w:val="false"/>
                <w:color w:val="000000"/>
                <w:sz w:val="20"/>
              </w:rPr>
              <w:t>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жөндеу</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w:t>
            </w:r>
            <w:r>
              <w:rPr>
                <w:rFonts w:ascii="Times New Roman"/>
                <w:b w:val="false"/>
                <w:i w:val="false"/>
                <w:color w:val="000000"/>
                <w:sz w:val="20"/>
              </w:rPr>
              <w:t>коммуникация</w:t>
            </w:r>
            <w:r>
              <w:br/>
            </w:r>
            <w:r>
              <w:rPr>
                <w:rFonts w:ascii="Times New Roman"/>
                <w:b w:val="false"/>
                <w:i w:val="false"/>
                <w:color w:val="000000"/>
                <w:sz w:val="20"/>
              </w:rPr>
              <w:t>
</w:t>
            </w:r>
            <w:r>
              <w:rPr>
                <w:rFonts w:ascii="Times New Roman"/>
                <w:b w:val="false"/>
                <w:i w:val="false"/>
                <w:color w:val="000000"/>
                <w:sz w:val="20"/>
              </w:rPr>
              <w:t>лық инфрақұрылымды жөндеу және елді мекендерді көркейту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6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лық бюджет қара</w:t>
            </w:r>
            <w:r>
              <w:br/>
            </w:r>
            <w:r>
              <w:rPr>
                <w:rFonts w:ascii="Times New Roman"/>
                <w:b w:val="false"/>
                <w:i w:val="false"/>
                <w:color w:val="000000"/>
                <w:sz w:val="20"/>
              </w:rPr>
              <w:t>
</w:t>
            </w:r>
            <w:r>
              <w:rPr>
                <w:rFonts w:ascii="Times New Roman"/>
                <w:b w:val="false"/>
                <w:i w:val="false"/>
                <w:color w:val="000000"/>
                <w:sz w:val="20"/>
              </w:rPr>
              <w:t>жат</w:t>
            </w:r>
            <w:r>
              <w:br/>
            </w:r>
            <w:r>
              <w:rPr>
                <w:rFonts w:ascii="Times New Roman"/>
                <w:b w:val="false"/>
                <w:i w:val="false"/>
                <w:color w:val="000000"/>
                <w:sz w:val="20"/>
              </w:rPr>
              <w:t>
</w:t>
            </w:r>
            <w:r>
              <w:rPr>
                <w:rFonts w:ascii="Times New Roman"/>
                <w:b w:val="false"/>
                <w:i w:val="false"/>
                <w:color w:val="000000"/>
                <w:sz w:val="20"/>
              </w:rPr>
              <w:t>тары есебі</w:t>
            </w:r>
            <w:r>
              <w:br/>
            </w:r>
            <w:r>
              <w:rPr>
                <w:rFonts w:ascii="Times New Roman"/>
                <w:b w:val="false"/>
                <w:i w:val="false"/>
                <w:color w:val="000000"/>
                <w:sz w:val="20"/>
              </w:rPr>
              <w:t>
</w:t>
            </w:r>
            <w:r>
              <w:rPr>
                <w:rFonts w:ascii="Times New Roman"/>
                <w:b w:val="false"/>
                <w:i w:val="false"/>
                <w:color w:val="000000"/>
                <w:sz w:val="20"/>
              </w:rPr>
              <w:t>нен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тық бюджет қара</w:t>
            </w:r>
            <w:r>
              <w:br/>
            </w:r>
            <w:r>
              <w:rPr>
                <w:rFonts w:ascii="Times New Roman"/>
                <w:b w:val="false"/>
                <w:i w:val="false"/>
                <w:color w:val="000000"/>
                <w:sz w:val="20"/>
              </w:rPr>
              <w:t>
</w:t>
            </w:r>
            <w:r>
              <w:rPr>
                <w:rFonts w:ascii="Times New Roman"/>
                <w:b w:val="false"/>
                <w:i w:val="false"/>
                <w:color w:val="000000"/>
                <w:sz w:val="20"/>
              </w:rPr>
              <w:t>жат</w:t>
            </w:r>
            <w:r>
              <w:br/>
            </w:r>
            <w:r>
              <w:rPr>
                <w:rFonts w:ascii="Times New Roman"/>
                <w:b w:val="false"/>
                <w:i w:val="false"/>
                <w:color w:val="000000"/>
                <w:sz w:val="20"/>
              </w:rPr>
              <w:t>
</w:t>
            </w:r>
            <w:r>
              <w:rPr>
                <w:rFonts w:ascii="Times New Roman"/>
                <w:b w:val="false"/>
                <w:i w:val="false"/>
                <w:color w:val="000000"/>
                <w:sz w:val="20"/>
              </w:rPr>
              <w:t>тары есебі</w:t>
            </w:r>
            <w:r>
              <w:br/>
            </w:r>
            <w:r>
              <w:rPr>
                <w:rFonts w:ascii="Times New Roman"/>
                <w:b w:val="false"/>
                <w:i w:val="false"/>
                <w:color w:val="000000"/>
                <w:sz w:val="20"/>
              </w:rPr>
              <w:t>
</w:t>
            </w:r>
            <w:r>
              <w:rPr>
                <w:rFonts w:ascii="Times New Roman"/>
                <w:b w:val="false"/>
                <w:i w:val="false"/>
                <w:color w:val="000000"/>
                <w:sz w:val="20"/>
              </w:rPr>
              <w:t>нен</w:t>
            </w: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rPr>
                <w:rFonts w:ascii="Times New Roman"/>
                <w:b w:val="false"/>
                <w:i w:val="false"/>
                <w:color w:val="000000"/>
                <w:sz w:val="20"/>
              </w:rPr>
              <w:t>публикалық бюд</w:t>
            </w:r>
            <w:r>
              <w:br/>
            </w:r>
            <w:r>
              <w:rPr>
                <w:rFonts w:ascii="Times New Roman"/>
                <w:b w:val="false"/>
                <w:i w:val="false"/>
                <w:color w:val="000000"/>
                <w:sz w:val="20"/>
              </w:rPr>
              <w:t>
</w:t>
            </w:r>
            <w:r>
              <w:rPr>
                <w:rFonts w:ascii="Times New Roman"/>
                <w:b w:val="false"/>
                <w:i w:val="false"/>
                <w:color w:val="000000"/>
                <w:sz w:val="20"/>
              </w:rPr>
              <w:t>жет қара</w:t>
            </w:r>
            <w:r>
              <w:br/>
            </w:r>
            <w:r>
              <w:rPr>
                <w:rFonts w:ascii="Times New Roman"/>
                <w:b w:val="false"/>
                <w:i w:val="false"/>
                <w:color w:val="000000"/>
                <w:sz w:val="20"/>
              </w:rPr>
              <w:t>
</w:t>
            </w:r>
            <w:r>
              <w:rPr>
                <w:rFonts w:ascii="Times New Roman"/>
                <w:b w:val="false"/>
                <w:i w:val="false"/>
                <w:color w:val="000000"/>
                <w:sz w:val="20"/>
              </w:rPr>
              <w:t>жат</w:t>
            </w:r>
            <w:r>
              <w:br/>
            </w:r>
            <w:r>
              <w:rPr>
                <w:rFonts w:ascii="Times New Roman"/>
                <w:b w:val="false"/>
                <w:i w:val="false"/>
                <w:color w:val="000000"/>
                <w:sz w:val="20"/>
              </w:rPr>
              <w:t>
</w:t>
            </w:r>
            <w:r>
              <w:rPr>
                <w:rFonts w:ascii="Times New Roman"/>
                <w:b w:val="false"/>
                <w:i w:val="false"/>
                <w:color w:val="000000"/>
                <w:sz w:val="20"/>
              </w:rPr>
              <w:t>тары есебінен</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w:t>
            </w:r>
            <w:r>
              <w:br/>
            </w:r>
            <w:r>
              <w:rPr>
                <w:rFonts w:ascii="Times New Roman"/>
                <w:b w:val="false"/>
                <w:i w:val="false"/>
                <w:color w:val="000000"/>
                <w:sz w:val="20"/>
              </w:rPr>
              <w:t>
</w:t>
            </w:r>
            <w:r>
              <w:rPr>
                <w:rFonts w:ascii="Times New Roman"/>
                <w:b w:val="false"/>
                <w:i w:val="false"/>
                <w:color w:val="000000"/>
                <w:sz w:val="20"/>
              </w:rPr>
              <w:t>жет қара</w:t>
            </w:r>
            <w:r>
              <w:br/>
            </w:r>
            <w:r>
              <w:rPr>
                <w:rFonts w:ascii="Times New Roman"/>
                <w:b w:val="false"/>
                <w:i w:val="false"/>
                <w:color w:val="000000"/>
                <w:sz w:val="20"/>
              </w:rPr>
              <w:t>
</w:t>
            </w:r>
            <w:r>
              <w:rPr>
                <w:rFonts w:ascii="Times New Roman"/>
                <w:b w:val="false"/>
                <w:i w:val="false"/>
                <w:color w:val="000000"/>
                <w:sz w:val="20"/>
              </w:rPr>
              <w:t>жат</w:t>
            </w:r>
            <w:r>
              <w:br/>
            </w:r>
            <w:r>
              <w:rPr>
                <w:rFonts w:ascii="Times New Roman"/>
                <w:b w:val="false"/>
                <w:i w:val="false"/>
                <w:color w:val="000000"/>
                <w:sz w:val="20"/>
              </w:rPr>
              <w:t>
</w:t>
            </w:r>
            <w:r>
              <w:rPr>
                <w:rFonts w:ascii="Times New Roman"/>
                <w:b w:val="false"/>
                <w:i w:val="false"/>
                <w:color w:val="000000"/>
                <w:sz w:val="20"/>
              </w:rPr>
              <w:t>тары есебінен</w:t>
            </w: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rPr>
                <w:rFonts w:ascii="Times New Roman"/>
                <w:b w:val="false"/>
                <w:i w:val="false"/>
                <w:color w:val="000000"/>
                <w:sz w:val="20"/>
              </w:rPr>
              <w:t>публикалық бюд</w:t>
            </w:r>
            <w:r>
              <w:br/>
            </w:r>
            <w:r>
              <w:rPr>
                <w:rFonts w:ascii="Times New Roman"/>
                <w:b w:val="false"/>
                <w:i w:val="false"/>
                <w:color w:val="000000"/>
                <w:sz w:val="20"/>
              </w:rPr>
              <w:t>
</w:t>
            </w:r>
            <w:r>
              <w:rPr>
                <w:rFonts w:ascii="Times New Roman"/>
                <w:b w:val="false"/>
                <w:i w:val="false"/>
                <w:color w:val="000000"/>
                <w:sz w:val="20"/>
              </w:rPr>
              <w:t>жет қара</w:t>
            </w:r>
            <w:r>
              <w:br/>
            </w:r>
            <w:r>
              <w:rPr>
                <w:rFonts w:ascii="Times New Roman"/>
                <w:b w:val="false"/>
                <w:i w:val="false"/>
                <w:color w:val="000000"/>
                <w:sz w:val="20"/>
              </w:rPr>
              <w:t>
</w:t>
            </w:r>
            <w:r>
              <w:rPr>
                <w:rFonts w:ascii="Times New Roman"/>
                <w:b w:val="false"/>
                <w:i w:val="false"/>
                <w:color w:val="000000"/>
                <w:sz w:val="20"/>
              </w:rPr>
              <w:t>жат</w:t>
            </w:r>
            <w:r>
              <w:br/>
            </w:r>
            <w:r>
              <w:rPr>
                <w:rFonts w:ascii="Times New Roman"/>
                <w:b w:val="false"/>
                <w:i w:val="false"/>
                <w:color w:val="000000"/>
                <w:sz w:val="20"/>
              </w:rPr>
              <w:t>
</w:t>
            </w:r>
            <w:r>
              <w:rPr>
                <w:rFonts w:ascii="Times New Roman"/>
                <w:b w:val="false"/>
                <w:i w:val="false"/>
                <w:color w:val="000000"/>
                <w:sz w:val="20"/>
              </w:rPr>
              <w:t>тары есебінен</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w:t>
            </w:r>
            <w:r>
              <w:br/>
            </w:r>
            <w:r>
              <w:rPr>
                <w:rFonts w:ascii="Times New Roman"/>
                <w:b w:val="false"/>
                <w:i w:val="false"/>
                <w:color w:val="000000"/>
                <w:sz w:val="20"/>
              </w:rPr>
              <w:t>
</w:t>
            </w:r>
            <w:r>
              <w:rPr>
                <w:rFonts w:ascii="Times New Roman"/>
                <w:b w:val="false"/>
                <w:i w:val="false"/>
                <w:color w:val="000000"/>
                <w:sz w:val="20"/>
              </w:rPr>
              <w:t>жет қара</w:t>
            </w:r>
            <w:r>
              <w:br/>
            </w:r>
            <w:r>
              <w:rPr>
                <w:rFonts w:ascii="Times New Roman"/>
                <w:b w:val="false"/>
                <w:i w:val="false"/>
                <w:color w:val="000000"/>
                <w:sz w:val="20"/>
              </w:rPr>
              <w:t>
</w:t>
            </w:r>
            <w:r>
              <w:rPr>
                <w:rFonts w:ascii="Times New Roman"/>
                <w:b w:val="false"/>
                <w:i w:val="false"/>
                <w:color w:val="000000"/>
                <w:sz w:val="20"/>
              </w:rPr>
              <w:t>жат</w:t>
            </w:r>
            <w:r>
              <w:br/>
            </w:r>
            <w:r>
              <w:rPr>
                <w:rFonts w:ascii="Times New Roman"/>
                <w:b w:val="false"/>
                <w:i w:val="false"/>
                <w:color w:val="000000"/>
                <w:sz w:val="20"/>
              </w:rPr>
              <w:t>
</w:t>
            </w:r>
            <w:r>
              <w:rPr>
                <w:rFonts w:ascii="Times New Roman"/>
                <w:b w:val="false"/>
                <w:i w:val="false"/>
                <w:color w:val="000000"/>
                <w:sz w:val="20"/>
              </w:rPr>
              <w:t>тары есебінен</w:t>
            </w:r>
          </w:p>
        </w:tc>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ликалық бюджет қаражаттары есебі</w:t>
            </w:r>
            <w:r>
              <w:br/>
            </w:r>
            <w:r>
              <w:rPr>
                <w:rFonts w:ascii="Times New Roman"/>
                <w:b w:val="false"/>
                <w:i w:val="false"/>
                <w:color w:val="000000"/>
                <w:sz w:val="20"/>
              </w:rPr>
              <w:t>
</w:t>
            </w:r>
            <w:r>
              <w:rPr>
                <w:rFonts w:ascii="Times New Roman"/>
                <w:b w:val="false"/>
                <w:i w:val="false"/>
                <w:color w:val="000000"/>
                <w:sz w:val="20"/>
              </w:rPr>
              <w:t>нен</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тық бюджет қара</w:t>
            </w:r>
            <w:r>
              <w:br/>
            </w:r>
            <w:r>
              <w:rPr>
                <w:rFonts w:ascii="Times New Roman"/>
                <w:b w:val="false"/>
                <w:i w:val="false"/>
                <w:color w:val="000000"/>
                <w:sz w:val="20"/>
              </w:rPr>
              <w:t>
</w:t>
            </w:r>
            <w:r>
              <w:rPr>
                <w:rFonts w:ascii="Times New Roman"/>
                <w:b w:val="false"/>
                <w:i w:val="false"/>
                <w:color w:val="000000"/>
                <w:sz w:val="20"/>
              </w:rPr>
              <w:t>жат</w:t>
            </w:r>
            <w:r>
              <w:br/>
            </w:r>
            <w:r>
              <w:rPr>
                <w:rFonts w:ascii="Times New Roman"/>
                <w:b w:val="false"/>
                <w:i w:val="false"/>
                <w:color w:val="000000"/>
                <w:sz w:val="20"/>
              </w:rPr>
              <w:t>
</w:t>
            </w:r>
            <w:r>
              <w:rPr>
                <w:rFonts w:ascii="Times New Roman"/>
                <w:b w:val="false"/>
                <w:i w:val="false"/>
                <w:color w:val="000000"/>
                <w:sz w:val="20"/>
              </w:rPr>
              <w:t>тары есебі</w:t>
            </w:r>
            <w:r>
              <w:br/>
            </w:r>
            <w:r>
              <w:rPr>
                <w:rFonts w:ascii="Times New Roman"/>
                <w:b w:val="false"/>
                <w:i w:val="false"/>
                <w:color w:val="000000"/>
                <w:sz w:val="20"/>
              </w:rPr>
              <w:t>
</w:t>
            </w:r>
            <w:r>
              <w:rPr>
                <w:rFonts w:ascii="Times New Roman"/>
                <w:b w:val="false"/>
                <w:i w:val="false"/>
                <w:color w:val="000000"/>
                <w:sz w:val="20"/>
              </w:rPr>
              <w:t>нен</w:t>
            </w:r>
          </w:p>
        </w:tc>
      </w:tr>
      <w:tr>
        <w:trPr>
          <w:trHeight w:val="114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441668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396281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