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0d31" w14:textId="c400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"Текелі қаласының 2010-2012 жылдарға арналған бюджеті туралы" 2009 жылғы 20 желтоқсандағы N 15-135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қалалық мәслихатының 2010 жылғы 03 ақпандағы N 17-145 шешімі. Алматы облысының Әділет департаменті Текелі қаласының Әділет басқармасында 2010 жылы 04 наурызда N 2-3-74 тіркелді. Күші жойылды - Алматы облысы Текелі қалалық мәслихатының 2011 жылғы 21 ақпандағы N 29-236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2011.02.21 N 29-236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2010-2012 жылдарға арналған бюджеті туралы" 2009 жылғы 20 желтоқсандағы N 15-135 (2010 жылғы 8 қаңтардағы "Текелийский рабочий" газетінің 2-нөмірінде жарияланған, Текелі қалалық әділет басқармасында 2009 жылы 28 желтоқсанда 2-3-69 нөмірімен нормативтік құқықтық актілерді мемлекеттік тіркеу тізілімінде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 барлығы" деген жол бойынша "1158917" саны "1300636"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барлығы" деген жол бойынша "1071534" саны "1213253"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трансферттер" деген жол бойынша "156721" саны "158583"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трансферттер" деген жол бойынша "260325" саны "400182"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"1158917" саны "1331603"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"жалпы сипаттағы мемлекеттік қызметтерге" деген сөздерден кейін "71785" саны "71835"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беру мекемелерін ұстауға" деген сөздерден кейін "514741" саны "651916"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және әлеуметтік қамсыздандыруға" деген сөздерден кейін "90408" саны "93774"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"тұрғын-үй коммуналдық шаруашылыққа" деген сөздерден кейін "163282" саны "162282"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"мәдениет, спорт, туризм және ақпараттық кеңістігіне" деген сөздерден кейін "30451" саны "34221"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"ауыл, су, орман, балық шаруашылығы, ерекше қорғалатын табиғи аумақтар, қоршаған ортаны және жануарлар дүниесін қорғау, жер қатынастарына" деген сөздерден кейін "28037" саны "33449"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"басқаларға" деген сөздерден кейін "10148" саны "33896"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"трансферттер" деген сөздерден кейін "55006" саны "55170"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ХІХ сессиясының төрайымы                   Т. Вуколова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03 ақпан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15-135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ақпандағы N 17-145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шешішімен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15-135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2010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33"/>
        <w:gridCol w:w="753"/>
        <w:gridCol w:w="9373"/>
        <w:gridCol w:w="17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1300636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міндетті төлемдер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16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1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1213253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1213253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1213253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673"/>
        <w:gridCol w:w="653"/>
        <w:gridCol w:w="8953"/>
        <w:gridCol w:w="17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1331602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71835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қаланы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651916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175643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175643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99395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14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біржолғы материалдық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нысанында мен тәрбиеленушілерді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 (таксиден басқа) жеңілдікпен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 түрінде әлеуметтік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салалырндағы өзге 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баска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1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мекендердерде көшелерді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шаруашылық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33896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XIX сессиясының төрайымы                   Т. Вуколова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15-135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ақпандағы N 17-145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шешішімен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15-135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2010 жылға арналған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733"/>
        <w:gridCol w:w="733"/>
        <w:gridCol w:w="104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қаланы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 "Өзін-өзі тану" пәні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оқу құралдарымен қамтамасыз ету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 мүгедектеріне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көмекті төлеу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ұйымдарының күндізгі оқу нысанында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 (таксиден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 түрінде әлеуметтік қолдау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 қызметтер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бөлімі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 кезiнде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бөлімі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 саясатты іске асыру жөніндегі қызметтер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XIX сессиясының төрайымы                   Т. Вуколова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15-135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ақпандағы N 17-145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шешішімен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15-135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2010 жылға арналған даму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753"/>
        <w:gridCol w:w="793"/>
        <w:gridCol w:w="10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XIX сессиясының төрайымы                   Т. Вуколова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