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06a0" w14:textId="1a70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қалалық мәслихатының "Текелі қаласының 2010-2012 жылдарға арналған бюджеті туралы" 2009 жылғы 20 желтоқсандағы N 15-135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облысының Текелі қалалық мәслихатының 2010 жылғы 19 қазандағы N 23-184 шешімі. Алматы облысының Әділет департаменті Текелі қаласының Әділет басқармасында 2010 жылы 29 қазанда N 2-3-82 тіркелді. Күші жойылды - Алматы облысы Текелі қалалық мәслихатының 2011 жылғы 21 ақпандағы N 29-236 шешімімен</w:t>
      </w:r>
    </w:p>
    <w:p>
      <w:pPr>
        <w:spacing w:after="0"/>
        <w:ind w:left="0"/>
        <w:jc w:val="both"/>
      </w:pPr>
      <w:r>
        <w:rPr>
          <w:rFonts w:ascii="Times New Roman"/>
          <w:b w:val="false"/>
          <w:i w:val="false"/>
          <w:color w:val="ff0000"/>
          <w:sz w:val="28"/>
        </w:rPr>
        <w:t>      Ескерту. Күші жойылды - Алматы облысы Текелі қалалық мәслихатының 2011.02.21 N 29-236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106-бабы 2-тармағының </w:t>
      </w:r>
      <w:r>
        <w:rPr>
          <w:rFonts w:ascii="Times New Roman"/>
          <w:b w:val="false"/>
          <w:i w:val="false"/>
          <w:color w:val="000000"/>
          <w:sz w:val="28"/>
        </w:rPr>
        <w:t>4-тармақшасын</w:t>
      </w:r>
      <w:r>
        <w:rPr>
          <w:rFonts w:ascii="Times New Roman"/>
          <w:b w:val="false"/>
          <w:i w:val="false"/>
          <w:color w:val="000000"/>
          <w:sz w:val="28"/>
        </w:rPr>
        <w:t xml:space="preserve">, 109-бабының </w:t>
      </w:r>
      <w:r>
        <w:rPr>
          <w:rFonts w:ascii="Times New Roman"/>
          <w:b w:val="false"/>
          <w:i w:val="false"/>
          <w:color w:val="000000"/>
          <w:sz w:val="28"/>
        </w:rPr>
        <w:t>1-тармағын</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w:t>
      </w:r>
      <w:r>
        <w:rPr>
          <w:rFonts w:ascii="Times New Roman"/>
          <w:b w:val="false"/>
          <w:i w:val="false"/>
          <w:color w:val="000000"/>
          <w:sz w:val="28"/>
        </w:rPr>
        <w:t xml:space="preserve"> басшылыққа алып,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Текелі қалалық мәслихатының "Текелі қаласының 2010-2012 жылдарға арналған бюджеті туралы" 2009 жылғы 20 желтоқсандағы </w:t>
      </w:r>
      <w:r>
        <w:rPr>
          <w:rFonts w:ascii="Times New Roman"/>
          <w:b w:val="false"/>
          <w:i w:val="false"/>
          <w:color w:val="000000"/>
          <w:sz w:val="28"/>
        </w:rPr>
        <w:t>N 15-135</w:t>
      </w:r>
      <w:r>
        <w:rPr>
          <w:rFonts w:ascii="Times New Roman"/>
          <w:b w:val="false"/>
          <w:i w:val="false"/>
          <w:color w:val="000000"/>
          <w:sz w:val="28"/>
        </w:rPr>
        <w:t xml:space="preserve"> (Текелі қалалық Әділет басқармасында 2009 жылғы 28 желтоқсанда 2-3-69 нөмірімен мемлекеттік тіркеу тізілімінде тіркелген, 2010 жылғы 8 қантардағы "Текелийский рабочий" газетінің 2 нөмірінде жарияланған), 2010 жылғы 3 ақпанындағы </w:t>
      </w:r>
      <w:r>
        <w:rPr>
          <w:rFonts w:ascii="Times New Roman"/>
          <w:b w:val="false"/>
          <w:i w:val="false"/>
          <w:color w:val="000000"/>
          <w:sz w:val="28"/>
        </w:rPr>
        <w:t>N 17-145</w:t>
      </w:r>
      <w:r>
        <w:rPr>
          <w:rFonts w:ascii="Times New Roman"/>
          <w:b w:val="false"/>
          <w:i w:val="false"/>
          <w:color w:val="000000"/>
          <w:sz w:val="28"/>
        </w:rPr>
        <w:t xml:space="preserve"> "Текелі қалалық мәслихатының "Текелі қаласының 2010-2012 жылдарға арналған бюджеті туралы" 2009 жылғы 20 желтоқсандағы N 15-135 шешіміне өзгерістер енгізу туралы" (Текелі қалалық Әділет басқармасында 2010 жылғы 4 наурызда 2-3-74 нөмірімен мемлекеттік тіркеу тізілімінде тіркелген, 2010 жылғы 12 наурыздағы "Текелийский рабочий" газетінің 11 нөмірінде жарияланған), 2010 жылғы 16 сәуірде </w:t>
      </w:r>
      <w:r>
        <w:rPr>
          <w:rFonts w:ascii="Times New Roman"/>
          <w:b w:val="false"/>
          <w:i w:val="false"/>
          <w:color w:val="000000"/>
          <w:sz w:val="28"/>
        </w:rPr>
        <w:t>N 19-162</w:t>
      </w:r>
      <w:r>
        <w:rPr>
          <w:rFonts w:ascii="Times New Roman"/>
          <w:b w:val="false"/>
          <w:i w:val="false"/>
          <w:color w:val="000000"/>
          <w:sz w:val="28"/>
        </w:rPr>
        <w:t xml:space="preserve"> "Текелі қалалық мәслихатының "Текелі қаласының 2010-2012 жылдарға арналған бюджеті туралы" 2009 жылғы 20 желтоқсандағы N 15-135 шешіміне өзгерістер енгізу туралы" (Текелі қалалық Әділет басқармасында 2010 жылғы 27 сәуірде 2-3-79 нөмірімен мемлекеттік тіркеу тізілімінде тіркелген, 2010 жылғы 7 мамырдағы "Текелі тынысы" газетінің 6 нөмірінде жарияланған), 2010 жылғы 23 маусымдағы </w:t>
      </w:r>
      <w:r>
        <w:rPr>
          <w:rFonts w:ascii="Times New Roman"/>
          <w:b w:val="false"/>
          <w:i w:val="false"/>
          <w:color w:val="000000"/>
          <w:sz w:val="28"/>
        </w:rPr>
        <w:t>N 20-168</w:t>
      </w:r>
      <w:r>
        <w:rPr>
          <w:rFonts w:ascii="Times New Roman"/>
          <w:b w:val="false"/>
          <w:i w:val="false"/>
          <w:color w:val="000000"/>
          <w:sz w:val="28"/>
        </w:rPr>
        <w:t xml:space="preserve"> "Текелі қалалық мәслихатының "Текелі қаласының 2010-2012 жылдарға арналған бюджеті туралы" 2009 жылғы 20 желтоқсандағы N 15-135 шешіміне өзгерістер мен толықтырулар енгізу туралы" (Текелі қалалық Әділет басқармасында 2010 жылғы 30 маусымда 2-3-80 нөмірімен мемлекеттік тіркеу тізілімінде тіркелген, 2010 жылғы 9 шілдедегі "Текелі тынысы" газетінің 15 нөмірінде жарияланған), 2010 жылғы 25 тамыздағы </w:t>
      </w:r>
      <w:r>
        <w:rPr>
          <w:rFonts w:ascii="Times New Roman"/>
          <w:b w:val="false"/>
          <w:i w:val="false"/>
          <w:color w:val="000000"/>
          <w:sz w:val="28"/>
        </w:rPr>
        <w:t>N 22-176</w:t>
      </w:r>
      <w:r>
        <w:rPr>
          <w:rFonts w:ascii="Times New Roman"/>
          <w:b w:val="false"/>
          <w:i w:val="false"/>
          <w:color w:val="000000"/>
          <w:sz w:val="28"/>
        </w:rPr>
        <w:t xml:space="preserve"> "Текелі қалалық мәслихатының "Текелі қаласының 2010-2012 жылдарға арналған бюджеті туралы" 2009 жылғы 20 желтоқсандағы N 15-135 шешіміне өзгерістер енгізу туралы" (Текелі қалалық Әділет басқармасында 2010 жылғы 1 қыркүйекте 2-3-81 нөмірімен мемлекеттік тіркеу тізілімінде тіркелген, 2010 жылғы 10 қыркүйектегі "Текелі тынысы" газетінің 24 нөмірінде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"кірістер" деген жол бойынша "1357573" саны "1405752" санына ауыстырылсын;</w:t>
      </w:r>
      <w:r>
        <w:br/>
      </w:r>
      <w:r>
        <w:rPr>
          <w:rFonts w:ascii="Times New Roman"/>
          <w:b w:val="false"/>
          <w:i w:val="false"/>
          <w:color w:val="000000"/>
          <w:sz w:val="28"/>
        </w:rPr>
        <w:t>
      "трансферттердің түсімдері" деген жол бойынша "1258270" саны "1300585"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"шығындар" деген жол бойынша "1388539" саны "1436718"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 xml:space="preserve"> "жалпы сипаттағы мемлекеттік қызметтер" деген жол бойынша "71180" саны "71530"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 xml:space="preserve"> "қорғаныс" деген жол бойынша "143" саны "25143"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тармақшасында</w:t>
      </w:r>
      <w:r>
        <w:rPr>
          <w:rFonts w:ascii="Times New Roman"/>
          <w:b w:val="false"/>
          <w:i w:val="false"/>
          <w:color w:val="000000"/>
          <w:sz w:val="28"/>
        </w:rPr>
        <w:t xml:space="preserve"> "білім беру" деген жол бойынша "714537" саны "715095"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w:t>
      </w:r>
      <w:r>
        <w:rPr>
          <w:rFonts w:ascii="Times New Roman"/>
          <w:b w:val="false"/>
          <w:i w:val="false"/>
          <w:color w:val="000000"/>
          <w:sz w:val="28"/>
        </w:rPr>
        <w:t xml:space="preserve"> "әлеуметтік көмек және әлеуметтік қамсыздандыру" деген жол бойынша "105421" саны "105532"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тармақшасында</w:t>
      </w:r>
      <w:r>
        <w:rPr>
          <w:rFonts w:ascii="Times New Roman"/>
          <w:b w:val="false"/>
          <w:i w:val="false"/>
          <w:color w:val="000000"/>
          <w:sz w:val="28"/>
        </w:rPr>
        <w:t xml:space="preserve"> "тұрғын-үй коммуналдық шаруашылық" деген жол бойынша "164380" саны "183966"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тармақшасында</w:t>
      </w:r>
      <w:r>
        <w:rPr>
          <w:rFonts w:ascii="Times New Roman"/>
          <w:b w:val="false"/>
          <w:i w:val="false"/>
          <w:color w:val="000000"/>
          <w:sz w:val="28"/>
        </w:rPr>
        <w:t xml:space="preserve"> "мәдениет, спорт, туризм және ақпараттық кеңістігі" деген жол бойынша "35237" саны "35261"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тармақшасында</w:t>
      </w:r>
      <w:r>
        <w:rPr>
          <w:rFonts w:ascii="Times New Roman"/>
          <w:b w:val="false"/>
          <w:i w:val="false"/>
          <w:color w:val="000000"/>
          <w:sz w:val="28"/>
        </w:rPr>
        <w:t xml:space="preserve"> "ауыл, су, орман, балық шаруашылығы, ерекше қорғалатын табиғи аумақтар, қоршаған ортаны және жануарлар дүниесін қорғау, жер қатынастары" деген жол бойынша "32633" саны "33106"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тармақшасында</w:t>
      </w:r>
      <w:r>
        <w:rPr>
          <w:rFonts w:ascii="Times New Roman"/>
          <w:b w:val="false"/>
          <w:i w:val="false"/>
          <w:color w:val="000000"/>
          <w:sz w:val="28"/>
        </w:rPr>
        <w:t xml:space="preserve"> "өнеркәсіп, сәулет, қала құрылысы және құрылыс қызметі" деген жол бойынша "7488" саны "7665"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тармақшасында</w:t>
      </w:r>
      <w:r>
        <w:rPr>
          <w:rFonts w:ascii="Times New Roman"/>
          <w:b w:val="false"/>
          <w:i w:val="false"/>
          <w:color w:val="000000"/>
          <w:sz w:val="28"/>
        </w:rPr>
        <w:t xml:space="preserve"> "көлiк және коммуникация" деген жол бойынша "186382" саны "186582"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тармақшасында</w:t>
      </w:r>
      <w:r>
        <w:rPr>
          <w:rFonts w:ascii="Times New Roman"/>
          <w:b w:val="false"/>
          <w:i w:val="false"/>
          <w:color w:val="000000"/>
          <w:sz w:val="28"/>
        </w:rPr>
        <w:t xml:space="preserve"> "басқалар" деген жол бойынша "42271" саны "43971"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3. Аталған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IV шақырылымындағы кезекті</w:t>
      </w:r>
      <w:r>
        <w:br/>
      </w:r>
      <w:r>
        <w:rPr>
          <w:rFonts w:ascii="Times New Roman"/>
          <w:b w:val="false"/>
          <w:i w:val="false"/>
          <w:color w:val="000000"/>
          <w:sz w:val="28"/>
        </w:rPr>
        <w:t>
</w:t>
      </w:r>
      <w:r>
        <w:rPr>
          <w:rFonts w:ascii="Times New Roman"/>
          <w:b w:val="false"/>
          <w:i/>
          <w:color w:val="000000"/>
          <w:sz w:val="28"/>
        </w:rPr>
        <w:t>      ХXV сессиясының төрағасы                   А. Жетпісов</w:t>
      </w:r>
    </w:p>
    <w:p>
      <w:pPr>
        <w:spacing w:after="0"/>
        <w:ind w:left="0"/>
        <w:jc w:val="both"/>
      </w:pPr>
      <w:r>
        <w:rPr>
          <w:rFonts w:ascii="Times New Roman"/>
          <w:b w:val="false"/>
          <w:i/>
          <w:color w:val="000000"/>
          <w:sz w:val="28"/>
        </w:rPr>
        <w:t>      Текелі қалалық</w:t>
      </w:r>
      <w:r>
        <w:br/>
      </w:r>
      <w:r>
        <w:rPr>
          <w:rFonts w:ascii="Times New Roman"/>
          <w:b w:val="false"/>
          <w:i w:val="false"/>
          <w:color w:val="000000"/>
          <w:sz w:val="28"/>
        </w:rPr>
        <w:t>
</w:t>
      </w:r>
      <w:r>
        <w:rPr>
          <w:rFonts w:ascii="Times New Roman"/>
          <w:b w:val="false"/>
          <w:i/>
          <w:color w:val="000000"/>
          <w:sz w:val="28"/>
        </w:rPr>
        <w:t>      мәслихатының хатшысы                       Н. Калиновский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"Текелі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Ф. Мырзахметова</w:t>
      </w:r>
      <w:r>
        <w:br/>
      </w:r>
      <w:r>
        <w:rPr>
          <w:rFonts w:ascii="Times New Roman"/>
          <w:b w:val="false"/>
          <w:i w:val="false"/>
          <w:color w:val="000000"/>
          <w:sz w:val="28"/>
        </w:rPr>
        <w:t>
      19 қазан 2010 жыл</w:t>
      </w:r>
    </w:p>
    <w:bookmarkStart w:name="z19" w:id="1"/>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"Текелі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2009 жылғы 20</w:t>
      </w:r>
      <w:r>
        <w:br/>
      </w:r>
      <w:r>
        <w:rPr>
          <w:rFonts w:ascii="Times New Roman"/>
          <w:b w:val="false"/>
          <w:i w:val="false"/>
          <w:color w:val="000000"/>
          <w:sz w:val="28"/>
        </w:rPr>
        <w:t>
желтоқсандағы N 15-135</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2010 жылғы 19</w:t>
      </w:r>
      <w:r>
        <w:br/>
      </w:r>
      <w:r>
        <w:rPr>
          <w:rFonts w:ascii="Times New Roman"/>
          <w:b w:val="false"/>
          <w:i w:val="false"/>
          <w:color w:val="000000"/>
          <w:sz w:val="28"/>
        </w:rPr>
        <w:t>
қазандағы N 23-184</w:t>
      </w:r>
      <w:r>
        <w:br/>
      </w:r>
      <w:r>
        <w:rPr>
          <w:rFonts w:ascii="Times New Roman"/>
          <w:b w:val="false"/>
          <w:i w:val="false"/>
          <w:color w:val="000000"/>
          <w:sz w:val="28"/>
        </w:rPr>
        <w:t>
шешімімен бекітілген</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Текелі қалалық мәслихатының</w:t>
      </w:r>
      <w:r>
        <w:br/>
      </w:r>
      <w:r>
        <w:rPr>
          <w:rFonts w:ascii="Times New Roman"/>
          <w:b w:val="false"/>
          <w:i w:val="false"/>
          <w:color w:val="000000"/>
          <w:sz w:val="28"/>
        </w:rPr>
        <w:t>
"Текелі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2009 жылғы</w:t>
      </w:r>
      <w:r>
        <w:br/>
      </w:r>
      <w:r>
        <w:rPr>
          <w:rFonts w:ascii="Times New Roman"/>
          <w:b w:val="false"/>
          <w:i w:val="false"/>
          <w:color w:val="000000"/>
          <w:sz w:val="28"/>
        </w:rPr>
        <w:t>
20 желтоқсандағы</w:t>
      </w:r>
      <w:r>
        <w:br/>
      </w:r>
      <w:r>
        <w:rPr>
          <w:rFonts w:ascii="Times New Roman"/>
          <w:b w:val="false"/>
          <w:i w:val="false"/>
          <w:color w:val="000000"/>
          <w:sz w:val="28"/>
        </w:rPr>
        <w:t>
N 15-135 шешіміне</w:t>
      </w:r>
      <w:r>
        <w:br/>
      </w:r>
      <w:r>
        <w:rPr>
          <w:rFonts w:ascii="Times New Roman"/>
          <w:b w:val="false"/>
          <w:i w:val="false"/>
          <w:color w:val="000000"/>
          <w:sz w:val="28"/>
        </w:rPr>
        <w:t>
1 қосымша</w:t>
      </w:r>
    </w:p>
    <w:bookmarkStart w:name="z21" w:id="2"/>
    <w:p>
      <w:pPr>
        <w:spacing w:after="0"/>
        <w:ind w:left="0"/>
        <w:jc w:val="left"/>
      </w:pPr>
      <w:r>
        <w:rPr>
          <w:rFonts w:ascii="Times New Roman"/>
          <w:b/>
          <w:i w:val="false"/>
          <w:color w:val="000000"/>
        </w:rPr>
        <w:t xml:space="preserve"> 
Текелі қаласының 2010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13"/>
        <w:gridCol w:w="613"/>
        <w:gridCol w:w="9273"/>
        <w:gridCol w:w="189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1405752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62427</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қызметтерге салынатын ішкі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16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r>
      <w:tr>
        <w:trPr>
          <w:trHeight w:val="19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1300585</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1300585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1300585</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30966</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30966</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17"/>
        <w:gridCol w:w="777"/>
        <w:gridCol w:w="837"/>
        <w:gridCol w:w="8289"/>
        <w:gridCol w:w="188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1436718</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71530</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55556</w:t>
            </w:r>
          </w:p>
        </w:tc>
      </w:tr>
      <w:tr>
        <w:trPr>
          <w:trHeight w:val="3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w:t>
            </w:r>
          </w:p>
        </w:tc>
      </w:tr>
      <w:tr>
        <w:trPr>
          <w:trHeight w:val="5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қызметін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10239</w:t>
            </w:r>
          </w:p>
        </w:tc>
      </w:tr>
      <w:tr>
        <w:trPr>
          <w:trHeight w:val="6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1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6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w:t>
            </w:r>
          </w:p>
        </w:tc>
      </w:tr>
      <w:tr>
        <w:trPr>
          <w:trHeight w:val="11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бюджетті орындау және коммуналдық меншікті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w:t>
            </w:r>
          </w:p>
        </w:tc>
      </w:tr>
      <w:tr>
        <w:trPr>
          <w:trHeight w:val="5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экономика және бюджеттік жоспарлау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w:t>
            </w:r>
          </w:p>
        </w:tc>
      </w:tr>
      <w:tr>
        <w:trPr>
          <w:trHeight w:val="12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қаланы басқару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25143</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25143</w:t>
            </w:r>
          </w:p>
        </w:tc>
      </w:tr>
      <w:tr>
        <w:trPr>
          <w:trHeight w:val="1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25143</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7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715095</w:t>
            </w:r>
          </w:p>
        </w:tc>
      </w:tr>
      <w:tr>
        <w:trPr>
          <w:trHeight w:val="1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214757</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214757</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214757</w:t>
            </w:r>
          </w:p>
        </w:tc>
      </w:tr>
      <w:tr>
        <w:trPr>
          <w:trHeight w:val="5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380981</w:t>
            </w:r>
          </w:p>
        </w:tc>
      </w:tr>
      <w:tr>
        <w:trPr>
          <w:trHeight w:val="2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380981</w:t>
            </w:r>
          </w:p>
        </w:tc>
      </w:tr>
      <w:tr>
        <w:trPr>
          <w:trHeight w:val="2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368329</w:t>
            </w:r>
          </w:p>
        </w:tc>
      </w:tr>
      <w:tr>
        <w:trPr>
          <w:trHeight w:val="2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119357</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мекемелерінде білім беру жүйесін ақпараттандыру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r>
      <w:tr>
        <w:trPr>
          <w:trHeight w:val="8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 үшін оқулықтар мен оқу-әдiстемелiк кешендерді сатып алу және жеткізу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2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99936</w:t>
            </w:r>
          </w:p>
        </w:tc>
      </w:tr>
      <w:tr>
        <w:trPr>
          <w:trHeight w:val="4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99936</w:t>
            </w:r>
          </w:p>
        </w:tc>
      </w:tr>
      <w:tr>
        <w:trPr>
          <w:trHeight w:val="5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105532</w:t>
            </w:r>
          </w:p>
        </w:tc>
      </w:tr>
      <w:tr>
        <w:trPr>
          <w:trHeight w:val="5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89595</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 бағдарламалар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86922</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r>
      <w:tr>
        <w:trPr>
          <w:trHeight w:val="5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5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13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48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27655</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15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8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15937</w:t>
            </w:r>
          </w:p>
        </w:tc>
      </w:tr>
      <w:tr>
        <w:trPr>
          <w:trHeight w:val="6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 бағдарламалар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15937</w:t>
            </w:r>
          </w:p>
        </w:tc>
      </w:tr>
      <w:tr>
        <w:trPr>
          <w:trHeight w:val="13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183966</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7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6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5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41038</w:t>
            </w:r>
          </w:p>
        </w:tc>
      </w:tr>
      <w:tr>
        <w:trPr>
          <w:trHeight w:val="7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шаруашылық,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41038</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r>
      <w:tr>
        <w:trPr>
          <w:trHeight w:val="3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13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w:t>
            </w:r>
          </w:p>
        </w:tc>
      </w:tr>
      <w:tr>
        <w:trPr>
          <w:trHeight w:val="4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136358</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3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5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131898</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p>
        </w:tc>
      </w:tr>
      <w:tr>
        <w:trPr>
          <w:trHeight w:val="5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111326</w:t>
            </w:r>
          </w:p>
        </w:tc>
      </w:tr>
      <w:tr>
        <w:trPr>
          <w:trHeight w:val="3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35261</w:t>
            </w:r>
          </w:p>
        </w:tc>
      </w:tr>
      <w:tr>
        <w:trPr>
          <w:trHeight w:val="3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6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3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7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14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8939</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кітапханалардың жұмыс істеуі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6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4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9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5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11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5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4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w:t>
            </w:r>
          </w:p>
        </w:tc>
      </w:tr>
      <w:tr>
        <w:trPr>
          <w:trHeight w:val="14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w:t>
            </w:r>
          </w:p>
        </w:tc>
      </w:tr>
      <w:tr>
        <w:trPr>
          <w:trHeight w:val="6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w:t>
            </w:r>
          </w:p>
        </w:tc>
      </w:tr>
      <w:tr>
        <w:trPr>
          <w:trHeight w:val="6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12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33106</w:t>
            </w:r>
          </w:p>
        </w:tc>
      </w:tr>
      <w:tr>
        <w:trPr>
          <w:trHeight w:val="5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r>
        <w:trPr>
          <w:trHeight w:val="3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ауыл шаруашылығы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r>
      <w:tr>
        <w:trPr>
          <w:trHeight w:val="8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ветеринария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w:t>
            </w:r>
          </w:p>
        </w:tc>
      </w:tr>
      <w:tr>
        <w:trPr>
          <w:trHeight w:val="6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w:t>
            </w:r>
          </w:p>
        </w:tc>
      </w:tr>
      <w:tr>
        <w:trPr>
          <w:trHeight w:val="4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 қатынастары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w:t>
            </w:r>
          </w:p>
        </w:tc>
      </w:tr>
      <w:tr>
        <w:trPr>
          <w:trHeight w:val="9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аумағында жер қатынастарын реттеу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r>
      <w:tr>
        <w:trPr>
          <w:trHeight w:val="15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w:t>
            </w:r>
          </w:p>
        </w:tc>
      </w:tr>
      <w:tr>
        <w:trPr>
          <w:trHeight w:val="7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11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ветеринария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4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6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9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w:t>
            </w:r>
          </w:p>
        </w:tc>
      </w:tr>
      <w:tr>
        <w:trPr>
          <w:trHeight w:val="6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 және қала құрылысы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9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r>
      <w:tr>
        <w:trPr>
          <w:trHeight w:val="6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186582</w:t>
            </w:r>
          </w:p>
        </w:tc>
      </w:tr>
      <w:tr>
        <w:trPr>
          <w:trHeight w:val="3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46863</w:t>
            </w:r>
          </w:p>
        </w:tc>
      </w:tr>
      <w:tr>
        <w:trPr>
          <w:trHeight w:val="8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46863</w:t>
            </w:r>
          </w:p>
        </w:tc>
      </w:tr>
      <w:tr>
        <w:trPr>
          <w:trHeight w:val="6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46863</w:t>
            </w:r>
          </w:p>
        </w:tc>
      </w:tr>
      <w:tr>
        <w:trPr>
          <w:trHeight w:val="6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139719</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139719</w:t>
            </w:r>
          </w:p>
        </w:tc>
      </w:tr>
      <w:tr>
        <w:trPr>
          <w:trHeight w:val="17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139719</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43971</w:t>
            </w:r>
          </w:p>
        </w:tc>
      </w:tr>
      <w:tr>
        <w:trPr>
          <w:trHeight w:val="6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кәсіпкерлік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r>
      <w:tr>
        <w:trPr>
          <w:trHeight w:val="10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39152</w:t>
            </w:r>
          </w:p>
        </w:tc>
      </w:tr>
      <w:tr>
        <w:trPr>
          <w:trHeight w:val="4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жергілікті атқарушы органының резерві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r>
      <w:tr>
        <w:trPr>
          <w:trHeight w:val="6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20515</w:t>
            </w:r>
          </w:p>
        </w:tc>
      </w:tr>
      <w:tr>
        <w:trPr>
          <w:trHeight w:val="8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w:t>
            </w:r>
          </w:p>
        </w:tc>
      </w:tr>
      <w:tr>
        <w:trPr>
          <w:trHeight w:val="13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w:t>
            </w:r>
          </w:p>
        </w:tc>
      </w:tr>
      <w:tr>
        <w:trPr>
          <w:trHeight w:val="6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3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28049</w:t>
            </w:r>
          </w:p>
        </w:tc>
      </w:tr>
      <w:tr>
        <w:trPr>
          <w:trHeight w:val="3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28049</w:t>
            </w:r>
          </w:p>
        </w:tc>
      </w:tr>
      <w:tr>
        <w:trPr>
          <w:trHeight w:val="2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28049</w:t>
            </w:r>
          </w:p>
        </w:tc>
      </w:tr>
      <w:tr>
        <w:trPr>
          <w:trHeight w:val="6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10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27885</w:t>
            </w:r>
          </w:p>
        </w:tc>
      </w:tr>
    </w:tbl>
    <w:bookmarkStart w:name="z20" w:id="3"/>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"Текелі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2009 жылғы 20</w:t>
      </w:r>
      <w:r>
        <w:br/>
      </w:r>
      <w:r>
        <w:rPr>
          <w:rFonts w:ascii="Times New Roman"/>
          <w:b w:val="false"/>
          <w:i w:val="false"/>
          <w:color w:val="000000"/>
          <w:sz w:val="28"/>
        </w:rPr>
        <w:t>
желтоқсандағы N 15-135</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2010 жылғы 19</w:t>
      </w:r>
      <w:r>
        <w:br/>
      </w:r>
      <w:r>
        <w:rPr>
          <w:rFonts w:ascii="Times New Roman"/>
          <w:b w:val="false"/>
          <w:i w:val="false"/>
          <w:color w:val="000000"/>
          <w:sz w:val="28"/>
        </w:rPr>
        <w:t>
қазандағы N 23-184</w:t>
      </w:r>
      <w:r>
        <w:br/>
      </w:r>
      <w:r>
        <w:rPr>
          <w:rFonts w:ascii="Times New Roman"/>
          <w:b w:val="false"/>
          <w:i w:val="false"/>
          <w:color w:val="000000"/>
          <w:sz w:val="28"/>
        </w:rPr>
        <w:t>
шешімімен бекітілген</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Текелі қалалық мәслихатының</w:t>
      </w:r>
      <w:r>
        <w:br/>
      </w:r>
      <w:r>
        <w:rPr>
          <w:rFonts w:ascii="Times New Roman"/>
          <w:b w:val="false"/>
          <w:i w:val="false"/>
          <w:color w:val="000000"/>
          <w:sz w:val="28"/>
        </w:rPr>
        <w:t>
"Текелі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2009 жылғы</w:t>
      </w:r>
      <w:r>
        <w:br/>
      </w:r>
      <w:r>
        <w:rPr>
          <w:rFonts w:ascii="Times New Roman"/>
          <w:b w:val="false"/>
          <w:i w:val="false"/>
          <w:color w:val="000000"/>
          <w:sz w:val="28"/>
        </w:rPr>
        <w:t>
20 желтоқсандағы</w:t>
      </w:r>
      <w:r>
        <w:br/>
      </w:r>
      <w:r>
        <w:rPr>
          <w:rFonts w:ascii="Times New Roman"/>
          <w:b w:val="false"/>
          <w:i w:val="false"/>
          <w:color w:val="000000"/>
          <w:sz w:val="28"/>
        </w:rPr>
        <w:t>
N 15-135 шешіміне</w:t>
      </w:r>
      <w:r>
        <w:br/>
      </w:r>
      <w:r>
        <w:rPr>
          <w:rFonts w:ascii="Times New Roman"/>
          <w:b w:val="false"/>
          <w:i w:val="false"/>
          <w:color w:val="000000"/>
          <w:sz w:val="28"/>
        </w:rPr>
        <w:t>
4 қосымша</w:t>
      </w:r>
    </w:p>
    <w:bookmarkStart w:name="z22" w:id="4"/>
    <w:p>
      <w:pPr>
        <w:spacing w:after="0"/>
        <w:ind w:left="0"/>
        <w:jc w:val="left"/>
      </w:pPr>
      <w:r>
        <w:rPr>
          <w:rFonts w:ascii="Times New Roman"/>
          <w:b/>
          <w:i w:val="false"/>
          <w:color w:val="000000"/>
        </w:rPr>
        <w:t xml:space="preserve"> 
Текелі қаласының 2010 жылға арналған ағымдағы бюджеттік</w:t>
      </w:r>
      <w:r>
        <w:br/>
      </w:r>
      <w:r>
        <w:rPr>
          <w:rFonts w:ascii="Times New Roman"/>
          <w:b/>
          <w:i w:val="false"/>
          <w:color w:val="000000"/>
        </w:rPr>
        <w:t>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53"/>
        <w:gridCol w:w="773"/>
        <w:gridCol w:w="753"/>
        <w:gridCol w:w="103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аппараты</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қызметін қамтамасыз ету</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қызметін қамтамасыз ету жөніндегі қызметтер</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қызметін қамтамасыз ету жөніндегі қызметтер</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r>
      <w:tr>
        <w:trPr>
          <w:trHeight w:val="8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бюджетті орындау және коммуналдық меншікті саласындағы мемлекеттік саясатты іске асыру жөніндегі қызметтер</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экономика және бюджеттік жоспарлау бөлімі</w:t>
            </w:r>
          </w:p>
        </w:tc>
      </w:tr>
      <w:tr>
        <w:trPr>
          <w:trHeight w:val="11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қаланы басқару саласындағы мемлекеттік саясатты іске асыру жөніндегі қызметтер</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бөлімі</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бөлімі</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бөлімі</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мекемелерінде білім беру жүйесін ақпараттандыру</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 үшін оқулықтар мен оқу-әдiстемелiк кешендерді сатып алу және жеткізу</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 бағдарламалар бөлімі</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9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9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3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бөлімі</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 бағдарламалар бөлімі</w:t>
            </w:r>
          </w:p>
        </w:tc>
      </w:tr>
      <w:tr>
        <w:trPr>
          <w:trHeight w:val="8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8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шаруашылық, жолаушылар көлігі және автомобиль жолдары бөлімі</w:t>
            </w:r>
          </w:p>
        </w:tc>
      </w:tr>
      <w:tr>
        <w:trPr>
          <w:trHeight w:val="13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дене шынықтыру және спорт бөлімі</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8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кітапханалардың жұмыс істеуі</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бөлімі</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бөлімі</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дене шынықтыру және спорт бөлімі</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8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ауыл шаруашылығы бөлімі</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ветеринария бөлімі</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 қатынастары бөлімі</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аумағында жер қатынастарын реттеу саласындағы мемлекеттік саясатты іске асыру жөніндегі қызметтер</w:t>
            </w:r>
          </w:p>
        </w:tc>
      </w:tr>
      <w:tr>
        <w:trPr>
          <w:trHeight w:val="9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ветеринария бөлімі</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құрылыс бөлімі</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 және қала құрылысы бөлімі</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r>
      <w:tr>
        <w:trPr>
          <w:trHeight w:val="11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кәсіпкерлік бөлімі</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жергілікті атқарушы органының резерві</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r>
      <w:tr>
        <w:trPr>
          <w:trHeight w:val="9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