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e03e" w14:textId="04ce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облысының Текелі қалалық мәслихатының 2010 жылғы 03 желтоқсандағы N 26-196 шешімі. Алматы облысының Әділет департаменті Текелі қаласының Әділет басқармасында 2010 жылы 29 желтоқсанда N 2-3-85 тіркелді. Күші жойылды - Алматы облысы Текелі қалалық мәслихатының 2011 жылғы 15 желтоқсандағы N 39-305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Текелі қалалық мәслихатының 2011.12.15 </w:t>
      </w:r>
      <w:r>
        <w:rPr>
          <w:rFonts w:ascii="Times New Roman"/>
          <w:b w:val="false"/>
          <w:i w:val="false"/>
          <w:color w:val="ff0000"/>
          <w:sz w:val="28"/>
        </w:rPr>
        <w:t>N 39-305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386-баптарына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қаласы және Рудничный кенті бойынша 2011 жылға арналған жер салығының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Текелі қалалық мәслихатының "Жер салығының ставкаларын белгілеу туралы" 2009 жылғы 20 желтоқсандағы N 15-136 (Текелі қалалық әділет басқармасында 2010 жылы 11 қаңтарда 2-3-70 нөмірімен нормативтік құқықтық актілерді мемлекеттік тіркеу тізілімінде тіркелген, 2010 жылғы 22 қаңтарда "Текелийский рабочий" газетінің 4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бюджет және экономика мәселесі бойынша тұрақты комиссиясына (төрағасы Константин Михайлович Нестеров)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2011 жылдың 01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ХXVІІІ сессиясының төрайымы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 салығының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 және Рудничный кенті бойынша 2011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жер салығының ставкалары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(теңгемен, алаңның бір шаршы метріне шаққанда)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244"/>
        <w:gridCol w:w="1544"/>
        <w:gridCol w:w="2206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пайдалану бағыты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 ішінде оның іргесіндегі құрылыстар мен ғимараттар алып жатқан жерді қоспағанда, елді мекендердің жерлеріне салынатын базалық салық ставкалары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24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 ішінде оның іргесіндегі құрылыстар мен ғимараттар алып жатқан жерлерге салынатын базалық салық ставкалары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40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 жер учаскелеріне салынатын базалық салық ставкалары, көлемі 1000 шаршы метрге дейін қоса алғанда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40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 жер учаскелеріне салынатын базалық салық ставкалары көлемі 1000 шаршы метрден асатын алаңға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40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 мен автомобильге май құю станциялары үшін бөлінген басқа санаттағы жерлер тұрғын үй қоры, соның ішінде оның жанындағы құрылыстар мен ғимараттар алып жатқан жерлерді қоспағанда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