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0e67d" w14:textId="770e6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Текелі қаласы бойынша ақылы қоғамдық жұмыстарын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қаласы әкімдігінің 2010 жылғы 10 желтоқсандағы N 294 қаулысы. Алматы облысының Әділет департаменті Текелі қаласының Әділет басқармасында 2011 жылы 20 қаңтарда N 2-3-89 тіркелді. Күші жойылды - Алматы облысы Текелі қаласы әкімдігінің 2011 жылғы 30 желтоқсандағы N 386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Текелі қаласы әкімдігінің 2011.12.30 </w:t>
      </w:r>
      <w:r>
        <w:rPr>
          <w:rFonts w:ascii="Times New Roman"/>
          <w:b w:val="false"/>
          <w:i w:val="false"/>
          <w:color w:val="ff0000"/>
          <w:sz w:val="28"/>
        </w:rPr>
        <w:t>N 386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Үкіметінің 2001 жылдың 19 маусымдағы "Халықты жұмыспен қамту туралы" Қазақстан Республикасының 2001 жылғы 23 қаңтардағы Заңын іске асыру жөніндегі шаралар туралы" N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мен қаржыландырудың Ережесі негізінде Текелі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Ақылы қоғамдық жұмыстар ұсыныс пен сұранысқа сай айқындалып, жұмыссыз азаматтар үшін уақытша жұмыс орнын құру жолымен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Текелі қаласы әкімдігінің 2009 жылғы 23 желтоқсандағы N 391 "2010 жылы Текелі қаласы бойынша ақылы қоғамдық жұмыстарын ұйымдастыру туралы", (Текелі қаласының Әділет басқармасында 2010 жылдың 26 қаңтардағы 2-3-72 нөмірімен нормативтік-құқықтық актілерді мемлекеттік тіркеу тізімінде тіркелген, 2010 жылғы 5 мен 12 ақпанында "Текелийский рабочий" газетінің N 6 және 7 сандарында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әкімнің орынбасарлары Гүлмира Баяхметқызы Маупашеваға, Болат Далабайұлы Белдібековке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қаласының әкімі                     С. Бескемпіров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Текелі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10 желтоқсадағы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294 "2011 жылғы Текелі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 бойынша ақылы қоғамды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жұмыстарын ұйымдастыру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Ұйымдардың 2011 жылға арналған тiзбелерi, қоғамдық жұмыстардың</w:t>
      </w:r>
      <w:r>
        <w:br/>
      </w:r>
      <w:r>
        <w:rPr>
          <w:rFonts w:ascii="Times New Roman"/>
          <w:b/>
          <w:i w:val="false"/>
          <w:color w:val="000000"/>
        </w:rPr>
        <w:t>
түрлерi, көлемi мен нақты жағдайлары, қатысушылардың еңбегiне</w:t>
      </w:r>
      <w:r>
        <w:br/>
      </w:r>
      <w:r>
        <w:rPr>
          <w:rFonts w:ascii="Times New Roman"/>
          <w:b/>
          <w:i w:val="false"/>
          <w:color w:val="000000"/>
        </w:rPr>
        <w:t>
төленетiн ақының мөлшерi және оларды қаржыландыру көзi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2038"/>
        <w:gridCol w:w="2620"/>
        <w:gridCol w:w="3266"/>
        <w:gridCol w:w="2534"/>
        <w:gridCol w:w="2320"/>
      </w:tblGrid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тізбелері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"Текелі-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сақтап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Даңқ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ықшам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жинау;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да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айқындалады.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7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"Текелі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саябақты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жинау;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да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айқындалады.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8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"Текелі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тырылуына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жасау, әр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көмектесу;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да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айқындалады.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қираған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(клуб, N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қасбетін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кітабын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жұмыс;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да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айқындалады.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0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тізімге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тіркеуге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тарату)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да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айқындалады.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7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"Текелі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емхана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көріктендіру,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(саябақ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гүлбақшаны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шөбін шабу,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суғару);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да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айқындалады.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"Текелі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 қорын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туындыларын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 қорын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орналастыру);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да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айқындалады.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8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(нөмірлеу,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тігу);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да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айқындалады.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7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бөлімшесі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жеткізу;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да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айқындалады.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"Текелі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жинастыру);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әдейі 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кесте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күндік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күні, 2 күн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белгіленуі);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режимімен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жасауға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ыңғайлы болуы;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төленуі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 да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келісім–шартта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айқындалады.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