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d2f0" w14:textId="b18d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мәслихаттың 2009 жылғы 21 желтоқсандағы "Ақсу ауданының 2010-2012 жылдарға арналған аудандық бюджеті туралы" 29-167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2010 жылғы 9 ақпандағы N 30-174 шешімі. Алматы облысының Әділет департаменті Ақсу ауданының әділет басқармасында 2010 жылы 17 ақпанда N 2-4-105 тіркелді. Күші жойылды - Алматы облысы Ақсу аудандық мәслихатының 2011 жылғы 24 қаңтардағы N 41-260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24.01.2011 N 41-260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106-бабының </w:t>
      </w:r>
      <w:r>
        <w:rPr>
          <w:rFonts w:ascii="Times New Roman"/>
          <w:b w:val="false"/>
          <w:i w:val="false"/>
          <w:color w:val="000000"/>
          <w:sz w:val="28"/>
        </w:rPr>
        <w:t>1-тармағына</w:t>
      </w:r>
      <w:r>
        <w:rPr>
          <w:rFonts w:ascii="Times New Roman"/>
          <w:b w:val="false"/>
          <w:i w:val="false"/>
          <w:color w:val="000000"/>
          <w:sz w:val="28"/>
        </w:rPr>
        <w:t>, және 109-бабының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әділет басқармасында 2010 жылы 5 қаңтарда нормативтік құқықтық актілерді мемлекеттік тіркеу тізілімінде 2-4-97 нөмірімен тіркелген, аудандық "Ақсу өңірі" газетінің 2010 жылғы 16 қаңтардағы N 3 (9490) нөмірінде жарияланған, Ақсу аудандық мәслихатының 2009 жылғы 21 желтоқсандағы "Ақсу ауданының 2010-2012 жылдарға арналған аудандық бюджеті туралы" 29-167 нөмірлі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"Кірістер"деген жол бойынша "2670509" саны "2796916"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санаттағы</w:t>
      </w:r>
      <w:r>
        <w:rPr>
          <w:rFonts w:ascii="Times New Roman"/>
          <w:b w:val="false"/>
          <w:i w:val="false"/>
          <w:color w:val="000000"/>
          <w:sz w:val="28"/>
        </w:rPr>
        <w:t xml:space="preserve"> "трансферттер түсімдері" деген жол бойынша "2609157" саны "2735564"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тармақтағы</w:t>
      </w:r>
      <w:r>
        <w:rPr>
          <w:rFonts w:ascii="Times New Roman"/>
          <w:b w:val="false"/>
          <w:i w:val="false"/>
          <w:color w:val="000000"/>
          <w:sz w:val="28"/>
        </w:rPr>
        <w:t xml:space="preserve"> "Шығындар" деген жол бойынша "2682981" саны "2816916" санына ауыстырылсын.</w:t>
      </w:r>
      <w:r>
        <w:br/>
      </w:r>
      <w:r>
        <w:rPr>
          <w:rFonts w:ascii="Times New Roman"/>
          <w:b w:val="false"/>
          <w:i w:val="false"/>
          <w:color w:val="000000"/>
          <w:sz w:val="28"/>
        </w:rPr>
        <w:t>
</w:t>
      </w:r>
      <w:r>
        <w:rPr>
          <w:rFonts w:ascii="Times New Roman"/>
          <w:b w:val="false"/>
          <w:i w:val="false"/>
          <w:color w:val="000000"/>
          <w:sz w:val="28"/>
        </w:rPr>
        <w:t>
      1 "Жалпы сипаттағы мемлекеттік қызметтер" тобы бойынша "189563" саны "190463" санына ауыстырылсын.</w:t>
      </w:r>
      <w:r>
        <w:br/>
      </w:r>
      <w:r>
        <w:rPr>
          <w:rFonts w:ascii="Times New Roman"/>
          <w:b w:val="false"/>
          <w:i w:val="false"/>
          <w:color w:val="000000"/>
          <w:sz w:val="28"/>
        </w:rPr>
        <w:t>
</w:t>
      </w:r>
      <w:r>
        <w:rPr>
          <w:rFonts w:ascii="Times New Roman"/>
          <w:b w:val="false"/>
          <w:i w:val="false"/>
          <w:color w:val="000000"/>
          <w:sz w:val="28"/>
        </w:rPr>
        <w:t>
      2 "Қорғаныс" тобы бойынша "463" саны "833" санына ауыстырылсын.</w:t>
      </w:r>
      <w:r>
        <w:br/>
      </w:r>
      <w:r>
        <w:rPr>
          <w:rFonts w:ascii="Times New Roman"/>
          <w:b w:val="false"/>
          <w:i w:val="false"/>
          <w:color w:val="000000"/>
          <w:sz w:val="28"/>
        </w:rPr>
        <w:t>
</w:t>
      </w:r>
      <w:r>
        <w:rPr>
          <w:rFonts w:ascii="Times New Roman"/>
          <w:b w:val="false"/>
          <w:i w:val="false"/>
          <w:color w:val="000000"/>
          <w:sz w:val="28"/>
        </w:rPr>
        <w:t>
      4 "Білім беру" тобы бойынша "1502037" саны "1606938" санына ауыстырылсын.</w:t>
      </w:r>
      <w:r>
        <w:br/>
      </w:r>
      <w:r>
        <w:rPr>
          <w:rFonts w:ascii="Times New Roman"/>
          <w:b w:val="false"/>
          <w:i w:val="false"/>
          <w:color w:val="000000"/>
          <w:sz w:val="28"/>
        </w:rPr>
        <w:t>
      Осы топтағы 02 "Бастауыш, негізгі орта және жалпы орта білім беру" кіші функциясы 123 "Қаладағы аудан, аудандық маңызы бар қала, кент, ауыл (село), ауылдық (селолық) округ әкімінің аппараты" бюджеттік бағдарлама әкімшісінің 005 бағдарламасы "Ауылдық (селолық) жерлерде балаларды мектепке дейін тегін алып баруды және кері алып келуді ұйымдастыру" деген жолмен толықтырылып, "835" саны енгізілсін.</w:t>
      </w:r>
      <w:r>
        <w:br/>
      </w:r>
      <w:r>
        <w:rPr>
          <w:rFonts w:ascii="Times New Roman"/>
          <w:b w:val="false"/>
          <w:i w:val="false"/>
          <w:color w:val="000000"/>
          <w:sz w:val="28"/>
        </w:rPr>
        <w:t>
</w:t>
      </w:r>
      <w:r>
        <w:rPr>
          <w:rFonts w:ascii="Times New Roman"/>
          <w:b w:val="false"/>
          <w:i w:val="false"/>
          <w:color w:val="000000"/>
          <w:sz w:val="28"/>
        </w:rPr>
        <w:t>
      6. "Әлеуметтік көмек және әлеуметтік қамсыздандыру" тобы бойынша "110209" саны "111170" санына ауыстырылсын.</w:t>
      </w:r>
      <w:r>
        <w:br/>
      </w:r>
      <w:r>
        <w:rPr>
          <w:rFonts w:ascii="Times New Roman"/>
          <w:b w:val="false"/>
          <w:i w:val="false"/>
          <w:color w:val="000000"/>
          <w:sz w:val="28"/>
        </w:rPr>
        <w:t>
      Осы топтағы 02 "Әлеуметтік көмек" кіші функциясындағы 017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бағдарламасынан кейін 019 "Ұлы Отан соғысындағы Жеңістің 65 жылдығына Ұлы Отан соғысының қатысушылары мен мүгедектерінің жол жүруін қамтамасыз ету" деген жолмен толықтырылып, "343" саны енгізілсін.</w:t>
      </w:r>
      <w:r>
        <w:br/>
      </w:r>
      <w:r>
        <w:rPr>
          <w:rFonts w:ascii="Times New Roman"/>
          <w:b w:val="false"/>
          <w:i w:val="false"/>
          <w:color w:val="000000"/>
          <w:sz w:val="28"/>
        </w:rPr>
        <w:t>
</w:t>
      </w:r>
      <w:r>
        <w:rPr>
          <w:rFonts w:ascii="Times New Roman"/>
          <w:b w:val="false"/>
          <w:i w:val="false"/>
          <w:color w:val="000000"/>
          <w:sz w:val="28"/>
        </w:rPr>
        <w:t>
      7 "Тұрғын үй, коммуналдық шаруашылық" тобы бойынша "352619" саны "349019" санына ауыстырылсын.</w:t>
      </w:r>
      <w:r>
        <w:br/>
      </w:r>
      <w:r>
        <w:rPr>
          <w:rFonts w:ascii="Times New Roman"/>
          <w:b w:val="false"/>
          <w:i w:val="false"/>
          <w:color w:val="000000"/>
          <w:sz w:val="28"/>
        </w:rPr>
        <w:t>
</w:t>
      </w:r>
      <w:r>
        <w:rPr>
          <w:rFonts w:ascii="Times New Roman"/>
          <w:b w:val="false"/>
          <w:i w:val="false"/>
          <w:color w:val="000000"/>
          <w:sz w:val="28"/>
        </w:rPr>
        <w:t>
      8 "Мәдениет, спорт, туризм және ақпараттық кеңістік" тобы бойынша "160546" саны "162478" санына ауыстырылсын.</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тобы бойынша "156524" саны "184907" санына ауыстырылсын.</w:t>
      </w:r>
      <w:r>
        <w:br/>
      </w:r>
      <w:r>
        <w:rPr>
          <w:rFonts w:ascii="Times New Roman"/>
          <w:b w:val="false"/>
          <w:i w:val="false"/>
          <w:color w:val="000000"/>
          <w:sz w:val="28"/>
        </w:rPr>
        <w:t>
      Осы топтағы 01 "Ауыл шаруашылығы" кіші функциясындағы 462 "Ауданның (облыстық маңызы бар қаланың) ауыл шаруашылығы бөлімі" бюджеттік бағдарлама әкімшісінің 007 "Мемлекеттік органдарды материалдық-техникалық жарақтандыру" бағдарламасынан кейін 467 "Ауданның (облыстық маңызы бар қаланың) құрылыс бөлімі" бюджеттік бағдарлама әкімшісі 010 бағдарламасы "Ауыл шаруашылығы объектілерін дамыту" деген жолдармен толықтырылып, "24000" саны енгізілсін.</w:t>
      </w:r>
      <w:r>
        <w:br/>
      </w:r>
      <w:r>
        <w:rPr>
          <w:rFonts w:ascii="Times New Roman"/>
          <w:b w:val="false"/>
          <w:i w:val="false"/>
          <w:color w:val="000000"/>
          <w:sz w:val="28"/>
        </w:rPr>
        <w:t>
      Осы жолдан кейін 473 бюджеттік бағдарлама әкімшісі "Ауданның (облыстық маңызы бар қаланың) ветеринария бөлімі" деген жол "6225" санымен,</w:t>
      </w:r>
      <w:r>
        <w:br/>
      </w:r>
      <w:r>
        <w:rPr>
          <w:rFonts w:ascii="Times New Roman"/>
          <w:b w:val="false"/>
          <w:i w:val="false"/>
          <w:color w:val="000000"/>
          <w:sz w:val="28"/>
        </w:rPr>
        <w:t>
      001 бағдарлама "Жергілікті деңгейде ветеринария саласындағы мемлекеттік саясатты іске асыру жөніндегі қызметтер" деген жол "3152" санымен,</w:t>
      </w:r>
      <w:r>
        <w:br/>
      </w:r>
      <w:r>
        <w:rPr>
          <w:rFonts w:ascii="Times New Roman"/>
          <w:b w:val="false"/>
          <w:i w:val="false"/>
          <w:color w:val="000000"/>
          <w:sz w:val="28"/>
        </w:rPr>
        <w:t>
      004 бағдарлама "Мемлекеттік органдарды материалдық-техникалық жарақтандыру" деген жол "260" санымен,</w:t>
      </w:r>
      <w:r>
        <w:br/>
      </w:r>
      <w:r>
        <w:rPr>
          <w:rFonts w:ascii="Times New Roman"/>
          <w:b w:val="false"/>
          <w:i w:val="false"/>
          <w:color w:val="000000"/>
          <w:sz w:val="28"/>
        </w:rPr>
        <w:t>
      008 бағдарлама "Алып қойылатын және жойылатын ауру жануарлардың, жануарлардан алынатын өнімдер мен шикізаттың құнын иелеріне өтеу деген жол "2813" санымен енгізілсін.</w:t>
      </w:r>
      <w:r>
        <w:br/>
      </w:r>
      <w:r>
        <w:rPr>
          <w:rFonts w:ascii="Times New Roman"/>
          <w:b w:val="false"/>
          <w:i w:val="false"/>
          <w:color w:val="000000"/>
          <w:sz w:val="28"/>
        </w:rPr>
        <w:t>
      Осы топтағы 09 "Ауыл, су, орман, балық шаруашылығы және қоршаған ортаны қорғау мен жер қатынастары саласындағы өзге де қызметтер" кіші функциясы 473 бюджеттік бағдарлама әкімшісі "Ауданның (облыстық маңызы бар қаланың) ветеринария бөлімі" деген жолмен толықтырылып, "60592" саны және 011 "Эпизоотияға қарсы іс-шаралар жүргізу" бағдарламасы "60592" санымен енгізілсін.</w:t>
      </w:r>
      <w:r>
        <w:br/>
      </w:r>
      <w:r>
        <w:rPr>
          <w:rFonts w:ascii="Times New Roman"/>
          <w:b w:val="false"/>
          <w:i w:val="false"/>
          <w:color w:val="000000"/>
          <w:sz w:val="28"/>
        </w:rPr>
        <w:t>
      Осы жолмен кейінгі 462 бюджеттік бағдарлама әкімшісі "Ауданның (облыстық маңызы маңызы бар қаланың) ауыл шаруашылығы бөлімі" деген жол "60592" санымен және 009 бағдарлама "Эпизоотияға қарсы іс-шаралар жүргізу деген жол "60592" санымен алынып тасталсын.</w:t>
      </w:r>
      <w:r>
        <w:br/>
      </w:r>
      <w:r>
        <w:rPr>
          <w:rFonts w:ascii="Times New Roman"/>
          <w:b w:val="false"/>
          <w:i w:val="false"/>
          <w:color w:val="000000"/>
          <w:sz w:val="28"/>
        </w:rPr>
        <w:t>
</w:t>
      </w:r>
      <w:r>
        <w:rPr>
          <w:rFonts w:ascii="Times New Roman"/>
          <w:b w:val="false"/>
          <w:i w:val="false"/>
          <w:color w:val="000000"/>
          <w:sz w:val="28"/>
        </w:rPr>
        <w:t>
      15 "Трансферттер" тобы бойынша 01 кіші функциясы 452 бюджеттік бағдарлама әкімшісі "Ауданның (облыстық маңызы бар қаланың) қаржы бөлімінің" 006 бағдарламасы "Нысаналы пайдаланылмаған (толық пайдаланылмаған) трансферттерді қайтару" деген жолмен толықтырылып, "88" саны енгізілсін.</w:t>
      </w:r>
      <w:r>
        <w:br/>
      </w:r>
      <w:r>
        <w:rPr>
          <w:rFonts w:ascii="Times New Roman"/>
          <w:b w:val="false"/>
          <w:i w:val="false"/>
          <w:color w:val="000000"/>
          <w:sz w:val="28"/>
        </w:rPr>
        <w:t>
      Таза бюджеттік несиелендірулер - 12472 мың теңге;</w:t>
      </w:r>
      <w:r>
        <w:br/>
      </w:r>
      <w:r>
        <w:rPr>
          <w:rFonts w:ascii="Times New Roman"/>
          <w:b w:val="false"/>
          <w:i w:val="false"/>
          <w:color w:val="000000"/>
          <w:sz w:val="28"/>
        </w:rPr>
        <w:t>
      Қаржылық активтермен операциялар бойынша сальдо - 1600 теңге;</w:t>
      </w:r>
      <w:r>
        <w:br/>
      </w:r>
      <w:r>
        <w:rPr>
          <w:rFonts w:ascii="Times New Roman"/>
          <w:b w:val="false"/>
          <w:i w:val="false"/>
          <w:color w:val="000000"/>
          <w:sz w:val="28"/>
        </w:rPr>
        <w:t>
      Бюджет қаражатының бос қалдықтары - 9128 мың теңге.</w:t>
      </w:r>
      <w:r>
        <w:br/>
      </w:r>
      <w:r>
        <w:rPr>
          <w:rFonts w:ascii="Times New Roman"/>
          <w:b w:val="false"/>
          <w:i w:val="false"/>
          <w:color w:val="000000"/>
          <w:sz w:val="28"/>
        </w:rPr>
        <w:t>
      Бюджет тапшылығы/профицит/ (-) 20000 теңге;</w:t>
      </w:r>
      <w:r>
        <w:br/>
      </w:r>
      <w:r>
        <w:rPr>
          <w:rFonts w:ascii="Times New Roman"/>
          <w:b w:val="false"/>
          <w:i w:val="false"/>
          <w:color w:val="000000"/>
          <w:sz w:val="28"/>
        </w:rPr>
        <w:t>
      Бюджет тапшылығын қаржыландыру - 20000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2010-2012 жылдарға арналған аудандық бюджетте бекітілген "2010-2012 жылдарға арналған аудандық бюджеттің бюджеттік инвестициялық жобаларды (бағдарламаларды) іске асыруға бөлінген бюджеттік даму бағдарламаларының тізбесі" деген 2 қосымшасы "2010 жылғы арналған аудандық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 деген жаңа редакцияда бекітілсін.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Серікбек Серпербаев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Жандосова Гүлнара Жандосқызы</w:t>
      </w:r>
      <w:r>
        <w:br/>
      </w:r>
      <w:r>
        <w:rPr>
          <w:rFonts w:ascii="Times New Roman"/>
          <w:b w:val="false"/>
          <w:i w:val="false"/>
          <w:color w:val="000000"/>
          <w:sz w:val="28"/>
        </w:rPr>
        <w:t>
      2010 жылғы 09 ақпан</w:t>
      </w:r>
    </w:p>
    <w:bookmarkStart w:name="z7" w:id="1"/>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шешімінің 1-қосымшасы</w:t>
      </w:r>
    </w:p>
    <w:bookmarkEnd w:id="1"/>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30-174 шешімінің</w:t>
      </w:r>
      <w:r>
        <w:br/>
      </w:r>
      <w:r>
        <w:rPr>
          <w:rFonts w:ascii="Times New Roman"/>
          <w:b w:val="false"/>
          <w:i w:val="false"/>
          <w:color w:val="000000"/>
          <w:sz w:val="28"/>
        </w:rPr>
        <w:t>
1-қосымшасы</w:t>
      </w:r>
    </w:p>
    <w:bookmarkStart w:name="z19" w:id="2"/>
    <w:p>
      <w:pPr>
        <w:spacing w:after="0"/>
        <w:ind w:left="0"/>
        <w:jc w:val="left"/>
      </w:pPr>
      <w:r>
        <w:rPr>
          <w:rFonts w:ascii="Times New Roman"/>
          <w:b/>
          <w:i w:val="false"/>
          <w:color w:val="000000"/>
        </w:rPr>
        <w:t xml:space="preserve"> 
Ақсу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72"/>
        <w:gridCol w:w="612"/>
        <w:gridCol w:w="9492"/>
        <w:gridCol w:w="189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2796916</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51666</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41816</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10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2735564</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2735564</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92"/>
        <w:gridCol w:w="752"/>
        <w:gridCol w:w="732"/>
        <w:gridCol w:w="8784"/>
        <w:gridCol w:w="190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 Шығындар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2816916</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190463</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171893</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39713</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120320</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9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1606938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1266356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1265521</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1250982</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104454</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w:t>
            </w:r>
            <w:r>
              <w:br/>
            </w:r>
            <w:r>
              <w:rPr>
                <w:rFonts w:ascii="Times New Roman"/>
                <w:b w:val="false"/>
                <w:i w:val="false"/>
                <w:color w:val="000000"/>
                <w:sz w:val="20"/>
              </w:rPr>
              <w:t>
шараларды өткiзу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6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95429</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95429</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30338</w:t>
            </w:r>
          </w:p>
        </w:tc>
      </w:tr>
      <w:tr>
        <w:trPr>
          <w:trHeight w:val="9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w:t>
            </w:r>
            <w:r>
              <w:br/>
            </w:r>
            <w:r>
              <w:rPr>
                <w:rFonts w:ascii="Times New Roman"/>
                <w:b w:val="false"/>
                <w:i w:val="false"/>
                <w:color w:val="000000"/>
                <w:sz w:val="20"/>
              </w:rPr>
              <w:t>
мүгедектерінің жол жүруін қамтамасыз 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w:t>
            </w:r>
            <w:r>
              <w:br/>
            </w:r>
            <w:r>
              <w:rPr>
                <w:rFonts w:ascii="Times New Roman"/>
                <w:b w:val="false"/>
                <w:i w:val="false"/>
                <w:color w:val="000000"/>
                <w:sz w:val="20"/>
              </w:rPr>
              <w:t>
мүгедектеріне біржолғы материалдық көмекті</w:t>
            </w:r>
            <w:r>
              <w:br/>
            </w:r>
            <w:r>
              <w:rPr>
                <w:rFonts w:ascii="Times New Roman"/>
                <w:b w:val="false"/>
                <w:i w:val="false"/>
                <w:color w:val="000000"/>
                <w:sz w:val="20"/>
              </w:rPr>
              <w:t>
төлеу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349019</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128535</w:t>
            </w:r>
          </w:p>
        </w:tc>
      </w:tr>
      <w:tr>
        <w:trPr>
          <w:trHeight w:val="6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елді-мекендерді көркейту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91651</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91651</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77590</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162478</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120657</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120657</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120657</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184907</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53542</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 кредиттер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125592</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60592</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60592</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 жөніндегі</w:t>
            </w:r>
            <w:r>
              <w:br/>
            </w:r>
            <w:r>
              <w:rPr>
                <w:rFonts w:ascii="Times New Roman"/>
                <w:b w:val="false"/>
                <w:i w:val="false"/>
                <w:color w:val="000000"/>
                <w:sz w:val="20"/>
              </w:rPr>
              <w:t>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3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31"/>
        <w:gridCol w:w="751"/>
        <w:gridCol w:w="732"/>
        <w:gridCol w:w="8411"/>
        <w:gridCol w:w="196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7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bl>
    <w:bookmarkStart w:name="z8" w:id="3"/>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шешімінің 2 қосымшасы</w:t>
      </w:r>
    </w:p>
    <w:bookmarkEnd w:id="3"/>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30-174 шешімінің</w:t>
      </w:r>
      <w:r>
        <w:br/>
      </w:r>
      <w:r>
        <w:rPr>
          <w:rFonts w:ascii="Times New Roman"/>
          <w:b w:val="false"/>
          <w:i w:val="false"/>
          <w:color w:val="000000"/>
          <w:sz w:val="28"/>
        </w:rPr>
        <w:t>
2 қосымшасы</w:t>
      </w:r>
    </w:p>
    <w:bookmarkStart w:name="z20" w:id="4"/>
    <w:p>
      <w:pPr>
        <w:spacing w:after="0"/>
        <w:ind w:left="0"/>
        <w:jc w:val="left"/>
      </w:pPr>
      <w:r>
        <w:rPr>
          <w:rFonts w:ascii="Times New Roman"/>
          <w:b/>
          <w:i w:val="false"/>
          <w:color w:val="000000"/>
        </w:rPr>
        <w:t xml:space="preserve"> 
2010 жылға арналған аудандық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даму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3"/>
        <w:gridCol w:w="733"/>
        <w:gridCol w:w="673"/>
        <w:gridCol w:w="8613"/>
        <w:gridCol w:w="19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556701</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257368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 елді-мекендерді</w:t>
            </w:r>
            <w:r>
              <w:br/>
            </w:r>
            <w:r>
              <w:rPr>
                <w:rFonts w:ascii="Times New Roman"/>
                <w:b w:val="false"/>
                <w:i w:val="false"/>
                <w:color w:val="000000"/>
                <w:sz w:val="20"/>
              </w:rPr>
              <w:t>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 автомобиль</w:t>
            </w:r>
            <w:r>
              <w:br/>
            </w:r>
            <w:r>
              <w:rPr>
                <w:rFonts w:ascii="Times New Roman"/>
                <w:b w:val="false"/>
                <w:i w:val="false"/>
                <w:color w:val="000000"/>
                <w:sz w:val="20"/>
              </w:rPr>
              <w:t>
жолдарын, қала және елді мекендер</w:t>
            </w:r>
            <w:r>
              <w:br/>
            </w:r>
            <w:r>
              <w:rPr>
                <w:rFonts w:ascii="Times New Roman"/>
                <w:b w:val="false"/>
                <w:i w:val="false"/>
                <w:color w:val="000000"/>
                <w:sz w:val="20"/>
              </w:rPr>
              <w:t>
көшелерін жөндеу және ұстау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bl>
    <w:bookmarkStart w:name="z9" w:id="5"/>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шешімінің 3 қосымшасы</w:t>
      </w:r>
    </w:p>
    <w:bookmarkEnd w:id="5"/>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30-174 шешімінің</w:t>
      </w:r>
      <w:r>
        <w:br/>
      </w:r>
      <w:r>
        <w:rPr>
          <w:rFonts w:ascii="Times New Roman"/>
          <w:b w:val="false"/>
          <w:i w:val="false"/>
          <w:color w:val="000000"/>
          <w:sz w:val="28"/>
        </w:rPr>
        <w:t>
3 қосымшасы</w:t>
      </w:r>
    </w:p>
    <w:bookmarkStart w:name="z21" w:id="6"/>
    <w:p>
      <w:pPr>
        <w:spacing w:after="0"/>
        <w:ind w:left="0"/>
        <w:jc w:val="left"/>
      </w:pPr>
      <w:r>
        <w:rPr>
          <w:rFonts w:ascii="Times New Roman"/>
          <w:b/>
          <w:i w:val="false"/>
          <w:color w:val="000000"/>
        </w:rPr>
        <w:t xml:space="preserve"> 
2010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бағдарламаларының</w:t>
      </w:r>
      <w:r>
        <w:br/>
      </w:r>
      <w:r>
        <w:rPr>
          <w:rFonts w:ascii="Times New Roman"/>
          <w:b/>
          <w:i w:val="false"/>
          <w:color w:val="000000"/>
        </w:rPr>
        <w:t>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13"/>
        <w:gridCol w:w="753"/>
        <w:gridCol w:w="733"/>
        <w:gridCol w:w="1049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