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a180" w14:textId="0a3a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2009 жылғы 15 желтоқсанда қабылданған "Алакөл ауданының 2010-2012 жылдарға арналған аудандық бюджетi туралы" 25-1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2010 жылғы 21 қазандағы N 30-1 шешімі. Алматы облысының Әділет департаменті Алакөл ауданының Әділет басқармасында 2010 жылы 04 қарашада N 2-5-129 тіркелді. Күші жойылды - Алматы облысы Алакөл аудандық мәслихатының 2011 жылғы 19 қаңтардағы N 34-3 шешімімен</w:t>
      </w:r>
    </w:p>
    <w:p>
      <w:pPr>
        <w:spacing w:after="0"/>
        <w:ind w:left="0"/>
        <w:jc w:val="both"/>
      </w:pPr>
      <w:bookmarkStart w:name="z1" w:id="0"/>
      <w:r>
        <w:rPr>
          <w:rFonts w:ascii="Times New Roman"/>
          <w:b w:val="false"/>
          <w:i w:val="false"/>
          <w:color w:val="ff0000"/>
          <w:sz w:val="28"/>
        </w:rPr>
        <w:t>
      Ескерту. Күші жойылды - Алматы облысы Алакөл аудандық мәслихатының 2011 жылғы 19 қаңтардағы N 34-3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1 тармағына және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Алакөл ауданы мәслихатының 2009 жылдың 15 желтоқсанда қабылданған "Алакөл ауданының 2010-2012 жылдарға арналған аудандық бюджеті туралы" 25-1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N 2-5-76, күні 2009.30.12, Алакөл газетінің N 4 (7382) 2010 жылдың 23 қаңтарында жария етілген), Алакөл аудандық мәслихатының 2010 жылдың 8 ақпанда қабылдаған "Алакөл аудандық мәслихатының 2009 жылғы 15 желтоқсанда қабылдаған "Алакөл ауданының 2010-2012 жылдарға арналған аудандық бюджеті туралы" 25-1 шешіміне өзгерістер мен толықтырулар енгізу туралы" 26-2 </w:t>
      </w:r>
      <w:r>
        <w:rPr>
          <w:rFonts w:ascii="Times New Roman"/>
          <w:b w:val="false"/>
          <w:i w:val="false"/>
          <w:color w:val="000000"/>
          <w:sz w:val="28"/>
        </w:rPr>
        <w:t>шешіміне</w:t>
      </w:r>
      <w:r>
        <w:rPr>
          <w:rFonts w:ascii="Times New Roman"/>
          <w:b w:val="false"/>
          <w:i w:val="false"/>
          <w:color w:val="000000"/>
          <w:sz w:val="28"/>
        </w:rPr>
        <w:t>(нормативтік құқықтық актілерді мемлекеттік тіркеу тізілімінде тіркелген N 2-5-80, күні 2010.16.02. Алакөл газетінің N 11-12 (7389-90) 2010 жылдың 8 наурызында жария етілген), Алакөл ауданы мәслихатының 2010 жылдың 16 сәуірде қабылдаған "Алакөл аудандық мәслихатының 2009 жылғы 15 желтоқсанда қабылдаған "Алакөл ауданының 2010-2012 жылдарға арналған аудандық бюджеті туралы" 25-1 шешіміне өзгерістер мен толықтырулар енгізу туралы" 27-3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N 2-5-83, күні 2010.23.04. Алакөл газетінің N 23 (7401) 2010 жылдың 29 мамырында жария етілген), Алакөл ауданы мәслихатының 2010 жылдың 22 маусымда қабылдаған "Алакөл аудандық мәслихатының 2009 жылғы 15 желтоқсанда қабылдаған "Алакөл ауданының 2010-2012 жылдарға арналған аудандық бюджеті туралы" 25-1 шешіміне өзгерістер мен толықтырулар енгізу туралы" 28-1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N 2-5-111, күні 2010.29.06. Алакөл газетінің N 28 (7406) 2010 жылдың 03 шілдесінде жария етілген), Алакөл ауданы мәслихатының 2010 жылдың 23 тамызда қабылдаған "Алакөл аудандық мәслихатының 2009 жылғы 15 желтоқсанда қабылдаған "Алакөл ауданының 2010-2012 жылдарға арналған аудандық бюджеті туралы" 25-1 шешіміне өзгерістер мен толықтырулар енгізу туралы" 29-2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N 2-5-112, күні 2010.03.09. Алакөл газетінің N 38 (7416) 2010 жылдың 25 қыркүйегінде жария етілген), төмендегідей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"4095889" саны "4232473" санына ауыстырылсын.</w:t>
      </w:r>
      <w:r>
        <w:br/>
      </w:r>
      <w:r>
        <w:rPr>
          <w:rFonts w:ascii="Times New Roman"/>
          <w:b w:val="false"/>
          <w:i w:val="false"/>
          <w:color w:val="000000"/>
          <w:sz w:val="28"/>
        </w:rPr>
        <w:t>
      "Салықтық түсімдер" деген жол бойынша "856369" саны "873786" санына ауыстырылсын.</w:t>
      </w:r>
      <w:r>
        <w:br/>
      </w:r>
      <w:r>
        <w:rPr>
          <w:rFonts w:ascii="Times New Roman"/>
          <w:b w:val="false"/>
          <w:i w:val="false"/>
          <w:color w:val="000000"/>
          <w:sz w:val="28"/>
        </w:rPr>
        <w:t>
      "Салықтық емес түсімдер" деген жол бойынша "25680" саны "24450" санына ауыстырылсын.</w:t>
      </w:r>
      <w:r>
        <w:br/>
      </w:r>
      <w:r>
        <w:rPr>
          <w:rFonts w:ascii="Times New Roman"/>
          <w:b w:val="false"/>
          <w:i w:val="false"/>
          <w:color w:val="000000"/>
          <w:sz w:val="28"/>
        </w:rPr>
        <w:t>
      "Негізгі капиталды сатудан түсетін түсімдер" деген жол бойынша "8500" саны "9313" санына ауыстырылсын.</w:t>
      </w:r>
      <w:r>
        <w:br/>
      </w:r>
      <w:r>
        <w:rPr>
          <w:rFonts w:ascii="Times New Roman"/>
          <w:b w:val="false"/>
          <w:i w:val="false"/>
          <w:color w:val="000000"/>
          <w:sz w:val="28"/>
        </w:rPr>
        <w:t>
      "Трансферттердің түсімдері" деген жол бойынша "3205340" саны "3324924" санына ауыстырылсын.</w:t>
      </w:r>
      <w:r>
        <w:br/>
      </w:r>
      <w:r>
        <w:rPr>
          <w:rFonts w:ascii="Times New Roman"/>
          <w:b w:val="false"/>
          <w:i w:val="false"/>
          <w:color w:val="000000"/>
          <w:sz w:val="28"/>
        </w:rPr>
        <w:t>
      "Облыстық бюджеттен түсетін трансферттер" деген жол бойынша "3205340" саны "3324924" санына ауыстырылсын.</w:t>
      </w:r>
      <w:r>
        <w:br/>
      </w:r>
      <w:r>
        <w:rPr>
          <w:rFonts w:ascii="Times New Roman"/>
          <w:b w:val="false"/>
          <w:i w:val="false"/>
          <w:color w:val="000000"/>
          <w:sz w:val="28"/>
        </w:rPr>
        <w:t>
      "Ағымдағы мақсатты трансферттер" деген жол бойынша "727588" саны "776840" санына ауыстырылсын.</w:t>
      </w:r>
      <w:r>
        <w:br/>
      </w:r>
      <w:r>
        <w:rPr>
          <w:rFonts w:ascii="Times New Roman"/>
          <w:b w:val="false"/>
          <w:i w:val="false"/>
          <w:color w:val="000000"/>
          <w:sz w:val="28"/>
        </w:rPr>
        <w:t>
      "Білім беруге" деген жол бойынша "55978" саны "55962"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"Мектептерге лингафондық және мультимедиялық кабинеттер жасауға" деген жол бойынша "22164" саны "22148" санына ауыстырылсын.</w:t>
      </w:r>
      <w:r>
        <w:br/>
      </w:r>
      <w:r>
        <w:rPr>
          <w:rFonts w:ascii="Times New Roman"/>
          <w:b w:val="false"/>
          <w:i w:val="false"/>
          <w:color w:val="000000"/>
          <w:sz w:val="28"/>
        </w:rPr>
        <w:t>
      "Ауылдарда жұмыс жасайтын мамандарды әлеуметтік қолдауға" деген жол бойынша "2261" саны "2691" санына ауыстырылсын.</w:t>
      </w:r>
      <w:r>
        <w:br/>
      </w:r>
      <w:r>
        <w:rPr>
          <w:rFonts w:ascii="Times New Roman"/>
          <w:b w:val="false"/>
          <w:i w:val="false"/>
          <w:color w:val="000000"/>
          <w:sz w:val="28"/>
        </w:rPr>
        <w:t>
      "Өңірлік жұмыспен қамту және кадрларды қайта даярлау стратегиясын жүзеге асыру аясында" деген жол бойынша "237682" саны "218572"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"Тұрғын үй коммуналдық шаруашылық объектілерін қалпына келтіруге" деген жол бойынша "71813" саны "64806"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"Үшарал қаласындағы Жауынгер-интернационал және Даңк аллеяларын абаттандыру мен жөндеуге" деген жол бойынша "17538" саны "15881" санына ауыстырылсын.</w:t>
      </w:r>
      <w:r>
        <w:br/>
      </w:r>
      <w:r>
        <w:rPr>
          <w:rFonts w:ascii="Times New Roman"/>
          <w:b w:val="false"/>
          <w:i w:val="false"/>
          <w:color w:val="000000"/>
          <w:sz w:val="28"/>
        </w:rPr>
        <w:t>
      "Ауданның бюджетіне ветеринария облысындағы жергілікті атқарушы органдардың бөлімшелерін ұстауға" деген жол бойынша "23250" саны "25720" санына ауыстырылсын.</w:t>
      </w:r>
      <w:r>
        <w:br/>
      </w:r>
      <w:r>
        <w:rPr>
          <w:rFonts w:ascii="Times New Roman"/>
          <w:b w:val="false"/>
          <w:i w:val="false"/>
          <w:color w:val="000000"/>
          <w:sz w:val="28"/>
        </w:rPr>
        <w:t>
      "Аудандар бюджеттеріне ветеринария облысындағы жергілікті атқарушы органдардың бөлімшелерін ұстауға" деген жол бойынша "2750" саны "0" санына ауыстырылсын.</w:t>
      </w:r>
      <w:r>
        <w:br/>
      </w:r>
      <w:r>
        <w:rPr>
          <w:rFonts w:ascii="Times New Roman"/>
          <w:b w:val="false"/>
          <w:i w:val="false"/>
          <w:color w:val="000000"/>
          <w:sz w:val="28"/>
        </w:rPr>
        <w:t>
      "Мектептерді ұстауға ағымдағы нысаналы трансферт" деген жол бойынша "167709" саны "155609" санына ауыстырылсын.</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деген жол бойынша "4583" саны "8208" санына ауыстырылсын.</w:t>
      </w:r>
      <w:r>
        <w:br/>
      </w:r>
      <w:r>
        <w:rPr>
          <w:rFonts w:ascii="Times New Roman"/>
          <w:b w:val="false"/>
          <w:i w:val="false"/>
          <w:color w:val="000000"/>
          <w:sz w:val="28"/>
        </w:rPr>
        <w:t>
      "Төтенше жағдайлардың алдын алу және жою жөніндегі іс-шаралар нысаналы ағымдағы трансферттер" деген жол бойынша "25570" саны "84820" санына ауыстырылсын.</w:t>
      </w:r>
      <w:r>
        <w:br/>
      </w:r>
      <w:r>
        <w:rPr>
          <w:rFonts w:ascii="Times New Roman"/>
          <w:b w:val="false"/>
          <w:i w:val="false"/>
          <w:color w:val="000000"/>
          <w:sz w:val="28"/>
        </w:rPr>
        <w:t>
      "Дамытуға арналған мақсатты трансферттер" деген жол бойынша "559693" саны "630025" санына ауыстырылсын.</w:t>
      </w:r>
      <w:r>
        <w:br/>
      </w:r>
      <w:r>
        <w:rPr>
          <w:rFonts w:ascii="Times New Roman"/>
          <w:b w:val="false"/>
          <w:i w:val="false"/>
          <w:color w:val="000000"/>
          <w:sz w:val="28"/>
        </w:rPr>
        <w:t>
      "Су жүйелерін дамытуға" деген жол бойынша "111535" саны "144435" санына ауыстырылсын, соның ішінде:</w:t>
      </w:r>
      <w:r>
        <w:br/>
      </w:r>
      <w:r>
        <w:rPr>
          <w:rFonts w:ascii="Times New Roman"/>
          <w:b w:val="false"/>
          <w:i w:val="false"/>
          <w:color w:val="000000"/>
          <w:sz w:val="28"/>
        </w:rPr>
        <w:t>
      "Үшарал қаласында ауыз су жүйелерінің құрылысы мен жаңғыртуына" деген жол бойынша "50000" саны "82900" санына ауыстырылсын.</w:t>
      </w:r>
      <w:r>
        <w:br/>
      </w:r>
      <w:r>
        <w:rPr>
          <w:rFonts w:ascii="Times New Roman"/>
          <w:b w:val="false"/>
          <w:i w:val="false"/>
          <w:color w:val="000000"/>
          <w:sz w:val="28"/>
        </w:rPr>
        <w:t>
      "Білім беру объектілерін салуға" деген жол бойынша "62465" саны "32465" санына ауыстырылсын, соның ішінде:</w:t>
      </w:r>
      <w:r>
        <w:br/>
      </w:r>
      <w:r>
        <w:rPr>
          <w:rFonts w:ascii="Times New Roman"/>
          <w:b w:val="false"/>
          <w:i w:val="false"/>
          <w:color w:val="000000"/>
          <w:sz w:val="28"/>
        </w:rPr>
        <w:t>
      "Ақжар ауылындағы балабақшаның жанғыртуына" деген жол бойынша "62465" саны "32465" санына ауыстырылсын.</w:t>
      </w:r>
      <w:r>
        <w:br/>
      </w:r>
      <w:r>
        <w:rPr>
          <w:rFonts w:ascii="Times New Roman"/>
          <w:b w:val="false"/>
          <w:i w:val="false"/>
          <w:color w:val="000000"/>
          <w:sz w:val="28"/>
        </w:rPr>
        <w:t>
      "Инженерлік-коммуникациялық инфрақұрылымды дамытуға және жайластыруға" деген жол бойынша "260655" саны "273087" санына ауыстырылсын.</w:t>
      </w:r>
      <w:r>
        <w:br/>
      </w:r>
      <w:r>
        <w:rPr>
          <w:rFonts w:ascii="Times New Roman"/>
          <w:b w:val="false"/>
          <w:i w:val="false"/>
          <w:color w:val="000000"/>
          <w:sz w:val="28"/>
        </w:rPr>
        <w:t>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"Аудандар бюджеттеріне ветеринария облысындағы жергілікті атқарушы органдардың бөлімшелерін ұстауға" деген жол бойынша "бөлімшелерін" сөзі "мамандарын" сөзімен ауыстырылсын.</w:t>
      </w:r>
      <w:r>
        <w:br/>
      </w:r>
      <w:r>
        <w:rPr>
          <w:rFonts w:ascii="Times New Roman"/>
          <w:b w:val="false"/>
          <w:i w:val="false"/>
          <w:color w:val="000000"/>
          <w:sz w:val="28"/>
        </w:rPr>
        <w:t>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келесі жолдармен толықтырылсын:</w:t>
      </w:r>
      <w:r>
        <w:br/>
      </w:r>
      <w:r>
        <w:rPr>
          <w:rFonts w:ascii="Times New Roman"/>
          <w:b w:val="false"/>
          <w:i w:val="false"/>
          <w:color w:val="000000"/>
          <w:sz w:val="28"/>
        </w:rPr>
        <w:t>
      "Тентек, Жіңешке, Шынжылы, Теректі және Жаманты өзендерін тереңдету, ағымын тазалау, өзгерту және жаға жайларын нығайту жұмыстарына ағымдағы нысаналы трансферттер 59 млн. 250 мың теңге;</w:t>
      </w:r>
      <w:r>
        <w:br/>
      </w:r>
      <w:r>
        <w:rPr>
          <w:rFonts w:ascii="Times New Roman"/>
          <w:b w:val="false"/>
          <w:i w:val="false"/>
          <w:color w:val="000000"/>
          <w:sz w:val="28"/>
        </w:rPr>
        <w:t>
      Тұрғын-үй коммуналдық шаруашылық объектілерін қалпына келтіруге дамыту нысаналы трансферт (Жергілікті бюджет) 55 млн. теңге, соның ішінде: Достық кентіндегі ауылдық аурухананың жылумен қамтамасыз ету үшін жылу желілерінің құрылысына 55 млн. теңге".</w:t>
      </w:r>
      <w:r>
        <w:br/>
      </w:r>
      <w:r>
        <w:rPr>
          <w:rFonts w:ascii="Times New Roman"/>
          <w:b w:val="false"/>
          <w:i w:val="false"/>
          <w:color w:val="000000"/>
          <w:sz w:val="28"/>
        </w:rPr>
        <w:t>
</w:t>
      </w:r>
      <w:r>
        <w:rPr>
          <w:rFonts w:ascii="Times New Roman"/>
          <w:b w:val="false"/>
          <w:i w:val="false"/>
          <w:color w:val="000000"/>
          <w:sz w:val="28"/>
        </w:rPr>
        <w:t>
      2) "Шығындар" деген жол бойынша "4281543" саны "4418127"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w:t>
      </w:r>
      <w:r>
        <w:br/>
      </w:r>
      <w:r>
        <w:rPr>
          <w:rFonts w:ascii="Times New Roman"/>
          <w:b w:val="false"/>
          <w:i w:val="false"/>
          <w:color w:val="000000"/>
          <w:sz w:val="28"/>
        </w:rPr>
        <w:t>
      "Қазақстан Республикасында 2005-2010 жылдарға арналған білім беруді дамытудың мемлекеттік бағдарламасын іске асыру үшін, аудандық бюджетке 4 қосымшаға сәйкес, аудан бюджетіне республикалық бюджет қаражаты есебінен" деген жол бойынша "45513" саны "45497" санына ауыстырылсын, соның ішінде: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деген жол бойынша "22164" саны "22148"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елді мекендер саласының мамандарын әлеуметтік қолдау шараларын іске асыру үшін республикалық бюджет бюджет қаражаты есебінен 7 қосымшаға сәйкес, аудан бюджетіне" деген жол бойынша "2261" саны "2691"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жергілікті атқарушы органдардың ветеринария саласындағы құрылымдарын ұстау үшін республикалық бюджет қаражаты есебінен 8 қосымшаға сәйкес аудан бюджетіне" деген жол бойынша "23210" саны "25720"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"11 қосымшаға сәйкес, инженерлік-коммуникациялық инфрақұрылымын дамытуға және жайғастыруға" деген жол бойынша "260655" саны "273087"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білім беру объектілерінің құрылысына 13 қосымшаға сәйкес, аудандық бюджетіне" деген жол бойынша "62465" саны "32465"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елді мекендерді ауыз сумен жабдықтау объектілерін салу және жаңғыртуға 14 қосымшаға сәйкес аудандық бюджетіне" деген жол бойынша "111535" саны "144435"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өңірлік жұмыспен қамту және кадрларды қайта даярлау стратегиясын жүзеге асыру аясында 16 қосымшаға сәйкес аудан бюджетіне" деген жол бойынша "220229" саны "218572"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тармақтағы</w:t>
      </w:r>
      <w:r>
        <w:rPr>
          <w:rFonts w:ascii="Times New Roman"/>
          <w:b w:val="false"/>
          <w:i w:val="false"/>
          <w:color w:val="000000"/>
          <w:sz w:val="28"/>
        </w:rPr>
        <w:t>:</w:t>
      </w:r>
      <w:r>
        <w:br/>
      </w:r>
      <w:r>
        <w:rPr>
          <w:rFonts w:ascii="Times New Roman"/>
          <w:b w:val="false"/>
          <w:i w:val="false"/>
          <w:color w:val="000000"/>
          <w:sz w:val="28"/>
        </w:rPr>
        <w:t>
      "2010 жылға арналған аудандық бюджетте облыс әкімдігі қаулысымен аңықталатын, аудандық жергілікті атқарушы органының резервіне" деген жол бойынша "17511" саны "17672"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11 қосымшасы</w:t>
      </w:r>
      <w:r>
        <w:rPr>
          <w:rFonts w:ascii="Times New Roman"/>
          <w:b w:val="false"/>
          <w:i w:val="false"/>
          <w:color w:val="000000"/>
          <w:sz w:val="28"/>
        </w:rPr>
        <w:t xml:space="preserve">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13 қосымшасы</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14 қосымшасы</w:t>
      </w:r>
      <w:r>
        <w:rPr>
          <w:rFonts w:ascii="Times New Roman"/>
          <w:b w:val="false"/>
          <w:i w:val="false"/>
          <w:color w:val="000000"/>
          <w:sz w:val="28"/>
        </w:rPr>
        <w:t xml:space="preserve">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Б.Т. Сейрбаев</w:t>
      </w:r>
    </w:p>
    <w:bookmarkStart w:name="z23" w:id="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1 қосымша</w:t>
      </w:r>
    </w:p>
    <w:bookmarkEnd w:id="2"/>
    <w:bookmarkStart w:name="z31" w:id="3"/>
    <w:p>
      <w:pPr>
        <w:spacing w:after="0"/>
        <w:ind w:left="0"/>
        <w:jc w:val="left"/>
      </w:pPr>
      <w:r>
        <w:rPr>
          <w:rFonts w:ascii="Times New Roman"/>
          <w:b/>
          <w:i w:val="false"/>
          <w:color w:val="000000"/>
        </w:rPr>
        <w:t xml:space="preserve"> 
Алакөл ауданының 2010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93"/>
        <w:gridCol w:w="433"/>
        <w:gridCol w:w="9233"/>
        <w:gridCol w:w="1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4232473</w:t>
            </w:r>
          </w:p>
        </w:tc>
      </w:tr>
      <w:tr>
        <w:trPr>
          <w:trHeight w:val="28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873786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847386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753659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w:t>
            </w:r>
            <w:r>
              <w:br/>
            </w:r>
            <w:r>
              <w:rPr>
                <w:rFonts w:ascii="Times New Roman"/>
                <w:b w:val="false"/>
                <w:i w:val="false"/>
                <w:color w:val="000000"/>
                <w:sz w:val="20"/>
              </w:rPr>
              <w:t>
үшін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7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1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47"/>
        <w:gridCol w:w="770"/>
        <w:gridCol w:w="768"/>
        <w:gridCol w:w="8403"/>
        <w:gridCol w:w="194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4418127</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261632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64893</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185152</w:t>
            </w:r>
          </w:p>
        </w:tc>
      </w:tr>
      <w:tr>
        <w:trPr>
          <w:trHeight w:val="8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176180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1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p>
        </w:tc>
      </w:tr>
      <w:tr>
        <w:trPr>
          <w:trHeight w:val="11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86199</w:t>
            </w:r>
          </w:p>
        </w:tc>
      </w:tr>
      <w:tr>
        <w:trPr>
          <w:trHeight w:val="1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1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2515752</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283981</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283981</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2078439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2075412</w:t>
            </w:r>
          </w:p>
        </w:tc>
      </w:tr>
      <w:tr>
        <w:trPr>
          <w:trHeight w:val="1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2065725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153332</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188286</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173300</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48615</w:t>
            </w:r>
          </w:p>
        </w:tc>
      </w:tr>
      <w:tr>
        <w:trPr>
          <w:trHeight w:val="15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38081</w:t>
            </w:r>
          </w:p>
        </w:tc>
      </w:tr>
      <w:tr>
        <w:trPr>
          <w:trHeight w:val="10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43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26195</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w:t>
            </w:r>
          </w:p>
        </w:tc>
      </w:tr>
      <w:tr>
        <w:trPr>
          <w:trHeight w:val="4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734177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388862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380672</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107585</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283239</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283239</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68453</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64806</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62076</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17383</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139925</w:t>
            </w:r>
          </w:p>
        </w:tc>
      </w:tr>
      <w:tr>
        <w:trPr>
          <w:trHeight w:val="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25646</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12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153219</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8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111388</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1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83817</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23707</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0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192419</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31"/>
        <w:gridCol w:w="910"/>
        <w:gridCol w:w="8699"/>
        <w:gridCol w:w="193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-205795</w:t>
            </w:r>
          </w:p>
        </w:tc>
      </w:tr>
      <w:tr>
        <w:trPr>
          <w:trHeight w:val="5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6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3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w:t>
            </w:r>
          </w:p>
        </w:tc>
      </w:tr>
      <w:tr>
        <w:trPr>
          <w:trHeight w:val="6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r>
        <w:trPr>
          <w:trHeight w:val="1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bl>
    <w:bookmarkStart w:name="z24" w:id="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2 қосымша</w:t>
      </w:r>
    </w:p>
    <w:bookmarkEnd w:id="4"/>
    <w:bookmarkStart w:name="z32" w:id="5"/>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w:t>
      </w:r>
      <w:r>
        <w:br/>
      </w:r>
      <w:r>
        <w:rPr>
          <w:rFonts w:ascii="Times New Roman"/>
          <w:b/>
          <w:i w:val="false"/>
          <w:color w:val="000000"/>
        </w:rPr>
        <w:t>
бюджетке берілетін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392"/>
        <w:gridCol w:w="1493"/>
        <w:gridCol w:w="1932"/>
        <w:gridCol w:w="2412"/>
        <w:gridCol w:w="1913"/>
        <w:gridCol w:w="1613"/>
        <w:gridCol w:w="1893"/>
      </w:tblGrid>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48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w:t>
            </w:r>
            <w:r>
              <w:br/>
            </w:r>
            <w:r>
              <w:rPr>
                <w:rFonts w:ascii="Times New Roman"/>
                <w:b w:val="false"/>
                <w:i w:val="false"/>
                <w:color w:val="000000"/>
                <w:sz w:val="20"/>
              </w:rPr>
              <w:t>
лингафондық</w:t>
            </w:r>
            <w:r>
              <w:br/>
            </w:r>
            <w:r>
              <w:rPr>
                <w:rFonts w:ascii="Times New Roman"/>
                <w:b w:val="false"/>
                <w:i w:val="false"/>
                <w:color w:val="000000"/>
                <w:sz w:val="20"/>
              </w:rPr>
              <w:t>
және</w:t>
            </w:r>
            <w:r>
              <w:br/>
            </w:r>
            <w:r>
              <w:rPr>
                <w:rFonts w:ascii="Times New Roman"/>
                <w:b w:val="false"/>
                <w:i w:val="false"/>
                <w:color w:val="000000"/>
                <w:sz w:val="20"/>
              </w:rPr>
              <w:t>
мультимедия-</w:t>
            </w:r>
            <w:r>
              <w:br/>
            </w:r>
            <w:r>
              <w:rPr>
                <w:rFonts w:ascii="Times New Roman"/>
                <w:b w:val="false"/>
                <w:i w:val="false"/>
                <w:color w:val="000000"/>
                <w:sz w:val="20"/>
              </w:rPr>
              <w:t>
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пәні бойынша</w:t>
            </w:r>
            <w:r>
              <w:br/>
            </w:r>
            <w:r>
              <w:rPr>
                <w:rFonts w:ascii="Times New Roman"/>
                <w:b w:val="false"/>
                <w:i w:val="false"/>
                <w:color w:val="000000"/>
                <w:sz w:val="20"/>
              </w:rPr>
              <w:t>
мектепке дейінгі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 орта</w:t>
            </w:r>
            <w:r>
              <w:br/>
            </w:r>
            <w:r>
              <w:rPr>
                <w:rFonts w:ascii="Times New Roman"/>
                <w:b w:val="false"/>
                <w:i w:val="false"/>
                <w:color w:val="000000"/>
                <w:sz w:val="20"/>
              </w:rPr>
              <w:t>
білім беру, оқу</w:t>
            </w:r>
            <w:r>
              <w:br/>
            </w:r>
            <w:r>
              <w:rPr>
                <w:rFonts w:ascii="Times New Roman"/>
                <w:b w:val="false"/>
                <w:i w:val="false"/>
                <w:color w:val="000000"/>
                <w:sz w:val="20"/>
              </w:rPr>
              <w:t>
материалдарымен</w:t>
            </w:r>
            <w:r>
              <w:br/>
            </w:r>
            <w:r>
              <w:rPr>
                <w:rFonts w:ascii="Times New Roman"/>
                <w:b w:val="false"/>
                <w:i w:val="false"/>
                <w:color w:val="000000"/>
                <w:sz w:val="20"/>
              </w:rPr>
              <w:t>
қамтамасыз етуге</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ақпарат-</w:t>
            </w:r>
            <w:r>
              <w:br/>
            </w:r>
            <w:r>
              <w:rPr>
                <w:rFonts w:ascii="Times New Roman"/>
                <w:b w:val="false"/>
                <w:i w:val="false"/>
                <w:color w:val="000000"/>
                <w:sz w:val="20"/>
              </w:rPr>
              <w:t>
тандыруға</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w:t>
            </w:r>
            <w:r>
              <w:br/>
            </w:r>
            <w:r>
              <w:rPr>
                <w:rFonts w:ascii="Times New Roman"/>
                <w:b w:val="false"/>
                <w:i w:val="false"/>
                <w:color w:val="000000"/>
                <w:sz w:val="20"/>
              </w:rPr>
              <w:t>
шалар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bl>
    <w:bookmarkStart w:name="z25" w:id="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3 қосымша</w:t>
      </w:r>
    </w:p>
    <w:bookmarkEnd w:id="6"/>
    <w:bookmarkStart w:name="z33" w:id="7"/>
    <w:p>
      <w:pPr>
        <w:spacing w:after="0"/>
        <w:ind w:left="0"/>
        <w:jc w:val="left"/>
      </w:pPr>
      <w:r>
        <w:rPr>
          <w:rFonts w:ascii="Times New Roman"/>
          <w:b/>
          <w:i w:val="false"/>
          <w:color w:val="000000"/>
        </w:rPr>
        <w:t xml:space="preserve"> 
Ауылдарда жұмыс жасайтын мамандарды әлеуметтік қолдауға аудан</w:t>
      </w:r>
      <w:r>
        <w:br/>
      </w:r>
      <w:r>
        <w:rPr>
          <w:rFonts w:ascii="Times New Roman"/>
          <w:b/>
          <w:i w:val="false"/>
          <w:color w:val="000000"/>
        </w:rPr>
        <w:t>
бюджетіне берілетін нысаналы ағымдағы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586"/>
        <w:gridCol w:w="1569"/>
        <w:gridCol w:w="1489"/>
        <w:gridCol w:w="1927"/>
        <w:gridCol w:w="2623"/>
        <w:gridCol w:w="1768"/>
        <w:gridCol w:w="1487"/>
      </w:tblGrid>
      <w:tr>
        <w:trPr>
          <w:trHeight w:val="1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w:t>
            </w:r>
            <w:r>
              <w:br/>
            </w:r>
            <w:r>
              <w:rPr>
                <w:rFonts w:ascii="Times New Roman"/>
                <w:b w:val="false"/>
                <w:i w:val="false"/>
                <w:color w:val="000000"/>
                <w:sz w:val="20"/>
              </w:rPr>
              <w:t>
дыру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8"/>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4 қосымша</w:t>
      </w:r>
    </w:p>
    <w:bookmarkEnd w:id="8"/>
    <w:bookmarkStart w:name="z34" w:id="9"/>
    <w:p>
      <w:pPr>
        <w:spacing w:after="0"/>
        <w:ind w:left="0"/>
        <w:jc w:val="left"/>
      </w:pPr>
      <w:r>
        <w:rPr>
          <w:rFonts w:ascii="Times New Roman"/>
          <w:b/>
          <w:i w:val="false"/>
          <w:color w:val="000000"/>
        </w:rPr>
        <w:t xml:space="preserve"> 
Республикалық бюджет қаражаты есебінен ветеринария саласындағы</w:t>
      </w:r>
      <w:r>
        <w:br/>
      </w:r>
      <w:r>
        <w:rPr>
          <w:rFonts w:ascii="Times New Roman"/>
          <w:b/>
          <w:i w:val="false"/>
          <w:color w:val="000000"/>
        </w:rPr>
        <w:t>
жергілікті атқарушы органдардың бөлімшелерін ұстауға аудан</w:t>
      </w:r>
      <w:r>
        <w:br/>
      </w:r>
      <w:r>
        <w:rPr>
          <w:rFonts w:ascii="Times New Roman"/>
          <w:b/>
          <w:i w:val="false"/>
          <w:color w:val="000000"/>
        </w:rPr>
        <w:t>
бюджетіне берілетін нысаналы ағымдағы трансферт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853"/>
        <w:gridCol w:w="4493"/>
      </w:tblGrid>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bl>
    <w:bookmarkStart w:name="z27" w:id="10"/>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5 қосымша</w:t>
      </w:r>
    </w:p>
    <w:bookmarkEnd w:id="10"/>
    <w:bookmarkStart w:name="z35" w:id="11"/>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 бюджетіне берілетін нысаналы даму</w:t>
      </w:r>
      <w:r>
        <w:br/>
      </w:r>
      <w:r>
        <w:rPr>
          <w:rFonts w:ascii="Times New Roman"/>
          <w:b/>
          <w:i w:val="false"/>
          <w:color w:val="000000"/>
        </w:rPr>
        <w:t>
трансферттер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353"/>
        <w:gridCol w:w="1913"/>
        <w:gridCol w:w="4093"/>
        <w:gridCol w:w="407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141655</w:t>
            </w:r>
          </w:p>
        </w:tc>
      </w:tr>
    </w:tbl>
    <w:bookmarkStart w:name="z28" w:id="1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6 қосымша</w:t>
      </w:r>
    </w:p>
    <w:bookmarkEnd w:id="12"/>
    <w:bookmarkStart w:name="z36" w:id="13"/>
    <w:p>
      <w:pPr>
        <w:spacing w:after="0"/>
        <w:ind w:left="0"/>
        <w:jc w:val="left"/>
      </w:pPr>
      <w:r>
        <w:rPr>
          <w:rFonts w:ascii="Times New Roman"/>
          <w:b/>
          <w:i w:val="false"/>
          <w:color w:val="000000"/>
        </w:rPr>
        <w:t xml:space="preserve"> 
Білім беру объектілерін салуға аудан бюджетіне берілетін</w:t>
      </w:r>
      <w:r>
        <w:br/>
      </w:r>
      <w:r>
        <w:rPr>
          <w:rFonts w:ascii="Times New Roman"/>
          <w:b/>
          <w:i w:val="false"/>
          <w:color w:val="000000"/>
        </w:rPr>
        <w:t>
нысаналы даму трансферт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353"/>
        <w:gridCol w:w="1913"/>
        <w:gridCol w:w="4093"/>
        <w:gridCol w:w="407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w:t>
            </w:r>
          </w:p>
        </w:tc>
      </w:tr>
    </w:tbl>
    <w:bookmarkStart w:name="z29" w:id="1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7 қосымша</w:t>
      </w:r>
    </w:p>
    <w:bookmarkEnd w:id="14"/>
    <w:bookmarkStart w:name="z37" w:id="15"/>
    <w:p>
      <w:pPr>
        <w:spacing w:after="0"/>
        <w:ind w:left="0"/>
        <w:jc w:val="left"/>
      </w:pPr>
      <w:r>
        <w:rPr>
          <w:rFonts w:ascii="Times New Roman"/>
          <w:b/>
          <w:i w:val="false"/>
          <w:color w:val="000000"/>
        </w:rPr>
        <w:t xml:space="preserve"> 
Су жүйелерін дамытуға аудан бюджетіне берілетін нысаналы даму</w:t>
      </w:r>
      <w:r>
        <w:br/>
      </w:r>
      <w:r>
        <w:rPr>
          <w:rFonts w:ascii="Times New Roman"/>
          <w:b/>
          <w:i w:val="false"/>
          <w:color w:val="000000"/>
        </w:rPr>
        <w:t>
трансферттер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353"/>
        <w:gridCol w:w="1913"/>
        <w:gridCol w:w="4093"/>
        <w:gridCol w:w="407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bl>
    <w:bookmarkStart w:name="z30" w:id="1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25-1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21 қазанда</w:t>
      </w:r>
      <w:r>
        <w:br/>
      </w:r>
      <w:r>
        <w:rPr>
          <w:rFonts w:ascii="Times New Roman"/>
          <w:b w:val="false"/>
          <w:i w:val="false"/>
          <w:color w:val="000000"/>
          <w:sz w:val="28"/>
        </w:rPr>
        <w:t>
қабылдаған 30-1 шешіміне</w:t>
      </w:r>
      <w:r>
        <w:br/>
      </w:r>
      <w:r>
        <w:rPr>
          <w:rFonts w:ascii="Times New Roman"/>
          <w:b w:val="false"/>
          <w:i w:val="false"/>
          <w:color w:val="000000"/>
          <w:sz w:val="28"/>
        </w:rPr>
        <w:t>
8 қосымша</w:t>
      </w:r>
    </w:p>
    <w:bookmarkEnd w:id="16"/>
    <w:bookmarkStart w:name="z38" w:id="17"/>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бюджетке берілетін</w:t>
      </w:r>
      <w:r>
        <w:br/>
      </w:r>
      <w:r>
        <w:rPr>
          <w:rFonts w:ascii="Times New Roman"/>
          <w:b/>
          <w:i w:val="false"/>
          <w:color w:val="000000"/>
        </w:rPr>
        <w:t>
ағымдағы нысаналы трансферттер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749"/>
        <w:gridCol w:w="1752"/>
        <w:gridCol w:w="2689"/>
        <w:gridCol w:w="2111"/>
        <w:gridCol w:w="416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6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күрделі жөндеу</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 ағымды</w:t>
            </w:r>
            <w:r>
              <w:br/>
            </w:r>
            <w:r>
              <w:rPr>
                <w:rFonts w:ascii="Times New Roman"/>
                <w:b w:val="false"/>
                <w:i w:val="false"/>
                <w:color w:val="000000"/>
                <w:sz w:val="20"/>
              </w:rPr>
              <w:t>
және күрделі жөндеу</w:t>
            </w:r>
            <w:r>
              <w:br/>
            </w:r>
            <w:r>
              <w:rPr>
                <w:rFonts w:ascii="Times New Roman"/>
                <w:b w:val="false"/>
                <w:i w:val="false"/>
                <w:color w:val="000000"/>
                <w:sz w:val="20"/>
              </w:rPr>
              <w:t>
жұмыстарына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0" w:type="auto"/>
            <w:vMerge/>
            <w:tcBorders>
              <w:top w:val="nil"/>
              <w:left w:val="single" w:color="cfcfcf" w:sz="5"/>
              <w:bottom w:val="single" w:color="cfcfcf" w:sz="5"/>
              <w:right w:val="single" w:color="cfcfcf" w:sz="5"/>
            </w:tcBorders>
          </w:tcP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046"/>
        <w:gridCol w:w="1928"/>
        <w:gridCol w:w="2167"/>
        <w:gridCol w:w="2287"/>
        <w:gridCol w:w="2108"/>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w:t>
            </w:r>
            <w:r>
              <w:br/>
            </w:r>
            <w:r>
              <w:rPr>
                <w:rFonts w:ascii="Times New Roman"/>
                <w:b w:val="false"/>
                <w:i w:val="false"/>
                <w:color w:val="000000"/>
                <w:sz w:val="20"/>
              </w:rPr>
              <w:t>
және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r>
              <w:br/>
            </w:r>
            <w:r>
              <w:rPr>
                <w:rFonts w:ascii="Times New Roman"/>
                <w:b w:val="false"/>
                <w:i w:val="false"/>
                <w:color w:val="000000"/>
                <w:sz w:val="20"/>
              </w:rPr>
              <w:t>
объектілерін қалпына</w:t>
            </w:r>
            <w:r>
              <w:br/>
            </w:r>
            <w:r>
              <w:rPr>
                <w:rFonts w:ascii="Times New Roman"/>
                <w:b w:val="false"/>
                <w:i w:val="false"/>
                <w:color w:val="000000"/>
                <w:sz w:val="20"/>
              </w:rPr>
              <w:t>
келтіруге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