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b513e" w14:textId="c0b51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Алакөл ауданының 2011-2013 жылдарға арналған аудандық бюджетi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Алакөл аудандық мәслихатының 2010 жылғы 23 желтоқсандағы N 33-1 шешімі. Алматы облысының Әділет департаменті Алакөл ауданының Әділет басқармасында 2010 жылы 31 желтоқсанда N 2-5-136 тіркелді. Күші жойылды - Алматы облысы Алакөл аудандық мәслихатының 2012 жылғы 09 маусымдағы N 5-5 шешімімен</w:t>
      </w:r>
    </w:p>
    <w:p>
      <w:pPr>
        <w:spacing w:after="0"/>
        <w:ind w:left="0"/>
        <w:jc w:val="both"/>
      </w:pPr>
      <w:r>
        <w:rPr>
          <w:rFonts w:ascii="Times New Roman"/>
          <w:b w:val="false"/>
          <w:i w:val="false"/>
          <w:color w:val="ff0000"/>
          <w:sz w:val="28"/>
        </w:rPr>
        <w:t>      Ескерту. Күші жойылды - Алматы облысы Алакөл аудандық мәслихатының 2012.06.09 N 5-5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Қазақстан Республикасының "2011-2013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және "Алматы облысының 2011-2013 жылдарға арналған облыстық бюджеті туралы" облыстық мәслихат </w:t>
      </w:r>
      <w:r>
        <w:rPr>
          <w:rFonts w:ascii="Times New Roman"/>
          <w:b w:val="false"/>
          <w:i w:val="false"/>
          <w:color w:val="000000"/>
          <w:sz w:val="28"/>
        </w:rPr>
        <w:t>шешіміне</w:t>
      </w:r>
      <w:r>
        <w:rPr>
          <w:rFonts w:ascii="Times New Roman"/>
          <w:b w:val="false"/>
          <w:i w:val="false"/>
          <w:color w:val="000000"/>
          <w:sz w:val="28"/>
        </w:rPr>
        <w:t xml:space="preserve"> сәйкес Алакөл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тиесінше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2011 жылға төмендегі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5353793 мың теңге, оның ішінде:</w:t>
      </w:r>
      <w:r>
        <w:br/>
      </w:r>
      <w:r>
        <w:rPr>
          <w:rFonts w:ascii="Times New Roman"/>
          <w:b w:val="false"/>
          <w:i w:val="false"/>
          <w:color w:val="000000"/>
          <w:sz w:val="28"/>
        </w:rPr>
        <w:t>
      салықтық түсімдер бойынша – 970792 мың теңге;</w:t>
      </w:r>
      <w:r>
        <w:br/>
      </w:r>
      <w:r>
        <w:rPr>
          <w:rFonts w:ascii="Times New Roman"/>
          <w:b w:val="false"/>
          <w:i w:val="false"/>
          <w:color w:val="000000"/>
          <w:sz w:val="28"/>
        </w:rPr>
        <w:t>
      салықтық емес түсімдер бойынша – 10396 мың теңге;</w:t>
      </w:r>
      <w:r>
        <w:br/>
      </w:r>
      <w:r>
        <w:rPr>
          <w:rFonts w:ascii="Times New Roman"/>
          <w:b w:val="false"/>
          <w:i w:val="false"/>
          <w:color w:val="000000"/>
          <w:sz w:val="28"/>
        </w:rPr>
        <w:t>
      негізгі капиталды сатудан түсетін түсімдер бойынша – 18950 мың теңге;</w:t>
      </w:r>
      <w:r>
        <w:br/>
      </w:r>
      <w:r>
        <w:rPr>
          <w:rFonts w:ascii="Times New Roman"/>
          <w:b w:val="false"/>
          <w:i w:val="false"/>
          <w:color w:val="000000"/>
          <w:sz w:val="28"/>
        </w:rPr>
        <w:t>
      трансферттік түсімдері бойынша – 4353655 мың теңге, оның ішінде:</w:t>
      </w:r>
      <w:r>
        <w:br/>
      </w:r>
      <w:r>
        <w:rPr>
          <w:rFonts w:ascii="Times New Roman"/>
          <w:b w:val="false"/>
          <w:i w:val="false"/>
          <w:color w:val="000000"/>
          <w:sz w:val="28"/>
        </w:rPr>
        <w:t>
      облыстық бюджеттен түсетін трансферттер – барлығы – 4353655 мың теңге, оның ішінде:</w:t>
      </w:r>
      <w:r>
        <w:br/>
      </w:r>
      <w:r>
        <w:rPr>
          <w:rFonts w:ascii="Times New Roman"/>
          <w:b w:val="false"/>
          <w:i w:val="false"/>
          <w:color w:val="000000"/>
          <w:sz w:val="28"/>
        </w:rPr>
        <w:t>
      ағымдағы мақсатты трансферттер – 955105 мың теңге, оның ішінде:</w:t>
      </w:r>
      <w:r>
        <w:br/>
      </w:r>
      <w:r>
        <w:rPr>
          <w:rFonts w:ascii="Times New Roman"/>
          <w:b w:val="false"/>
          <w:i w:val="false"/>
          <w:color w:val="000000"/>
          <w:sz w:val="28"/>
        </w:rPr>
        <w:t>
      Жұмыспен қамту 2020 бағдарламасын іске асыру - 8968 мың теңге;</w:t>
      </w:r>
      <w:r>
        <w:br/>
      </w:r>
      <w:r>
        <w:rPr>
          <w:rFonts w:ascii="Times New Roman"/>
          <w:b w:val="false"/>
          <w:i w:val="false"/>
          <w:color w:val="000000"/>
          <w:sz w:val="28"/>
        </w:rPr>
        <w:t>
      Білім беру мекемелерін күрделі жөндеуге ағымдағы нысаналы трансферт 95388 мың теңге;</w:t>
      </w:r>
      <w:r>
        <w:br/>
      </w:r>
      <w:r>
        <w:rPr>
          <w:rFonts w:ascii="Times New Roman"/>
          <w:b w:val="false"/>
          <w:i w:val="false"/>
          <w:color w:val="000000"/>
          <w:sz w:val="28"/>
        </w:rPr>
        <w:t>
      Мәдениет мекемелерін күрделі жөндеуге ағымдағы нысаналы трансферт 63000 теңге;</w:t>
      </w:r>
      <w:r>
        <w:br/>
      </w: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ақының көлемін ұлғайтуға 18 млн.706 мың теңге;</w:t>
      </w:r>
      <w:r>
        <w:br/>
      </w:r>
      <w:r>
        <w:rPr>
          <w:rFonts w:ascii="Times New Roman"/>
          <w:b w:val="false"/>
          <w:i w:val="false"/>
          <w:color w:val="000000"/>
          <w:sz w:val="28"/>
        </w:rPr>
        <w:t>
      жануарлардың энзоотиялық аурулары бойынша ветеринариялық іс шараларды жүргізуге 1974 мың теңге;</w:t>
      </w:r>
      <w:r>
        <w:br/>
      </w:r>
      <w:r>
        <w:rPr>
          <w:rFonts w:ascii="Times New Roman"/>
          <w:b w:val="false"/>
          <w:i w:val="false"/>
          <w:color w:val="000000"/>
          <w:sz w:val="28"/>
        </w:rPr>
        <w:t>
      тұрғын үй көмегін беруге 11858 мың теңге;</w:t>
      </w:r>
      <w:r>
        <w:br/>
      </w:r>
      <w:r>
        <w:rPr>
          <w:rFonts w:ascii="Times New Roman"/>
          <w:b w:val="false"/>
          <w:i w:val="false"/>
          <w:color w:val="000000"/>
          <w:sz w:val="28"/>
        </w:rPr>
        <w:t>
      жергілікті өкілетті органдардың шешімі бойынша азаматтардың жекелеген топтарына әлеуметтік көмекке (облыс әкімінің гранты) 4 млн. 992 мың теңге;</w:t>
      </w:r>
      <w:r>
        <w:br/>
      </w:r>
      <w:r>
        <w:rPr>
          <w:rFonts w:ascii="Times New Roman"/>
          <w:b w:val="false"/>
          <w:i w:val="false"/>
          <w:color w:val="000000"/>
          <w:sz w:val="28"/>
        </w:rPr>
        <w:t>
      елді-мекендердің бас жоспарын әзірлеуге 22415 мың теңге;</w:t>
      </w:r>
      <w:r>
        <w:br/>
      </w:r>
      <w:r>
        <w:rPr>
          <w:rFonts w:ascii="Times New Roman"/>
          <w:b w:val="false"/>
          <w:i w:val="false"/>
          <w:color w:val="000000"/>
          <w:sz w:val="28"/>
        </w:rPr>
        <w:t>
      Жұмыспен қамту 2020 бағдарлама щеңберінде 600 мың теңге;</w:t>
      </w:r>
      <w:r>
        <w:br/>
      </w:r>
      <w:r>
        <w:rPr>
          <w:rFonts w:ascii="Times New Roman"/>
          <w:b w:val="false"/>
          <w:i w:val="false"/>
          <w:color w:val="000000"/>
          <w:sz w:val="28"/>
        </w:rPr>
        <w:t>
      Жұмыспен қамту 2020 бағдарлама щеңберінде инженерлік-коммуникациялық жүйесін дамытуға нысаналы трансферттер 10524 мың теңге;</w:t>
      </w:r>
      <w:r>
        <w:br/>
      </w:r>
      <w:r>
        <w:rPr>
          <w:rFonts w:ascii="Times New Roman"/>
          <w:b w:val="false"/>
          <w:i w:val="false"/>
          <w:color w:val="000000"/>
          <w:sz w:val="28"/>
        </w:rPr>
        <w:t>
      салық салу мақсатында мүлікті бағалауды жүргізуге 812 мың теңге;</w:t>
      </w:r>
      <w:r>
        <w:br/>
      </w:r>
      <w:r>
        <w:rPr>
          <w:rFonts w:ascii="Times New Roman"/>
          <w:b w:val="false"/>
          <w:i w:val="false"/>
          <w:color w:val="000000"/>
          <w:sz w:val="28"/>
        </w:rPr>
        <w:t>
      мектепке дейінгі білім беру ұйымдарын күрделі жөндеуге 218 млн. 120 мың теңге, оның ішінде:</w:t>
      </w:r>
      <w:r>
        <w:br/>
      </w:r>
      <w:r>
        <w:rPr>
          <w:rFonts w:ascii="Times New Roman"/>
          <w:b w:val="false"/>
          <w:i w:val="false"/>
          <w:color w:val="000000"/>
          <w:sz w:val="28"/>
        </w:rPr>
        <w:t>
      күрделі жөндеу 120 млн. мың. теңге. (Балапан бағдарламасы бойынша);</w:t>
      </w:r>
      <w:r>
        <w:br/>
      </w:r>
      <w:r>
        <w:rPr>
          <w:rFonts w:ascii="Times New Roman"/>
          <w:b w:val="false"/>
          <w:i w:val="false"/>
          <w:color w:val="000000"/>
          <w:sz w:val="28"/>
        </w:rPr>
        <w:t>
      лингафондық және мультимедиялық кабинеттер жасауға 16 млн. 623 мың теңге;</w:t>
      </w:r>
      <w:r>
        <w:br/>
      </w:r>
      <w:r>
        <w:rPr>
          <w:rFonts w:ascii="Times New Roman"/>
          <w:b w:val="false"/>
          <w:i w:val="false"/>
          <w:color w:val="000000"/>
          <w:sz w:val="28"/>
        </w:rPr>
        <w:t>
      физика, химия, биология кабинеттерін оқу жабдығымен жарақтандыруға 16 млн. 388 мың теңге;</w:t>
      </w:r>
      <w:r>
        <w:br/>
      </w:r>
      <w:r>
        <w:rPr>
          <w:rFonts w:ascii="Times New Roman"/>
          <w:b w:val="false"/>
          <w:i w:val="false"/>
          <w:color w:val="000000"/>
          <w:sz w:val="28"/>
        </w:rPr>
        <w:t>
      жетім балаларды және ата-аналарының қамқорлығынсыз қалған баланы күтіп ұстауға асыраушыларына ай сайынғы ақшалай қаражат төлемдеріне 14041 мың теңге;</w:t>
      </w:r>
      <w:r>
        <w:br/>
      </w:r>
      <w:r>
        <w:rPr>
          <w:rFonts w:ascii="Times New Roman"/>
          <w:b w:val="false"/>
          <w:i w:val="false"/>
          <w:color w:val="000000"/>
          <w:sz w:val="28"/>
        </w:rPr>
        <w:t>
      үйде оқылатын мүгедек балаларды жабдықпен, бағдарламалық қамтыммен қамтамасыз ету үшін 14 млн. 285 мың теңге;</w:t>
      </w:r>
      <w:r>
        <w:br/>
      </w:r>
      <w:r>
        <w:rPr>
          <w:rFonts w:ascii="Times New Roman"/>
          <w:b w:val="false"/>
          <w:i w:val="false"/>
          <w:color w:val="000000"/>
          <w:sz w:val="28"/>
        </w:rPr>
        <w:t>
      мектеп жасына дейінгі білім беру мекемелеріне 93 млн. 226 мың теңге;</w:t>
      </w:r>
      <w:r>
        <w:br/>
      </w:r>
      <w:r>
        <w:rPr>
          <w:rFonts w:ascii="Times New Roman"/>
          <w:b w:val="false"/>
          <w:i w:val="false"/>
          <w:color w:val="000000"/>
          <w:sz w:val="28"/>
        </w:rPr>
        <w:t>
      ауылдық елді мекендердегі әлеуметтік сала мамандарын әлеуметтік қолдау шараларын іске асыруға 4270 мың теңге;</w:t>
      </w:r>
      <w:r>
        <w:br/>
      </w:r>
      <w:r>
        <w:rPr>
          <w:rFonts w:ascii="Times New Roman"/>
          <w:b w:val="false"/>
          <w:i w:val="false"/>
          <w:color w:val="000000"/>
          <w:sz w:val="28"/>
        </w:rPr>
        <w:t>
      төтенше жағдайлардың алдын алу және жою жөніндегі іс-шараларына ағымды мақсатты трансферт 61470 мың теңге;</w:t>
      </w:r>
      <w:r>
        <w:br/>
      </w:r>
      <w:r>
        <w:rPr>
          <w:rFonts w:ascii="Times New Roman"/>
          <w:b w:val="false"/>
          <w:i w:val="false"/>
          <w:color w:val="000000"/>
          <w:sz w:val="28"/>
        </w:rPr>
        <w:t>
      эпизоотияға қарсы іс-шаралар жүргізуге 90271 мың теңге;</w:t>
      </w:r>
      <w:r>
        <w:br/>
      </w:r>
      <w:r>
        <w:rPr>
          <w:rFonts w:ascii="Times New Roman"/>
          <w:b w:val="false"/>
          <w:i w:val="false"/>
          <w:color w:val="000000"/>
          <w:sz w:val="28"/>
        </w:rPr>
        <w:t>
      жастар тәжірибесіне (Жол карта 2020) 2704 мың.теңге;</w:t>
      </w:r>
      <w:r>
        <w:br/>
      </w:r>
      <w:r>
        <w:rPr>
          <w:rFonts w:ascii="Times New Roman"/>
          <w:b w:val="false"/>
          <w:i w:val="false"/>
          <w:color w:val="000000"/>
          <w:sz w:val="28"/>
        </w:rPr>
        <w:t>
      арнайы сумен қолдану үшін рұқсат алуға және жер асты су қорын қайта бағалауға ағымдағы нысаналы трансферттер 5000 мың теңге;</w:t>
      </w:r>
      <w:r>
        <w:br/>
      </w:r>
      <w:r>
        <w:rPr>
          <w:rFonts w:ascii="Times New Roman"/>
          <w:b w:val="false"/>
          <w:i w:val="false"/>
          <w:color w:val="000000"/>
          <w:sz w:val="28"/>
        </w:rPr>
        <w:t>
      дамытуға арналған мақсатты трансферттер – 822541 мың теңге, оның ішінде:</w:t>
      </w:r>
      <w:r>
        <w:br/>
      </w:r>
      <w:r>
        <w:rPr>
          <w:rFonts w:ascii="Times New Roman"/>
          <w:b w:val="false"/>
          <w:i w:val="false"/>
          <w:color w:val="000000"/>
          <w:sz w:val="28"/>
        </w:rPr>
        <w:t>
      тұрғын үй салуға - 92955 мың теңге, оның ішінде:</w:t>
      </w:r>
      <w:r>
        <w:br/>
      </w:r>
      <w:r>
        <w:rPr>
          <w:rFonts w:ascii="Times New Roman"/>
          <w:b w:val="false"/>
          <w:i w:val="false"/>
          <w:color w:val="000000"/>
          <w:sz w:val="28"/>
        </w:rPr>
        <w:t>
      Достық кентіндегі ауылдық аурухананың ғимаратын 12 пәтерлік тұрғын үйге қайта жаңғыртуға жобалық сметалық құжаттарды даярлауға 8 млн 500 мың теңге;</w:t>
      </w:r>
      <w:r>
        <w:br/>
      </w:r>
      <w:r>
        <w:rPr>
          <w:rFonts w:ascii="Times New Roman"/>
          <w:b w:val="false"/>
          <w:i w:val="false"/>
          <w:color w:val="000000"/>
          <w:sz w:val="28"/>
        </w:rPr>
        <w:t>
      47 пәтерлі коммуналдық тұрғын үй салу 80 млн. теңге;</w:t>
      </w:r>
      <w:r>
        <w:br/>
      </w:r>
      <w:r>
        <w:rPr>
          <w:rFonts w:ascii="Times New Roman"/>
          <w:b w:val="false"/>
          <w:i w:val="false"/>
          <w:color w:val="000000"/>
          <w:sz w:val="28"/>
        </w:rPr>
        <w:t>
      48 пәтерлі коммуналдық тұрғын үй салу (жобалық сметалық құжаттарды даярлау) 2 млн. 855 мың теңге;</w:t>
      </w:r>
      <w:r>
        <w:br/>
      </w:r>
      <w:r>
        <w:rPr>
          <w:rFonts w:ascii="Times New Roman"/>
          <w:b w:val="false"/>
          <w:i w:val="false"/>
          <w:color w:val="000000"/>
          <w:sz w:val="28"/>
        </w:rPr>
        <w:t>
      білім беру объектілеріне - 391483 мың теңге, оның ішінде:</w:t>
      </w:r>
      <w:r>
        <w:br/>
      </w:r>
      <w:r>
        <w:rPr>
          <w:rFonts w:ascii="Times New Roman"/>
          <w:b w:val="false"/>
          <w:i w:val="false"/>
          <w:color w:val="000000"/>
          <w:sz w:val="28"/>
        </w:rPr>
        <w:t>
      Ақжар ауылындағы бала бақшаны жаңғырту 29 млн. 988 мың теңге;</w:t>
      </w:r>
      <w:r>
        <w:br/>
      </w:r>
      <w:r>
        <w:rPr>
          <w:rFonts w:ascii="Times New Roman"/>
          <w:b w:val="false"/>
          <w:i w:val="false"/>
          <w:color w:val="000000"/>
          <w:sz w:val="28"/>
        </w:rPr>
        <w:t>
      Қоңыр ауылында 180 орынды орта мектеп құрылысы 329 млн. 725 мың теңге;</w:t>
      </w:r>
      <w:r>
        <w:br/>
      </w:r>
      <w:r>
        <w:rPr>
          <w:rFonts w:ascii="Times New Roman"/>
          <w:b w:val="false"/>
          <w:i w:val="false"/>
          <w:color w:val="000000"/>
          <w:sz w:val="28"/>
        </w:rPr>
        <w:t>
      Қоңыр ауылында 180 орынды орта мектеп құрылысының жобалық сметалық құжаттарды даярлауға 1 млн. теңге;</w:t>
      </w:r>
      <w:r>
        <w:br/>
      </w:r>
      <w:r>
        <w:rPr>
          <w:rFonts w:ascii="Times New Roman"/>
          <w:b w:val="false"/>
          <w:i w:val="false"/>
          <w:color w:val="000000"/>
          <w:sz w:val="28"/>
        </w:rPr>
        <w:t>
      Ақши ауылындағы балаларға арналған қаланың сыртындағы демалыс лагерінің құрылысына жобалық сметалық құжаттарды даярлау 20 млн. теңге;</w:t>
      </w:r>
      <w:r>
        <w:br/>
      </w:r>
      <w:r>
        <w:rPr>
          <w:rFonts w:ascii="Times New Roman"/>
          <w:b w:val="false"/>
          <w:i w:val="false"/>
          <w:color w:val="000000"/>
          <w:sz w:val="28"/>
        </w:rPr>
        <w:t>
      Ақши ауылындағы орта мектептің жаңғыртуы жобалық сметалық құжаттарды даярлау 5 млн. теңге;</w:t>
      </w:r>
      <w:r>
        <w:br/>
      </w:r>
      <w:r>
        <w:rPr>
          <w:rFonts w:ascii="Times New Roman"/>
          <w:b w:val="false"/>
          <w:i w:val="false"/>
          <w:color w:val="000000"/>
          <w:sz w:val="28"/>
        </w:rPr>
        <w:t>
      инженерлік-коммуникациялық инфрақұрылымды дамыту және жайластыруға жобалық сметалық құжаттарды даярлауға -67001 мың теңге;</w:t>
      </w:r>
      <w:r>
        <w:br/>
      </w:r>
      <w:r>
        <w:rPr>
          <w:rFonts w:ascii="Times New Roman"/>
          <w:b w:val="false"/>
          <w:i w:val="false"/>
          <w:color w:val="000000"/>
          <w:sz w:val="28"/>
        </w:rPr>
        <w:t>
      сумен қамтамасыз ету объектілеріне - 129 млн. 155 мың теңге, оның ішінде:</w:t>
      </w:r>
      <w:r>
        <w:br/>
      </w:r>
      <w:r>
        <w:rPr>
          <w:rFonts w:ascii="Times New Roman"/>
          <w:b w:val="false"/>
          <w:i w:val="false"/>
          <w:color w:val="000000"/>
          <w:sz w:val="28"/>
        </w:rPr>
        <w:t>
      Көктұма ауылының ауыз су жүйелерін жаңғырту мен құрылысы 116 млн. 340 мың.теңге;</w:t>
      </w:r>
      <w:r>
        <w:br/>
      </w:r>
      <w:r>
        <w:rPr>
          <w:rFonts w:ascii="Times New Roman"/>
          <w:b w:val="false"/>
          <w:i w:val="false"/>
          <w:color w:val="000000"/>
          <w:sz w:val="28"/>
        </w:rPr>
        <w:t>
      Үшарал қаласындағы ауыз су жүйелерін жаңғырту мен құрылысы жобалық сметалық құжаттарды даярлауға 12 млн. 815 мың.теңге.</w:t>
      </w:r>
      <w:r>
        <w:br/>
      </w:r>
      <w:r>
        <w:rPr>
          <w:rFonts w:ascii="Times New Roman"/>
          <w:b w:val="false"/>
          <w:i w:val="false"/>
          <w:color w:val="000000"/>
          <w:sz w:val="28"/>
        </w:rPr>
        <w:t>
      сумен қамтамасыз етуге 8 млн. 980 мың теңге, оның ішінде:</w:t>
      </w:r>
      <w:r>
        <w:br/>
      </w:r>
      <w:r>
        <w:rPr>
          <w:rFonts w:ascii="Times New Roman"/>
          <w:b w:val="false"/>
          <w:i w:val="false"/>
          <w:color w:val="000000"/>
          <w:sz w:val="28"/>
        </w:rPr>
        <w:t>
      Қабанбай ауылындағы ауыз су жүйелерін құрылысы мен жаңғыртуына жобалық сметалық құжаттарды даярлау (2 кезең) 8 млн. 980 мың теңге.</w:t>
      </w:r>
      <w:r>
        <w:br/>
      </w:r>
      <w:r>
        <w:rPr>
          <w:rFonts w:ascii="Times New Roman"/>
          <w:b w:val="false"/>
          <w:i w:val="false"/>
          <w:color w:val="000000"/>
          <w:sz w:val="28"/>
        </w:rPr>
        <w:t>
      коммуналдық шаруашылықты дамыту (жобалық сметалық құжаттарды даярлауға) 147761 мың теңге, оның ішінде:</w:t>
      </w:r>
      <w:r>
        <w:br/>
      </w:r>
      <w:r>
        <w:rPr>
          <w:rFonts w:ascii="Times New Roman"/>
          <w:b w:val="false"/>
          <w:i w:val="false"/>
          <w:color w:val="000000"/>
          <w:sz w:val="28"/>
        </w:rPr>
        <w:t>
      Достық кентіндегі бала бақшаның жылу трассасының құрылысына 10 млн. теңге, оның жобалық сметалық құжаттарын даярлауға 1 млн. теңге;</w:t>
      </w:r>
      <w:r>
        <w:br/>
      </w:r>
      <w:r>
        <w:rPr>
          <w:rFonts w:ascii="Times New Roman"/>
          <w:b w:val="false"/>
          <w:i w:val="false"/>
          <w:color w:val="000000"/>
          <w:sz w:val="28"/>
        </w:rPr>
        <w:t>
      Үшарал қаласындағы канализация жүйелерін құрылысы мен жаңғыртуына 55 млн. 500 мың теңге;</w:t>
      </w:r>
      <w:r>
        <w:br/>
      </w:r>
      <w:r>
        <w:rPr>
          <w:rFonts w:ascii="Times New Roman"/>
          <w:b w:val="false"/>
          <w:i w:val="false"/>
          <w:color w:val="000000"/>
          <w:sz w:val="28"/>
        </w:rPr>
        <w:t>
      Үшарал қаласын жылумен қамсыздандырудың құрылысы мен жаңғыртуына 14 млн. 341 мың теңге;</w:t>
      </w:r>
      <w:r>
        <w:br/>
      </w:r>
      <w:r>
        <w:rPr>
          <w:rFonts w:ascii="Times New Roman"/>
          <w:b w:val="false"/>
          <w:i w:val="false"/>
          <w:color w:val="000000"/>
          <w:sz w:val="28"/>
        </w:rPr>
        <w:t>
      жұмыспен қамту 2020 бағдарлама шеңберінде инженерлік-коммуникациялық жүйесін дамытуға нысаналы трансферттер 1600 мың теңге.</w:t>
      </w:r>
      <w:r>
        <w:br/>
      </w:r>
      <w:r>
        <w:rPr>
          <w:rFonts w:ascii="Times New Roman"/>
          <w:b w:val="false"/>
          <w:i w:val="false"/>
          <w:color w:val="000000"/>
          <w:sz w:val="28"/>
        </w:rPr>
        <w:t>
      субвенциялар – 2 млрд. 537 млн. 803 мың теңге;</w:t>
      </w:r>
      <w:r>
        <w:br/>
      </w:r>
      <w:r>
        <w:rPr>
          <w:rFonts w:ascii="Times New Roman"/>
          <w:b w:val="false"/>
          <w:i w:val="false"/>
          <w:color w:val="000000"/>
          <w:sz w:val="28"/>
        </w:rPr>
        <w:t>
</w:t>
      </w:r>
      <w:r>
        <w:rPr>
          <w:rFonts w:ascii="Times New Roman"/>
          <w:b w:val="false"/>
          <w:i w:val="false"/>
          <w:color w:val="000000"/>
          <w:sz w:val="28"/>
        </w:rPr>
        <w:t>
      2) шығындар – 5363644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14408 мың теңге, соның ішінде:</w:t>
      </w:r>
      <w:r>
        <w:br/>
      </w:r>
      <w:r>
        <w:rPr>
          <w:rFonts w:ascii="Times New Roman"/>
          <w:b w:val="false"/>
          <w:i w:val="false"/>
          <w:color w:val="000000"/>
          <w:sz w:val="28"/>
        </w:rPr>
        <w:t>
      ауылдық елді мекендер саласының мамандарын әлеуметтік қолдау шараларын іске асыру үшін берілетін бюджеттік кредиттер 28577 мың теңге;</w:t>
      </w:r>
      <w:r>
        <w:br/>
      </w:r>
      <w:r>
        <w:rPr>
          <w:rFonts w:ascii="Times New Roman"/>
          <w:b w:val="false"/>
          <w:i w:val="false"/>
          <w:color w:val="000000"/>
          <w:sz w:val="28"/>
        </w:rPr>
        <w:t>
      жеке тұлғаларға жергілікті бюджеттен берілген бюджеттік кредиттерді өтеу 1 млн. 69 мың теңге;</w:t>
      </w:r>
      <w:r>
        <w:br/>
      </w:r>
      <w:r>
        <w:rPr>
          <w:rFonts w:ascii="Times New Roman"/>
          <w:b w:val="false"/>
          <w:i w:val="false"/>
          <w:color w:val="000000"/>
          <w:sz w:val="28"/>
        </w:rPr>
        <w:t>
</w:t>
      </w:r>
      <w:r>
        <w:rPr>
          <w:rFonts w:ascii="Times New Roman"/>
          <w:b w:val="false"/>
          <w:i w:val="false"/>
          <w:color w:val="000000"/>
          <w:sz w:val="28"/>
        </w:rPr>
        <w:t>
      4) қаржылық активтермен операциялар бойынша сальдо - 51356 теңге, оның ішінде:</w:t>
      </w:r>
      <w:r>
        <w:br/>
      </w:r>
      <w:r>
        <w:rPr>
          <w:rFonts w:ascii="Times New Roman"/>
          <w:b w:val="false"/>
          <w:i w:val="false"/>
          <w:color w:val="000000"/>
          <w:sz w:val="28"/>
        </w:rPr>
        <w:t>
      қаржылық активтерді сатып алу - 39520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-75615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75615 мың теңге.</w:t>
      </w:r>
      <w:r>
        <w:br/>
      </w:r>
      <w:r>
        <w:rPr>
          <w:rFonts w:ascii="Times New Roman"/>
          <w:b w:val="false"/>
          <w:i w:val="false"/>
          <w:color w:val="000000"/>
          <w:sz w:val="28"/>
        </w:rPr>
        <w:t>
      Бюджет қаражатының пайдаланылатын қалдықтары - 61208 мың теңге, соның ішінде:</w:t>
      </w:r>
      <w:r>
        <w:br/>
      </w:r>
      <w:r>
        <w:rPr>
          <w:rFonts w:ascii="Times New Roman"/>
          <w:b w:val="false"/>
          <w:i w:val="false"/>
          <w:color w:val="000000"/>
          <w:sz w:val="28"/>
        </w:rPr>
        <w:t>
      нысаналы пайдаланылмаған (толық пайдаланылмаған) трансферттерді қайтару - 14 млн. 480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Алматы облысы Алакөл аудандық мәслихатының 2011.02.18 </w:t>
      </w:r>
      <w:r>
        <w:rPr>
          <w:rFonts w:ascii="Times New Roman"/>
          <w:b w:val="false"/>
          <w:i w:val="false"/>
          <w:color w:val="000000"/>
          <w:sz w:val="28"/>
        </w:rPr>
        <w:t>N 36-1</w:t>
      </w:r>
      <w:r>
        <w:rPr>
          <w:rFonts w:ascii="Times New Roman"/>
          <w:b w:val="false"/>
          <w:i w:val="false"/>
          <w:color w:val="ff0000"/>
          <w:sz w:val="28"/>
        </w:rPr>
        <w:t xml:space="preserve"> (2011 жылдың 1 қаңтарынан бастап қолданысқа енгізіледі); 2011.03.18 </w:t>
      </w:r>
      <w:r>
        <w:rPr>
          <w:rFonts w:ascii="Times New Roman"/>
          <w:b w:val="false"/>
          <w:i w:val="false"/>
          <w:color w:val="000000"/>
          <w:sz w:val="28"/>
        </w:rPr>
        <w:t>N 38-1</w:t>
      </w:r>
      <w:r>
        <w:rPr>
          <w:rFonts w:ascii="Times New Roman"/>
          <w:b w:val="false"/>
          <w:i w:val="false"/>
          <w:color w:val="ff0000"/>
          <w:sz w:val="28"/>
        </w:rPr>
        <w:t xml:space="preserve"> (2011 жылдың 1 қаңтарынан бастап қолданысқа енгізіледі); 2011.04.13 </w:t>
      </w:r>
      <w:r>
        <w:rPr>
          <w:rFonts w:ascii="Times New Roman"/>
          <w:b w:val="false"/>
          <w:i w:val="false"/>
          <w:color w:val="000000"/>
          <w:sz w:val="28"/>
        </w:rPr>
        <w:t>N 40-1</w:t>
      </w:r>
      <w:r>
        <w:rPr>
          <w:rFonts w:ascii="Times New Roman"/>
          <w:b w:val="false"/>
          <w:i w:val="false"/>
          <w:color w:val="ff0000"/>
          <w:sz w:val="28"/>
        </w:rPr>
        <w:t xml:space="preserve"> (2011 жылдың 1 қаңтарынан бастап қолданысқа енгізіледі); 2011.07.18 </w:t>
      </w:r>
      <w:r>
        <w:rPr>
          <w:rFonts w:ascii="Times New Roman"/>
          <w:b w:val="false"/>
          <w:i w:val="false"/>
          <w:color w:val="000000"/>
          <w:sz w:val="28"/>
        </w:rPr>
        <w:t>N 43-1</w:t>
      </w:r>
      <w:r>
        <w:rPr>
          <w:rFonts w:ascii="Times New Roman"/>
          <w:b w:val="false"/>
          <w:i w:val="false"/>
          <w:color w:val="ff0000"/>
          <w:sz w:val="28"/>
        </w:rPr>
        <w:t xml:space="preserve"> (2011 жылдың 1 қаңтарынан бастап қолданысқа енгізіледі); 2011.10.21 </w:t>
      </w:r>
      <w:r>
        <w:rPr>
          <w:rFonts w:ascii="Times New Roman"/>
          <w:b w:val="false"/>
          <w:i w:val="false"/>
          <w:color w:val="000000"/>
          <w:sz w:val="28"/>
        </w:rPr>
        <w:t>N 46-1</w:t>
      </w:r>
      <w:r>
        <w:rPr>
          <w:rFonts w:ascii="Times New Roman"/>
          <w:b w:val="false"/>
          <w:i w:val="false"/>
          <w:color w:val="ff0000"/>
          <w:sz w:val="28"/>
        </w:rPr>
        <w:t xml:space="preserve"> (2011 жылдың 1 қаңтарынан бастап қолданысқа енгізіледі); 2011.11.10 </w:t>
      </w:r>
      <w:r>
        <w:rPr>
          <w:rFonts w:ascii="Times New Roman"/>
          <w:b w:val="false"/>
          <w:i w:val="false"/>
          <w:color w:val="000000"/>
          <w:sz w:val="28"/>
        </w:rPr>
        <w:t>N 47-1</w:t>
      </w:r>
      <w:r>
        <w:rPr>
          <w:rFonts w:ascii="Times New Roman"/>
          <w:b w:val="false"/>
          <w:i w:val="false"/>
          <w:color w:val="ff0000"/>
          <w:sz w:val="28"/>
        </w:rPr>
        <w:t xml:space="preserve"> (2011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"Жеке табыс салығы", "Әлеуметтік салық", "Жер үсті көздерінің су ресурстарын пайдалануға төленетін ақы", "Орман пайдалануға төленетін ақы" және "Қоршаған ортаға эмиссия үшін төленетін ақы" кодтары бойынша түсімдер бірыңғай бюджеттік жіктеу кірістерінің жіктелуі бойынша облыстық бюджетке 100 % - мөлшерде түсетіні белгіленсін.</w:t>
      </w:r>
      <w:r>
        <w:br/>
      </w:r>
      <w:r>
        <w:rPr>
          <w:rFonts w:ascii="Times New Roman"/>
          <w:b w:val="false"/>
          <w:i w:val="false"/>
          <w:color w:val="000000"/>
          <w:sz w:val="28"/>
        </w:rPr>
        <w:t>
</w:t>
      </w:r>
      <w:r>
        <w:rPr>
          <w:rFonts w:ascii="Times New Roman"/>
          <w:b w:val="false"/>
          <w:i w:val="false"/>
          <w:color w:val="000000"/>
          <w:sz w:val="28"/>
        </w:rPr>
        <w:t>
      3. 2011 жылға арналған облыстық бюджеттен аудан бюджетіне берілетін субвенциялар 2 млрд. 537 млн. 803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4. Аудандық бюджетте </w:t>
      </w:r>
      <w:r>
        <w:rPr>
          <w:rFonts w:ascii="Times New Roman"/>
          <w:b w:val="false"/>
          <w:i w:val="false"/>
          <w:color w:val="000000"/>
          <w:sz w:val="28"/>
        </w:rPr>
        <w:t>4-қосымшаға</w:t>
      </w:r>
      <w:r>
        <w:rPr>
          <w:rFonts w:ascii="Times New Roman"/>
          <w:b w:val="false"/>
          <w:i w:val="false"/>
          <w:color w:val="000000"/>
          <w:sz w:val="28"/>
        </w:rPr>
        <w:t xml:space="preserve"> сәйкес, аудан бюджетіне білім беру саласын дамытуға 370 млн. 889 мың теңге, оның ішінде республикалық бюджет қаражат есебінен 152 млн 769 мың теңге және облыстық бюджет қаражаты есебінен 218 млн 120 мың теңге, сомасында ағымдағы нысаналы трансферттер ескерілсін:</w:t>
      </w:r>
      <w:r>
        <w:br/>
      </w:r>
      <w:r>
        <w:rPr>
          <w:rFonts w:ascii="Times New Roman"/>
          <w:b w:val="false"/>
          <w:i w:val="false"/>
          <w:color w:val="000000"/>
          <w:sz w:val="28"/>
        </w:rPr>
        <w:t>
      мектепке дейінгі білім беру ұйымдарға мемлекеттік тапсырысты жүзеге асыруға – 93 млн. 226 мың теңге;</w:t>
      </w:r>
      <w:r>
        <w:br/>
      </w:r>
      <w:r>
        <w:rPr>
          <w:rFonts w:ascii="Times New Roman"/>
          <w:b w:val="false"/>
          <w:i w:val="false"/>
          <w:color w:val="000000"/>
          <w:sz w:val="28"/>
        </w:rPr>
        <w:t>
      мемлекеттік бастауыш, негізгі орта және жалпы орта білім беру мекемелеріндегі лингафон және мультимедия кабинеттерін құруға - 16 млн. 623 мың теңге;</w:t>
      </w:r>
      <w:r>
        <w:br/>
      </w:r>
      <w:r>
        <w:rPr>
          <w:rFonts w:ascii="Times New Roman"/>
          <w:b w:val="false"/>
          <w:i w:val="false"/>
          <w:color w:val="000000"/>
          <w:sz w:val="28"/>
        </w:rPr>
        <w:t>
      мемлекеттік бастауыш, негізгі орта және жалпы орта білім беру мекемелеріндегі физика, химия, биология кабинеттерін оқу құралдарымен жабдықтауға - 16 млн.388 мың теңге;</w:t>
      </w:r>
      <w:r>
        <w:br/>
      </w:r>
      <w:r>
        <w:rPr>
          <w:rFonts w:ascii="Times New Roman"/>
          <w:b w:val="false"/>
          <w:i w:val="false"/>
          <w:color w:val="000000"/>
          <w:sz w:val="28"/>
        </w:rPr>
        <w:t>
      үйден оқитын мүгедек балаларды жабдықтау және бағдарламаларымен қамтамасыз ету 14 млн.285 мың теңге;</w:t>
      </w:r>
      <w:r>
        <w:br/>
      </w:r>
      <w:r>
        <w:rPr>
          <w:rFonts w:ascii="Times New Roman"/>
          <w:b w:val="false"/>
          <w:i w:val="false"/>
          <w:color w:val="000000"/>
          <w:sz w:val="28"/>
        </w:rPr>
        <w:t>
      жетім балаларды және ата-аналардың қамқорлығынсыз қалған баланы күтіп ұстауға асыраушыларына ай сайынғы ақшалай қаражат төлемдеріне 12 млн. 247 мың теңге;.</w:t>
      </w:r>
      <w:r>
        <w:br/>
      </w:r>
      <w:r>
        <w:rPr>
          <w:rFonts w:ascii="Times New Roman"/>
          <w:b w:val="false"/>
          <w:i w:val="false"/>
          <w:color w:val="000000"/>
          <w:sz w:val="28"/>
        </w:rPr>
        <w:t>
      "Балапан" бағдарламасын жүзеге асыруға – 218 млн.120 мың теңге;</w:t>
      </w:r>
      <w:r>
        <w:br/>
      </w:r>
      <w:r>
        <w:rPr>
          <w:rFonts w:ascii="Times New Roman"/>
          <w:b w:val="false"/>
          <w:i w:val="false"/>
          <w:color w:val="000000"/>
          <w:sz w:val="28"/>
        </w:rPr>
        <w:t>
</w:t>
      </w:r>
      <w:r>
        <w:rPr>
          <w:rFonts w:ascii="Times New Roman"/>
          <w:b w:val="false"/>
          <w:i w:val="false"/>
          <w:color w:val="000000"/>
          <w:sz w:val="28"/>
        </w:rPr>
        <w:t>
      5. 2011 жылға арналған аудан бюджетіне елді мекендер саласының мамандарын әлеуметтік қолдау шараларын іске асыру үшін республикалық бюджет қаражаты есебінен </w:t>
      </w:r>
      <w:r>
        <w:rPr>
          <w:rFonts w:ascii="Times New Roman"/>
          <w:b w:val="false"/>
          <w:i w:val="false"/>
          <w:color w:val="000000"/>
          <w:sz w:val="28"/>
        </w:rPr>
        <w:t>5-қосымшаға</w:t>
      </w:r>
      <w:r>
        <w:rPr>
          <w:rFonts w:ascii="Times New Roman"/>
          <w:b w:val="false"/>
          <w:i w:val="false"/>
          <w:color w:val="000000"/>
          <w:sz w:val="28"/>
        </w:rPr>
        <w:t xml:space="preserve"> сәйкес, ағымдағы нысаналы трансферттер 4815 мың теңге сомасында ескерілсін.</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Алматы облысы Алакөл аудандық мәслихатының 2011.02.18 </w:t>
      </w:r>
      <w:r>
        <w:rPr>
          <w:rFonts w:ascii="Times New Roman"/>
          <w:b w:val="false"/>
          <w:i w:val="false"/>
          <w:color w:val="000000"/>
          <w:sz w:val="28"/>
        </w:rPr>
        <w:t>N 36-1</w:t>
      </w:r>
      <w:r>
        <w:rPr>
          <w:rFonts w:ascii="Times New Roman"/>
          <w:b w:val="false"/>
          <w:i w:val="false"/>
          <w:color w:val="ff0000"/>
          <w:sz w:val="28"/>
        </w:rPr>
        <w:t xml:space="preserve"> (2011 жылдың 1 қаңтарынан бастап қолданысқа енгізіледі); 2011.03.18 </w:t>
      </w:r>
      <w:r>
        <w:rPr>
          <w:rFonts w:ascii="Times New Roman"/>
          <w:b w:val="false"/>
          <w:i w:val="false"/>
          <w:color w:val="000000"/>
          <w:sz w:val="28"/>
        </w:rPr>
        <w:t>N 38-1</w:t>
      </w:r>
      <w:r>
        <w:rPr>
          <w:rFonts w:ascii="Times New Roman"/>
          <w:b w:val="false"/>
          <w:i w:val="false"/>
          <w:color w:val="ff0000"/>
          <w:sz w:val="28"/>
        </w:rPr>
        <w:t xml:space="preserve"> (2011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6. 2011 жылға арналған аудандық бюджетте </w:t>
      </w:r>
      <w:r>
        <w:rPr>
          <w:rFonts w:ascii="Times New Roman"/>
          <w:b w:val="false"/>
          <w:i w:val="false"/>
          <w:color w:val="000000"/>
          <w:sz w:val="28"/>
        </w:rPr>
        <w:t>6-қосымшаға</w:t>
      </w:r>
      <w:r>
        <w:rPr>
          <w:rFonts w:ascii="Times New Roman"/>
          <w:b w:val="false"/>
          <w:i w:val="false"/>
          <w:color w:val="000000"/>
          <w:sz w:val="28"/>
        </w:rPr>
        <w:t xml:space="preserve"> сәйкес, аудан бюджетіне 74499 мың теңге сомасында ағымдағы нысаналы трансферттер ескерілсін:</w:t>
      </w:r>
      <w:r>
        <w:br/>
      </w:r>
      <w:r>
        <w:rPr>
          <w:rFonts w:ascii="Times New Roman"/>
          <w:b w:val="false"/>
          <w:i w:val="false"/>
          <w:color w:val="000000"/>
          <w:sz w:val="28"/>
        </w:rPr>
        <w:t>
      үйі өртенген жанұяға материалдық көмек көрсетуге" 600 мың теңге;</w:t>
      </w:r>
      <w:r>
        <w:br/>
      </w:r>
      <w:r>
        <w:rPr>
          <w:rFonts w:ascii="Times New Roman"/>
          <w:b w:val="false"/>
          <w:i w:val="false"/>
          <w:color w:val="000000"/>
          <w:sz w:val="28"/>
        </w:rPr>
        <w:t>
      халыққа тұрғын көмегін көрсетуге – 17 млн. 891 мың.теңге;</w:t>
      </w:r>
      <w:r>
        <w:br/>
      </w:r>
      <w:r>
        <w:rPr>
          <w:rFonts w:ascii="Times New Roman"/>
          <w:b w:val="false"/>
          <w:i w:val="false"/>
          <w:color w:val="000000"/>
          <w:sz w:val="28"/>
        </w:rPr>
        <w:t>
      облыс әкімі гранттарын төлеуге – 4 млн. 992 мың. теңге;</w:t>
      </w:r>
      <w:r>
        <w:br/>
      </w:r>
      <w:r>
        <w:rPr>
          <w:rFonts w:ascii="Times New Roman"/>
          <w:b w:val="false"/>
          <w:i w:val="false"/>
          <w:color w:val="000000"/>
          <w:sz w:val="28"/>
        </w:rPr>
        <w:t>
      мемлекеттік атаулы әлеуметтік көмек – 7 млн. 328 мың. теңге;</w:t>
      </w:r>
      <w:r>
        <w:br/>
      </w:r>
      <w:r>
        <w:rPr>
          <w:rFonts w:ascii="Times New Roman"/>
          <w:b w:val="false"/>
          <w:i w:val="false"/>
          <w:color w:val="000000"/>
          <w:sz w:val="28"/>
        </w:rPr>
        <w:t>
      18 жасқа дейінгі балаларға мемлекеттік жәрдемақы төлеуге - 39 млн. 501 мың. теңге;</w:t>
      </w:r>
      <w:r>
        <w:br/>
      </w:r>
      <w:r>
        <w:rPr>
          <w:rFonts w:ascii="Times New Roman"/>
          <w:b w:val="false"/>
          <w:i w:val="false"/>
          <w:color w:val="000000"/>
          <w:sz w:val="28"/>
        </w:rPr>
        <w:t>
      мұқтаж мүгедектерді арнайы гигиеналық құралдармен қамтамасыз ету 4 млн. 187 мың. теңге.</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Алматы облысы Алакөл аудандық мәслихатының 2011.02.18 </w:t>
      </w:r>
      <w:r>
        <w:rPr>
          <w:rFonts w:ascii="Times New Roman"/>
          <w:b w:val="false"/>
          <w:i w:val="false"/>
          <w:color w:val="000000"/>
          <w:sz w:val="28"/>
        </w:rPr>
        <w:t>N 36-1</w:t>
      </w:r>
      <w:r>
        <w:rPr>
          <w:rFonts w:ascii="Times New Roman"/>
          <w:b w:val="false"/>
          <w:i w:val="false"/>
          <w:color w:val="ff0000"/>
          <w:sz w:val="28"/>
        </w:rPr>
        <w:t xml:space="preserve"> (2011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2011 жылға арналған аудандық бюджетте эпизоотияға қарсы шараларды жүргізу үшін республикалық бюджет қаражаты есебінен </w:t>
      </w:r>
      <w:r>
        <w:rPr>
          <w:rFonts w:ascii="Times New Roman"/>
          <w:b w:val="false"/>
          <w:i w:val="false"/>
          <w:color w:val="000000"/>
          <w:sz w:val="28"/>
        </w:rPr>
        <w:t>7 қосымшаға</w:t>
      </w:r>
      <w:r>
        <w:rPr>
          <w:rFonts w:ascii="Times New Roman"/>
          <w:b w:val="false"/>
          <w:i w:val="false"/>
          <w:color w:val="000000"/>
          <w:sz w:val="28"/>
        </w:rPr>
        <w:t xml:space="preserve"> сәйкес, аудан бюджетіне 90271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Алматы облысы Алакөл аудандық мәслихатының 2011.03.18 </w:t>
      </w:r>
      <w:r>
        <w:rPr>
          <w:rFonts w:ascii="Times New Roman"/>
          <w:b w:val="false"/>
          <w:i w:val="false"/>
          <w:color w:val="000000"/>
          <w:sz w:val="28"/>
        </w:rPr>
        <w:t>N 38-1</w:t>
      </w:r>
      <w:r>
        <w:rPr>
          <w:rFonts w:ascii="Times New Roman"/>
          <w:b w:val="false"/>
          <w:i w:val="false"/>
          <w:color w:val="ff0000"/>
          <w:sz w:val="28"/>
        </w:rPr>
        <w:t xml:space="preserve"> (2011 жылдың 1 қаңтарынан бастап қолданысқа енгізіледі); 2011.11.10 </w:t>
      </w:r>
      <w:r>
        <w:rPr>
          <w:rFonts w:ascii="Times New Roman"/>
          <w:b w:val="false"/>
          <w:i w:val="false"/>
          <w:color w:val="000000"/>
          <w:sz w:val="28"/>
        </w:rPr>
        <w:t>N 47-1</w:t>
      </w:r>
      <w:r>
        <w:rPr>
          <w:rFonts w:ascii="Times New Roman"/>
          <w:b w:val="false"/>
          <w:i w:val="false"/>
          <w:color w:val="ff0000"/>
          <w:sz w:val="28"/>
        </w:rPr>
        <w:t xml:space="preserve"> (2011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8. 2011 жылға арналған аудандық бюджетте елді мекендер саласының мамандарын әлеуметтік қолдау шараларын іске асыру үшін </w:t>
      </w:r>
      <w:r>
        <w:rPr>
          <w:rFonts w:ascii="Times New Roman"/>
          <w:b w:val="false"/>
          <w:i w:val="false"/>
          <w:color w:val="000000"/>
          <w:sz w:val="28"/>
        </w:rPr>
        <w:t>8-қосымшаға</w:t>
      </w:r>
      <w:r>
        <w:rPr>
          <w:rFonts w:ascii="Times New Roman"/>
          <w:b w:val="false"/>
          <w:i w:val="false"/>
          <w:color w:val="000000"/>
          <w:sz w:val="28"/>
        </w:rPr>
        <w:t xml:space="preserve"> сәйкес, аудан бюджетін несиелендіруге – 14505 мың теңге сомасында қаражат ескерілсін.</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Алматы облысы Алакөл аудандық мәслихатының 2011.02.18 </w:t>
      </w:r>
      <w:r>
        <w:rPr>
          <w:rFonts w:ascii="Times New Roman"/>
          <w:b w:val="false"/>
          <w:i w:val="false"/>
          <w:color w:val="000000"/>
          <w:sz w:val="28"/>
        </w:rPr>
        <w:t>N 36-1</w:t>
      </w:r>
      <w:r>
        <w:rPr>
          <w:rFonts w:ascii="Times New Roman"/>
          <w:b w:val="false"/>
          <w:i w:val="false"/>
          <w:color w:val="ff0000"/>
          <w:sz w:val="28"/>
        </w:rPr>
        <w:t xml:space="preserve"> (2011 жылдың 1 қаңтарынан бастап қолданысқа енгізіледі); 2011.10.21 </w:t>
      </w:r>
      <w:r>
        <w:rPr>
          <w:rFonts w:ascii="Times New Roman"/>
          <w:b w:val="false"/>
          <w:i w:val="false"/>
          <w:color w:val="000000"/>
          <w:sz w:val="28"/>
        </w:rPr>
        <w:t>N 46-1</w:t>
      </w:r>
      <w:r>
        <w:rPr>
          <w:rFonts w:ascii="Times New Roman"/>
          <w:b w:val="false"/>
          <w:i w:val="false"/>
          <w:color w:val="ff0000"/>
          <w:sz w:val="28"/>
        </w:rPr>
        <w:t xml:space="preserve"> (2011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9. 2011 жылға арналған аудандық бюджетті дамытуға нысаналы трансферттер қарастырылсын:</w:t>
      </w:r>
      <w:r>
        <w:br/>
      </w:r>
      <w:r>
        <w:rPr>
          <w:rFonts w:ascii="Times New Roman"/>
          <w:b w:val="false"/>
          <w:i w:val="false"/>
          <w:color w:val="000000"/>
          <w:sz w:val="28"/>
        </w:rPr>
        <w:t>
      </w:t>
      </w:r>
      <w:r>
        <w:rPr>
          <w:rFonts w:ascii="Times New Roman"/>
          <w:b w:val="false"/>
          <w:i w:val="false"/>
          <w:color w:val="000000"/>
          <w:sz w:val="28"/>
        </w:rPr>
        <w:t>9-қосымшаға</w:t>
      </w:r>
      <w:r>
        <w:rPr>
          <w:rFonts w:ascii="Times New Roman"/>
          <w:b w:val="false"/>
          <w:i w:val="false"/>
          <w:color w:val="000000"/>
          <w:sz w:val="28"/>
        </w:rPr>
        <w:t xml:space="preserve"> сәйкес, инженерлік-коммуникациялық инфрақұрылымын дамытуға және жайғастыруға 67001 мың. теңге сомасында;</w:t>
      </w:r>
      <w:r>
        <w:br/>
      </w:r>
      <w:r>
        <w:rPr>
          <w:rFonts w:ascii="Times New Roman"/>
          <w:b w:val="false"/>
          <w:i w:val="false"/>
          <w:color w:val="000000"/>
          <w:sz w:val="28"/>
        </w:rPr>
        <w:t>
      </w:t>
      </w:r>
      <w:r>
        <w:rPr>
          <w:rFonts w:ascii="Times New Roman"/>
          <w:b w:val="false"/>
          <w:i w:val="false"/>
          <w:color w:val="000000"/>
          <w:sz w:val="28"/>
        </w:rPr>
        <w:t>10-қосымшаға</w:t>
      </w:r>
      <w:r>
        <w:rPr>
          <w:rFonts w:ascii="Times New Roman"/>
          <w:b w:val="false"/>
          <w:i w:val="false"/>
          <w:color w:val="000000"/>
          <w:sz w:val="28"/>
        </w:rPr>
        <w:t xml:space="preserve"> сәйкес, мемлекеттік коммуналдық тұрғын үй қоры тұрғын үйлерінің құрылысына – 92955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Алматы облысы Алакөл аудандық мәслихатының 2011.02.18 </w:t>
      </w:r>
      <w:r>
        <w:rPr>
          <w:rFonts w:ascii="Times New Roman"/>
          <w:b w:val="false"/>
          <w:i w:val="false"/>
          <w:color w:val="000000"/>
          <w:sz w:val="28"/>
        </w:rPr>
        <w:t>N 36-1</w:t>
      </w:r>
      <w:r>
        <w:rPr>
          <w:rFonts w:ascii="Times New Roman"/>
          <w:b w:val="false"/>
          <w:i w:val="false"/>
          <w:color w:val="ff0000"/>
          <w:sz w:val="28"/>
        </w:rPr>
        <w:t xml:space="preserve"> (2011 жылдың 1 қаңтарынан бастап қолданысқа енгізіледі); 2011.10.21 </w:t>
      </w:r>
      <w:r>
        <w:rPr>
          <w:rFonts w:ascii="Times New Roman"/>
          <w:b w:val="false"/>
          <w:i w:val="false"/>
          <w:color w:val="000000"/>
          <w:sz w:val="28"/>
        </w:rPr>
        <w:t>N 46-1</w:t>
      </w:r>
      <w:r>
        <w:rPr>
          <w:rFonts w:ascii="Times New Roman"/>
          <w:b w:val="false"/>
          <w:i w:val="false"/>
          <w:color w:val="ff0000"/>
          <w:sz w:val="28"/>
        </w:rPr>
        <w:t xml:space="preserve"> (2011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10. 2011 жылға арналған аудандық бюджетте білім беру объектілерінің құрылысына </w:t>
      </w:r>
      <w:r>
        <w:rPr>
          <w:rFonts w:ascii="Times New Roman"/>
          <w:b w:val="false"/>
          <w:i w:val="false"/>
          <w:color w:val="000000"/>
          <w:sz w:val="28"/>
        </w:rPr>
        <w:t>11-қосымшаға</w:t>
      </w:r>
      <w:r>
        <w:rPr>
          <w:rFonts w:ascii="Times New Roman"/>
          <w:b w:val="false"/>
          <w:i w:val="false"/>
          <w:color w:val="000000"/>
          <w:sz w:val="28"/>
        </w:rPr>
        <w:t xml:space="preserve"> сәйкес, аудандық бюджетіне – 388213 мың теңге сомасында нысаналы даму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Алматы облысы Алакөл аудандық мәслихатының 2011.04.13 </w:t>
      </w:r>
      <w:r>
        <w:rPr>
          <w:rFonts w:ascii="Times New Roman"/>
          <w:b w:val="false"/>
          <w:i w:val="false"/>
          <w:color w:val="000000"/>
          <w:sz w:val="28"/>
        </w:rPr>
        <w:t>N 40-1</w:t>
      </w:r>
      <w:r>
        <w:rPr>
          <w:rFonts w:ascii="Times New Roman"/>
          <w:b w:val="false"/>
          <w:i w:val="false"/>
          <w:color w:val="ff0000"/>
          <w:sz w:val="28"/>
        </w:rPr>
        <w:t xml:space="preserve"> (2011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11. 2011 жылға арналған аудандық бюджетте елді мекендерді ауыз сумен жабдықтау объектілерін салу және жаңғыртуға </w:t>
      </w:r>
      <w:r>
        <w:rPr>
          <w:rFonts w:ascii="Times New Roman"/>
          <w:b w:val="false"/>
          <w:i w:val="false"/>
          <w:color w:val="000000"/>
          <w:sz w:val="28"/>
        </w:rPr>
        <w:t>12-қосымшаға</w:t>
      </w:r>
      <w:r>
        <w:rPr>
          <w:rFonts w:ascii="Times New Roman"/>
          <w:b w:val="false"/>
          <w:i w:val="false"/>
          <w:color w:val="000000"/>
          <w:sz w:val="28"/>
        </w:rPr>
        <w:t xml:space="preserve"> сәйкес, аудандық бюджетіне – 153124 мың теңге сомасында нысаналы даму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Алматы облысы Алакөл аудандық мәслихатының 2011.03.18 </w:t>
      </w:r>
      <w:r>
        <w:rPr>
          <w:rFonts w:ascii="Times New Roman"/>
          <w:b w:val="false"/>
          <w:i w:val="false"/>
          <w:color w:val="000000"/>
          <w:sz w:val="28"/>
        </w:rPr>
        <w:t>N 38-1</w:t>
      </w:r>
      <w:r>
        <w:rPr>
          <w:rFonts w:ascii="Times New Roman"/>
          <w:b w:val="false"/>
          <w:i w:val="false"/>
          <w:color w:val="ff0000"/>
          <w:sz w:val="28"/>
        </w:rPr>
        <w:t xml:space="preserve"> (2011 жылдың 1 қаңтарынан бастап қолданысқа енгізіледі); 2011.07.18 </w:t>
      </w:r>
      <w:r>
        <w:rPr>
          <w:rFonts w:ascii="Times New Roman"/>
          <w:b w:val="false"/>
          <w:i w:val="false"/>
          <w:color w:val="000000"/>
          <w:sz w:val="28"/>
        </w:rPr>
        <w:t>N 43-1</w:t>
      </w:r>
      <w:r>
        <w:rPr>
          <w:rFonts w:ascii="Times New Roman"/>
          <w:b w:val="false"/>
          <w:i w:val="false"/>
          <w:color w:val="ff0000"/>
          <w:sz w:val="28"/>
        </w:rPr>
        <w:t xml:space="preserve"> (2011 жылдың 1 қаңтарынан бастап қолданысқа енгізіледі); 2011.10.21 </w:t>
      </w:r>
      <w:r>
        <w:rPr>
          <w:rFonts w:ascii="Times New Roman"/>
          <w:b w:val="false"/>
          <w:i w:val="false"/>
          <w:color w:val="000000"/>
          <w:sz w:val="28"/>
        </w:rPr>
        <w:t>N 46-1</w:t>
      </w:r>
      <w:r>
        <w:rPr>
          <w:rFonts w:ascii="Times New Roman"/>
          <w:b w:val="false"/>
          <w:i w:val="false"/>
          <w:color w:val="ff0000"/>
          <w:sz w:val="28"/>
        </w:rPr>
        <w:t xml:space="preserve"> (2011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12. 2011 жылға арналған аудандық бюджетте коммуналдық шаруашылық объектілерін дамытуға </w:t>
      </w:r>
      <w:r>
        <w:rPr>
          <w:rFonts w:ascii="Times New Roman"/>
          <w:b w:val="false"/>
          <w:i w:val="false"/>
          <w:color w:val="000000"/>
          <w:sz w:val="28"/>
        </w:rPr>
        <w:t>13-қосымшаға</w:t>
      </w:r>
      <w:r>
        <w:rPr>
          <w:rFonts w:ascii="Times New Roman"/>
          <w:b w:val="false"/>
          <w:i w:val="false"/>
          <w:color w:val="000000"/>
          <w:sz w:val="28"/>
        </w:rPr>
        <w:t xml:space="preserve"> сәйкес, аудандық бюджетіне – 147761 мың теңге сомасында нысаналы даму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Алматы облысы Алакөл аудандық мәслихатының 2011.04.13 </w:t>
      </w:r>
      <w:r>
        <w:rPr>
          <w:rFonts w:ascii="Times New Roman"/>
          <w:b w:val="false"/>
          <w:i w:val="false"/>
          <w:color w:val="000000"/>
          <w:sz w:val="28"/>
        </w:rPr>
        <w:t>N 40-1</w:t>
      </w:r>
      <w:r>
        <w:rPr>
          <w:rFonts w:ascii="Times New Roman"/>
          <w:b w:val="false"/>
          <w:i w:val="false"/>
          <w:color w:val="ff0000"/>
          <w:sz w:val="28"/>
        </w:rPr>
        <w:t xml:space="preserve"> (2011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13. 2011 жылға арналған аудандық бюджетте жануарлардың энзоотиялық аурулары бойынша ветеринариялық іс-шаралар жүргізуге </w:t>
      </w:r>
      <w:r>
        <w:rPr>
          <w:rFonts w:ascii="Times New Roman"/>
          <w:b w:val="false"/>
          <w:i w:val="false"/>
          <w:color w:val="000000"/>
          <w:sz w:val="28"/>
        </w:rPr>
        <w:t>14-қосымшаға</w:t>
      </w:r>
      <w:r>
        <w:rPr>
          <w:rFonts w:ascii="Times New Roman"/>
          <w:b w:val="false"/>
          <w:i w:val="false"/>
          <w:color w:val="000000"/>
          <w:sz w:val="28"/>
        </w:rPr>
        <w:t xml:space="preserve"> сәйкес, аудандық бюджетіне – 1974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Алматы облысы Алакөл аудандық мәслихатының 2011.02.18 </w:t>
      </w:r>
      <w:r>
        <w:rPr>
          <w:rFonts w:ascii="Times New Roman"/>
          <w:b w:val="false"/>
          <w:i w:val="false"/>
          <w:color w:val="000000"/>
          <w:sz w:val="28"/>
        </w:rPr>
        <w:t>N 36-1</w:t>
      </w:r>
      <w:r>
        <w:rPr>
          <w:rFonts w:ascii="Times New Roman"/>
          <w:b w:val="false"/>
          <w:i w:val="false"/>
          <w:color w:val="ff0000"/>
          <w:sz w:val="28"/>
        </w:rPr>
        <w:t xml:space="preserve"> (2011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14. 2011 жылға арналған аудандық бюджетте елді мекендер құрылысының бас жоспарын әзірлеуге </w:t>
      </w:r>
      <w:r>
        <w:rPr>
          <w:rFonts w:ascii="Times New Roman"/>
          <w:b w:val="false"/>
          <w:i w:val="false"/>
          <w:color w:val="000000"/>
          <w:sz w:val="28"/>
        </w:rPr>
        <w:t>15-қосымшаға</w:t>
      </w:r>
      <w:r>
        <w:rPr>
          <w:rFonts w:ascii="Times New Roman"/>
          <w:b w:val="false"/>
          <w:i w:val="false"/>
          <w:color w:val="000000"/>
          <w:sz w:val="28"/>
        </w:rPr>
        <w:t xml:space="preserve"> сәйкес, аудандық бюджетіне 22415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Алматы облысы Алакөл аудандық мәслихатының 2011.07.18 </w:t>
      </w:r>
      <w:r>
        <w:rPr>
          <w:rFonts w:ascii="Times New Roman"/>
          <w:b w:val="false"/>
          <w:i w:val="false"/>
          <w:color w:val="000000"/>
          <w:sz w:val="28"/>
        </w:rPr>
        <w:t>N 43-1</w:t>
      </w:r>
      <w:r>
        <w:rPr>
          <w:rFonts w:ascii="Times New Roman"/>
          <w:b w:val="false"/>
          <w:i w:val="false"/>
          <w:color w:val="ff0000"/>
          <w:sz w:val="28"/>
        </w:rPr>
        <w:t xml:space="preserve"> (2011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15. 2011 жылға арналған аудандық бюджетте </w:t>
      </w:r>
      <w:r>
        <w:rPr>
          <w:rFonts w:ascii="Times New Roman"/>
          <w:b w:val="false"/>
          <w:i w:val="false"/>
          <w:color w:val="000000"/>
          <w:sz w:val="28"/>
        </w:rPr>
        <w:t>16-қосымшаға</w:t>
      </w:r>
      <w:r>
        <w:rPr>
          <w:rFonts w:ascii="Times New Roman"/>
          <w:b w:val="false"/>
          <w:i w:val="false"/>
          <w:color w:val="000000"/>
          <w:sz w:val="28"/>
        </w:rPr>
        <w:t xml:space="preserve"> сәйкес, аудан бюджетіне 7384 мың теңге сомасында ағымдағы нысаналы трансферттер ескерілсін:</w:t>
      </w:r>
      <w:r>
        <w:br/>
      </w:r>
      <w:r>
        <w:rPr>
          <w:rFonts w:ascii="Times New Roman"/>
          <w:b w:val="false"/>
          <w:i w:val="false"/>
          <w:color w:val="000000"/>
          <w:sz w:val="28"/>
        </w:rPr>
        <w:t>
      жастар тәжірибесіне – 7384 мың.теңге.</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Алматы облысы Алакөл аудандық мәслихатының 2011.03.18 </w:t>
      </w:r>
      <w:r>
        <w:rPr>
          <w:rFonts w:ascii="Times New Roman"/>
          <w:b w:val="false"/>
          <w:i w:val="false"/>
          <w:color w:val="000000"/>
          <w:sz w:val="28"/>
        </w:rPr>
        <w:t>N 38-1</w:t>
      </w:r>
      <w:r>
        <w:rPr>
          <w:rFonts w:ascii="Times New Roman"/>
          <w:b w:val="false"/>
          <w:i w:val="false"/>
          <w:color w:val="ff0000"/>
          <w:sz w:val="28"/>
        </w:rPr>
        <w:t xml:space="preserve"> (2011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16. 2011 жылға арналған аудандық бюджетте облыс әкімдігі қаулысымен анықталатын, аудандық жергілікті атқарушы органының резервіне – 17 млн. 497 мың теңге сомасы белгіленсін.</w:t>
      </w:r>
      <w:r>
        <w:br/>
      </w:r>
      <w:r>
        <w:rPr>
          <w:rFonts w:ascii="Times New Roman"/>
          <w:b w:val="false"/>
          <w:i w:val="false"/>
          <w:color w:val="000000"/>
          <w:sz w:val="28"/>
        </w:rPr>
        <w:t>
</w:t>
      </w:r>
      <w:r>
        <w:rPr>
          <w:rFonts w:ascii="Times New Roman"/>
          <w:b w:val="false"/>
          <w:i w:val="false"/>
          <w:color w:val="000000"/>
          <w:sz w:val="28"/>
        </w:rPr>
        <w:t>
      17. 2011 жылға арналған аудан бюджетін дамытудың жергілікті бюджеттік бағдарламаларының тізімі </w:t>
      </w:r>
      <w:r>
        <w:rPr>
          <w:rFonts w:ascii="Times New Roman"/>
          <w:b w:val="false"/>
          <w:i w:val="false"/>
          <w:color w:val="000000"/>
          <w:sz w:val="28"/>
        </w:rPr>
        <w:t>17-қосымшаға</w:t>
      </w:r>
      <w:r>
        <w:rPr>
          <w:rFonts w:ascii="Times New Roman"/>
          <w:b w:val="false"/>
          <w:i w:val="false"/>
          <w:color w:val="000000"/>
          <w:sz w:val="28"/>
        </w:rPr>
        <w:t xml:space="preserve"> сәйкес, бюджеттік инвестициялық жобаларды (бағдарламаларды) жүзеге асыруға және заңды тұлғалардың жарғылық капиталын қалыптастыру немесе көбейтуге бағытталған бюджеттік бағдарламаларға бөлумен бекітілсін.</w:t>
      </w:r>
      <w:r>
        <w:br/>
      </w:r>
      <w:r>
        <w:rPr>
          <w:rFonts w:ascii="Times New Roman"/>
          <w:b w:val="false"/>
          <w:i w:val="false"/>
          <w:color w:val="000000"/>
          <w:sz w:val="28"/>
        </w:rPr>
        <w:t>
</w:t>
      </w:r>
      <w:r>
        <w:rPr>
          <w:rFonts w:ascii="Times New Roman"/>
          <w:b w:val="false"/>
          <w:i w:val="false"/>
          <w:color w:val="000000"/>
          <w:sz w:val="28"/>
        </w:rPr>
        <w:t>
      18. 2011 жылға арналған аудан бюджетін атқару процесінде </w:t>
      </w:r>
      <w:r>
        <w:rPr>
          <w:rFonts w:ascii="Times New Roman"/>
          <w:b w:val="false"/>
          <w:i w:val="false"/>
          <w:color w:val="000000"/>
          <w:sz w:val="28"/>
        </w:rPr>
        <w:t>18-қосымшаға</w:t>
      </w:r>
      <w:r>
        <w:rPr>
          <w:rFonts w:ascii="Times New Roman"/>
          <w:b w:val="false"/>
          <w:i w:val="false"/>
          <w:color w:val="000000"/>
          <w:sz w:val="28"/>
        </w:rPr>
        <w:t xml:space="preserve"> сәйкес жергілікті бюджеттік бағдарламалар секвестрлеуге жатпайтын болып белгіленсін.</w:t>
      </w:r>
      <w:r>
        <w:br/>
      </w:r>
      <w:r>
        <w:rPr>
          <w:rFonts w:ascii="Times New Roman"/>
          <w:b w:val="false"/>
          <w:i w:val="false"/>
          <w:color w:val="000000"/>
          <w:sz w:val="28"/>
        </w:rPr>
        <w:t>
</w:t>
      </w:r>
      <w:r>
        <w:rPr>
          <w:rFonts w:ascii="Times New Roman"/>
          <w:b w:val="false"/>
          <w:i w:val="false"/>
          <w:color w:val="000000"/>
          <w:sz w:val="28"/>
        </w:rPr>
        <w:t>
      19. Қала, ауыл, кент әкімдері, аудандық салық басқармасы аудан бюджетінің салықтар мен төлемдер бойынша болжамды көрсеткіштерінің толық және сапалы орындалуын, шаруашылық жүргізуші субъектілердің барлық деңгейдегі бюджетке берешегін азайтуды және қосымша кіріс көздерін табуды қамтамасыз етсін.</w:t>
      </w:r>
      <w:r>
        <w:br/>
      </w:r>
      <w:r>
        <w:rPr>
          <w:rFonts w:ascii="Times New Roman"/>
          <w:b w:val="false"/>
          <w:i w:val="false"/>
          <w:color w:val="000000"/>
          <w:sz w:val="28"/>
        </w:rPr>
        <w:t>
</w:t>
      </w:r>
      <w:r>
        <w:rPr>
          <w:rFonts w:ascii="Times New Roman"/>
          <w:b w:val="false"/>
          <w:i w:val="false"/>
          <w:color w:val="000000"/>
          <w:sz w:val="28"/>
        </w:rPr>
        <w:t>
      20. Осы шешім 2011 жылғы 1 қаңтардан бастап қолданысқа енеді.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Қ.К. Абдрахманов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Б.Т. Сейрбаев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Аудандық қаржы</w:t>
      </w:r>
      <w:r>
        <w:br/>
      </w:r>
      <w:r>
        <w:rPr>
          <w:rFonts w:ascii="Times New Roman"/>
          <w:b w:val="false"/>
          <w:i w:val="false"/>
          <w:color w:val="000000"/>
          <w:sz w:val="28"/>
        </w:rPr>
        <w:t>
</w:t>
      </w:r>
      <w:r>
        <w:rPr>
          <w:rFonts w:ascii="Times New Roman"/>
          <w:b w:val="false"/>
          <w:i/>
          <w:color w:val="000000"/>
          <w:sz w:val="28"/>
        </w:rPr>
        <w:t>      бөлімінің бастығы                          Найманбаева Қатипа Майкенқызы</w:t>
      </w:r>
      <w:r>
        <w:br/>
      </w:r>
      <w:r>
        <w:rPr>
          <w:rFonts w:ascii="Times New Roman"/>
          <w:b w:val="false"/>
          <w:i w:val="false"/>
          <w:color w:val="000000"/>
          <w:sz w:val="28"/>
        </w:rPr>
        <w:t>
      23 желтоқсан 2010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Аудандық экономика,</w:t>
      </w:r>
      <w:r>
        <w:br/>
      </w:r>
      <w:r>
        <w:rPr>
          <w:rFonts w:ascii="Times New Roman"/>
          <w:b w:val="false"/>
          <w:i w:val="false"/>
          <w:color w:val="000000"/>
          <w:sz w:val="28"/>
        </w:rPr>
        <w:t>
</w:t>
      </w:r>
      <w:r>
        <w:rPr>
          <w:rFonts w:ascii="Times New Roman"/>
          <w:b w:val="false"/>
          <w:i/>
          <w:color w:val="000000"/>
          <w:sz w:val="28"/>
        </w:rPr>
        <w:t>      бюджеттік жоспарлау және</w:t>
      </w:r>
      <w:r>
        <w:br/>
      </w:r>
      <w:r>
        <w:rPr>
          <w:rFonts w:ascii="Times New Roman"/>
          <w:b w:val="false"/>
          <w:i w:val="false"/>
          <w:color w:val="000000"/>
          <w:sz w:val="28"/>
        </w:rPr>
        <w:t>
</w:t>
      </w:r>
      <w:r>
        <w:rPr>
          <w:rFonts w:ascii="Times New Roman"/>
          <w:b w:val="false"/>
          <w:i/>
          <w:color w:val="000000"/>
          <w:sz w:val="28"/>
        </w:rPr>
        <w:t>      кәсіпкерлік бөлімінің бастығы              Бекболатов Сатай Нұрмұхашұлы</w:t>
      </w:r>
      <w:r>
        <w:br/>
      </w:r>
      <w:r>
        <w:rPr>
          <w:rFonts w:ascii="Times New Roman"/>
          <w:b w:val="false"/>
          <w:i w:val="false"/>
          <w:color w:val="000000"/>
          <w:sz w:val="28"/>
        </w:rPr>
        <w:t>
      23 желтоқсан 2010 жыл</w:t>
      </w:r>
    </w:p>
    <w:bookmarkStart w:name="z28" w:id="1"/>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2010 жылғы 23 желтоқсанда</w:t>
      </w:r>
      <w:r>
        <w:br/>
      </w:r>
      <w:r>
        <w:rPr>
          <w:rFonts w:ascii="Times New Roman"/>
          <w:b w:val="false"/>
          <w:i w:val="false"/>
          <w:color w:val="000000"/>
          <w:sz w:val="28"/>
        </w:rPr>
        <w:t>
"Алакөл ауданының 2011 жылға</w:t>
      </w:r>
      <w:r>
        <w:br/>
      </w:r>
      <w:r>
        <w:rPr>
          <w:rFonts w:ascii="Times New Roman"/>
          <w:b w:val="false"/>
          <w:i w:val="false"/>
          <w:color w:val="000000"/>
          <w:sz w:val="28"/>
        </w:rPr>
        <w:t>
арналған аудан бюджеті</w:t>
      </w:r>
      <w:r>
        <w:br/>
      </w:r>
      <w:r>
        <w:rPr>
          <w:rFonts w:ascii="Times New Roman"/>
          <w:b w:val="false"/>
          <w:i w:val="false"/>
          <w:color w:val="000000"/>
          <w:sz w:val="28"/>
        </w:rPr>
        <w:t>
туралы" 33-1 шешіміне</w:t>
      </w:r>
      <w:r>
        <w:br/>
      </w:r>
      <w:r>
        <w:rPr>
          <w:rFonts w:ascii="Times New Roman"/>
          <w:b w:val="false"/>
          <w:i w:val="false"/>
          <w:color w:val="000000"/>
          <w:sz w:val="28"/>
        </w:rPr>
        <w:t>
1-қосымша</w:t>
      </w:r>
    </w:p>
    <w:bookmarkEnd w:id="1"/>
    <w:bookmarkStart w:name="z29" w:id="2"/>
    <w:p>
      <w:pPr>
        <w:spacing w:after="0"/>
        <w:ind w:left="0"/>
        <w:jc w:val="left"/>
      </w:pPr>
      <w:r>
        <w:rPr>
          <w:rFonts w:ascii="Times New Roman"/>
          <w:b/>
          <w:i w:val="false"/>
          <w:color w:val="000000"/>
        </w:rPr>
        <w:t xml:space="preserve"> 
Алакөл ауданының 2011 жылға арналған аудандық бюджеті</w:t>
      </w:r>
    </w:p>
    <w:bookmarkEnd w:id="2"/>
    <w:p>
      <w:pPr>
        <w:spacing w:after="0"/>
        <w:ind w:left="0"/>
        <w:jc w:val="both"/>
      </w:pPr>
      <w:r>
        <w:rPr>
          <w:rFonts w:ascii="Times New Roman"/>
          <w:b w:val="false"/>
          <w:i w:val="false"/>
          <w:color w:val="ff0000"/>
          <w:sz w:val="28"/>
        </w:rPr>
        <w:t xml:space="preserve">      Ескерту. 1-қосымша жаңа редакцияда - Алматы облысы Алакөл аудандық мәслихатының 2011.11.10 </w:t>
      </w:r>
      <w:r>
        <w:rPr>
          <w:rFonts w:ascii="Times New Roman"/>
          <w:b w:val="false"/>
          <w:i w:val="false"/>
          <w:color w:val="ff0000"/>
          <w:sz w:val="28"/>
        </w:rPr>
        <w:t>N 47-1</w:t>
      </w:r>
      <w:r>
        <w:rPr>
          <w:rFonts w:ascii="Times New Roman"/>
          <w:b w:val="false"/>
          <w:i w:val="false"/>
          <w:color w:val="ff0000"/>
          <w:sz w:val="28"/>
        </w:rPr>
        <w:t xml:space="preserve"> (2011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505"/>
        <w:gridCol w:w="603"/>
        <w:gridCol w:w="9599"/>
        <w:gridCol w:w="1927"/>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Кірістер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5353793</w:t>
            </w:r>
          </w:p>
        </w:tc>
      </w:tr>
      <w:tr>
        <w:trPr>
          <w:trHeight w:val="3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970792</w:t>
            </w:r>
          </w:p>
        </w:tc>
      </w:tr>
      <w:tr>
        <w:trPr>
          <w:trHeight w:val="3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941463</w:t>
            </w:r>
          </w:p>
        </w:tc>
      </w:tr>
      <w:tr>
        <w:trPr>
          <w:trHeight w:val="3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843845</w:t>
            </w:r>
          </w:p>
        </w:tc>
      </w:tr>
      <w:tr>
        <w:trPr>
          <w:trHeight w:val="3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16648</w:t>
            </w:r>
          </w:p>
        </w:tc>
      </w:tr>
      <w:tr>
        <w:trPr>
          <w:trHeight w:val="3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77570</w:t>
            </w:r>
          </w:p>
        </w:tc>
      </w:tr>
      <w:tr>
        <w:trPr>
          <w:trHeight w:val="3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6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ішкі салықтар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23465</w:t>
            </w:r>
          </w:p>
        </w:tc>
      </w:tr>
      <w:tr>
        <w:trPr>
          <w:trHeight w:val="3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11220</w:t>
            </w:r>
          </w:p>
        </w:tc>
      </w:tr>
      <w:tr>
        <w:trPr>
          <w:trHeight w:val="6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w:t>
            </w:r>
            <w:r>
              <w:br/>
            </w:r>
            <w:r>
              <w:rPr>
                <w:rFonts w:ascii="Times New Roman"/>
                <w:b w:val="false"/>
                <w:i w:val="false"/>
                <w:color w:val="000000"/>
                <w:sz w:val="20"/>
              </w:rPr>
              <w:t>
үшін түсетін түсімдер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r>
      <w:tr>
        <w:trPr>
          <w:trHeight w:val="6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қызметі жүргізгені</w:t>
            </w:r>
            <w:r>
              <w:br/>
            </w:r>
            <w:r>
              <w:rPr>
                <w:rFonts w:ascii="Times New Roman"/>
                <w:b w:val="false"/>
                <w:i w:val="false"/>
                <w:color w:val="000000"/>
                <w:sz w:val="20"/>
              </w:rPr>
              <w:t>
үшін алынатын алымдар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w:t>
            </w:r>
          </w:p>
        </w:tc>
      </w:tr>
      <w:tr>
        <w:trPr>
          <w:trHeight w:val="3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r>
      <w:tr>
        <w:trPr>
          <w:trHeight w:val="138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 құжаттар</w:t>
            </w:r>
            <w:r>
              <w:br/>
            </w:r>
            <w:r>
              <w:rPr>
                <w:rFonts w:ascii="Times New Roman"/>
                <w:b w:val="false"/>
                <w:i w:val="false"/>
                <w:color w:val="000000"/>
                <w:sz w:val="20"/>
              </w:rPr>
              <w:t>
бергені үшін алынатын міндетті төлемдер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5864</w:t>
            </w:r>
          </w:p>
        </w:tc>
      </w:tr>
      <w:tr>
        <w:trPr>
          <w:trHeight w:val="3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5864</w:t>
            </w:r>
          </w:p>
        </w:tc>
      </w:tr>
      <w:tr>
        <w:trPr>
          <w:trHeight w:val="3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10396</w:t>
            </w:r>
          </w:p>
        </w:tc>
      </w:tr>
      <w:tr>
        <w:trPr>
          <w:trHeight w:val="3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6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18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 айыппұлдар,</w:t>
            </w:r>
            <w:r>
              <w:br/>
            </w:r>
            <w:r>
              <w:rPr>
                <w:rFonts w:ascii="Times New Roman"/>
                <w:b w:val="false"/>
                <w:i w:val="false"/>
                <w:color w:val="000000"/>
                <w:sz w:val="20"/>
              </w:rPr>
              <w:t>
өсімпұлдар, санкциялар, өндіріп алулар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r>
      <w:tr>
        <w:trPr>
          <w:trHeight w:val="102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 сондай-ақ</w:t>
            </w:r>
            <w:r>
              <w:br/>
            </w:r>
            <w:r>
              <w:rPr>
                <w:rFonts w:ascii="Times New Roman"/>
                <w:b w:val="false"/>
                <w:i w:val="false"/>
                <w:color w:val="000000"/>
                <w:sz w:val="20"/>
              </w:rPr>
              <w:t>
Қазақстан Республикасы Ұлттық банкінің</w:t>
            </w:r>
            <w:r>
              <w:br/>
            </w:r>
            <w:r>
              <w:rPr>
                <w:rFonts w:ascii="Times New Roman"/>
                <w:b w:val="false"/>
                <w:i w:val="false"/>
                <w:color w:val="000000"/>
                <w:sz w:val="20"/>
              </w:rPr>
              <w:t>
бюджетінен (шығыстар сметасынан) ұсталатын</w:t>
            </w:r>
            <w:r>
              <w:br/>
            </w:r>
            <w:r>
              <w:rPr>
                <w:rFonts w:ascii="Times New Roman"/>
                <w:b w:val="false"/>
                <w:i w:val="false"/>
                <w:color w:val="000000"/>
                <w:sz w:val="20"/>
              </w:rPr>
              <w:t>
және қаржыландырылатын мемлекеттік</w:t>
            </w:r>
            <w:r>
              <w:br/>
            </w:r>
            <w:r>
              <w:rPr>
                <w:rFonts w:ascii="Times New Roman"/>
                <w:b w:val="false"/>
                <w:i w:val="false"/>
                <w:color w:val="000000"/>
                <w:sz w:val="20"/>
              </w:rPr>
              <w:t>
мекемелер салатын айыппұлдар,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r>
      <w:tr>
        <w:trPr>
          <w:trHeight w:val="3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5996</w:t>
            </w:r>
          </w:p>
        </w:tc>
      </w:tr>
      <w:tr>
        <w:trPr>
          <w:trHeight w:val="3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5996</w:t>
            </w:r>
          </w:p>
        </w:tc>
      </w:tr>
      <w:tr>
        <w:trPr>
          <w:trHeight w:val="3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18950</w:t>
            </w:r>
          </w:p>
        </w:tc>
      </w:tr>
      <w:tr>
        <w:trPr>
          <w:trHeight w:val="3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18950</w:t>
            </w:r>
          </w:p>
        </w:tc>
      </w:tr>
      <w:tr>
        <w:trPr>
          <w:trHeight w:val="3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18950</w:t>
            </w:r>
          </w:p>
        </w:tc>
      </w:tr>
      <w:tr>
        <w:trPr>
          <w:trHeight w:val="3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4353655</w:t>
            </w:r>
          </w:p>
        </w:tc>
      </w:tr>
      <w:tr>
        <w:trPr>
          <w:trHeight w:val="67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4353655</w:t>
            </w:r>
          </w:p>
        </w:tc>
      </w:tr>
      <w:tr>
        <w:trPr>
          <w:trHeight w:val="3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4353655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485"/>
        <w:gridCol w:w="707"/>
        <w:gridCol w:w="727"/>
        <w:gridCol w:w="8805"/>
        <w:gridCol w:w="1926"/>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Функциялық топ</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5363644</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327683</w:t>
            </w:r>
          </w:p>
        </w:tc>
      </w:tr>
      <w:tr>
        <w:trPr>
          <w:trHeight w:val="13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w:t>
            </w:r>
            <w:r>
              <w:br/>
            </w:r>
            <w:r>
              <w:rPr>
                <w:rFonts w:ascii="Times New Roman"/>
                <w:b w:val="false"/>
                <w:i w:val="false"/>
                <w:color w:val="000000"/>
                <w:sz w:val="20"/>
              </w:rPr>
              <w:t>
орындайтын өкілді, атқарушы және басқа</w:t>
            </w:r>
            <w:r>
              <w:br/>
            </w:r>
            <w:r>
              <w:rPr>
                <w:rFonts w:ascii="Times New Roman"/>
                <w:b w:val="false"/>
                <w:i w:val="false"/>
                <w:color w:val="000000"/>
                <w:sz w:val="20"/>
              </w:rPr>
              <w:t>
органдар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294460</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13139</w:t>
            </w:r>
          </w:p>
        </w:tc>
      </w:tr>
      <w:tr>
        <w:trPr>
          <w:trHeight w:val="7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w:t>
            </w:r>
            <w:r>
              <w:br/>
            </w:r>
            <w:r>
              <w:rPr>
                <w:rFonts w:ascii="Times New Roman"/>
                <w:b w:val="false"/>
                <w:i w:val="false"/>
                <w:color w:val="000000"/>
                <w:sz w:val="20"/>
              </w:rPr>
              <w:t>
ету жөніндегі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13139</w:t>
            </w:r>
          </w:p>
        </w:tc>
      </w:tr>
      <w:tr>
        <w:trPr>
          <w:trHeight w:val="3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86606</w:t>
            </w:r>
          </w:p>
        </w:tc>
      </w:tr>
      <w:tr>
        <w:trPr>
          <w:trHeight w:val="7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w:t>
            </w:r>
            <w:r>
              <w:br/>
            </w:r>
            <w:r>
              <w:rPr>
                <w:rFonts w:ascii="Times New Roman"/>
                <w:b w:val="false"/>
                <w:i w:val="false"/>
                <w:color w:val="000000"/>
                <w:sz w:val="20"/>
              </w:rPr>
              <w:t>
жөніндегі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66733</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19873</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194715</w:t>
            </w:r>
          </w:p>
        </w:tc>
      </w:tr>
      <w:tr>
        <w:trPr>
          <w:trHeight w:val="78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192290</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10496</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10496</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w:t>
            </w:r>
            <w:r>
              <w:br/>
            </w:r>
            <w:r>
              <w:rPr>
                <w:rFonts w:ascii="Times New Roman"/>
                <w:b w:val="false"/>
                <w:i w:val="false"/>
                <w:color w:val="000000"/>
                <w:sz w:val="20"/>
              </w:rPr>
              <w:t>
меншікті саласындағы мемлекеттік саясатты</w:t>
            </w:r>
            <w:r>
              <w:br/>
            </w:r>
            <w:r>
              <w:rPr>
                <w:rFonts w:ascii="Times New Roman"/>
                <w:b w:val="false"/>
                <w:i w:val="false"/>
                <w:color w:val="000000"/>
                <w:sz w:val="20"/>
              </w:rPr>
              <w:t>
іске асыру жөніндегі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9534</w:t>
            </w:r>
          </w:p>
        </w:tc>
      </w:tr>
      <w:tr>
        <w:trPr>
          <w:trHeight w:val="28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22727</w:t>
            </w:r>
          </w:p>
        </w:tc>
      </w:tr>
      <w:tr>
        <w:trPr>
          <w:trHeight w:val="7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w:t>
            </w:r>
            <w:r>
              <w:br/>
            </w:r>
            <w:r>
              <w:rPr>
                <w:rFonts w:ascii="Times New Roman"/>
                <w:b w:val="false"/>
                <w:i w:val="false"/>
                <w:color w:val="000000"/>
                <w:sz w:val="20"/>
              </w:rPr>
              <w:t>
және кәсіпкерлік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22727</w:t>
            </w:r>
          </w:p>
        </w:tc>
      </w:tr>
      <w:tr>
        <w:trPr>
          <w:trHeight w:val="142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 дамыту</w:t>
            </w:r>
            <w:r>
              <w:br/>
            </w:r>
            <w:r>
              <w:rPr>
                <w:rFonts w:ascii="Times New Roman"/>
                <w:b w:val="false"/>
                <w:i w:val="false"/>
                <w:color w:val="000000"/>
                <w:sz w:val="20"/>
              </w:rPr>
              <w:t>
және ауданды басқару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19727</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65746</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w:t>
            </w:r>
          </w:p>
        </w:tc>
      </w:tr>
      <w:tr>
        <w:trPr>
          <w:trHeight w:val="7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 шаралар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w:t>
            </w:r>
          </w:p>
        </w:tc>
      </w:tr>
      <w:tr>
        <w:trPr>
          <w:trHeight w:val="7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w:t>
            </w:r>
            <w:r>
              <w:br/>
            </w:r>
            <w:r>
              <w:rPr>
                <w:rFonts w:ascii="Times New Roman"/>
                <w:b w:val="false"/>
                <w:i w:val="false"/>
                <w:color w:val="000000"/>
                <w:sz w:val="20"/>
              </w:rPr>
              <w:t>
ұйымдастыру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64270</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64270</w:t>
            </w:r>
          </w:p>
        </w:tc>
      </w:tr>
      <w:tr>
        <w:trPr>
          <w:trHeight w:val="30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аумағындағы төтенше жағдайлардың</w:t>
            </w:r>
            <w:r>
              <w:br/>
            </w:r>
            <w:r>
              <w:rPr>
                <w:rFonts w:ascii="Times New Roman"/>
                <w:b w:val="false"/>
                <w:i w:val="false"/>
                <w:color w:val="000000"/>
                <w:sz w:val="20"/>
              </w:rPr>
              <w:t>
алдын алу және оларды жою</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61470</w:t>
            </w:r>
          </w:p>
        </w:tc>
      </w:tr>
      <w:tr>
        <w:trPr>
          <w:trHeight w:val="76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 өртке</w:t>
            </w:r>
            <w:r>
              <w:br/>
            </w:r>
            <w:r>
              <w:rPr>
                <w:rFonts w:ascii="Times New Roman"/>
                <w:b w:val="false"/>
                <w:i w:val="false"/>
                <w:color w:val="000000"/>
                <w:sz w:val="20"/>
              </w:rPr>
              <w:t>
қарсы қызмет органдары құрылмаған елді</w:t>
            </w:r>
            <w:r>
              <w:br/>
            </w:r>
            <w:r>
              <w:rPr>
                <w:rFonts w:ascii="Times New Roman"/>
                <w:b w:val="false"/>
                <w:i w:val="false"/>
                <w:color w:val="000000"/>
                <w:sz w:val="20"/>
              </w:rPr>
              <w:t>
мекендерде өрттердің алдын алу және оларды</w:t>
            </w:r>
            <w:r>
              <w:br/>
            </w:r>
            <w:r>
              <w:rPr>
                <w:rFonts w:ascii="Times New Roman"/>
                <w:b w:val="false"/>
                <w:i w:val="false"/>
                <w:color w:val="000000"/>
                <w:sz w:val="20"/>
              </w:rPr>
              <w:t>
сөндіру жөніндегі іс-шаралар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7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w:t>
            </w:r>
            <w:r>
              <w:br/>
            </w:r>
            <w:r>
              <w:rPr>
                <w:rFonts w:ascii="Times New Roman"/>
                <w:b w:val="false"/>
                <w:i w:val="false"/>
                <w:color w:val="000000"/>
                <w:sz w:val="20"/>
              </w:rPr>
              <w:t>
сот, қылмыстық-атқару қызметі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w:t>
            </w:r>
          </w:p>
        </w:tc>
      </w:tr>
      <w:tr>
        <w:trPr>
          <w:trHeight w:val="108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w:t>
            </w:r>
          </w:p>
        </w:tc>
      </w:tr>
      <w:tr>
        <w:trPr>
          <w:trHeight w:val="7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w:t>
            </w:r>
            <w:r>
              <w:br/>
            </w:r>
            <w:r>
              <w:rPr>
                <w:rFonts w:ascii="Times New Roman"/>
                <w:b w:val="false"/>
                <w:i w:val="false"/>
                <w:color w:val="000000"/>
                <w:sz w:val="20"/>
              </w:rPr>
              <w:t>
қамтамасыз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3617557</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394463</w:t>
            </w:r>
          </w:p>
        </w:tc>
      </w:tr>
      <w:tr>
        <w:trPr>
          <w:trHeight w:val="6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w:t>
            </w:r>
            <w:r>
              <w:br/>
            </w:r>
            <w:r>
              <w:rPr>
                <w:rFonts w:ascii="Times New Roman"/>
                <w:b w:val="false"/>
                <w:i w:val="false"/>
                <w:color w:val="000000"/>
                <w:sz w:val="20"/>
              </w:rPr>
              <w:t>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394463</w:t>
            </w:r>
          </w:p>
        </w:tc>
      </w:tr>
      <w:tr>
        <w:trPr>
          <w:trHeight w:val="7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394463</w:t>
            </w:r>
          </w:p>
        </w:tc>
      </w:tr>
      <w:tr>
        <w:trPr>
          <w:trHeight w:val="7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2763215</w:t>
            </w:r>
          </w:p>
        </w:tc>
      </w:tr>
      <w:tr>
        <w:trPr>
          <w:trHeight w:val="6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w:t>
            </w:r>
          </w:p>
        </w:tc>
      </w:tr>
      <w:tr>
        <w:trPr>
          <w:trHeight w:val="52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 және</w:t>
            </w:r>
            <w:r>
              <w:br/>
            </w:r>
            <w:r>
              <w:rPr>
                <w:rFonts w:ascii="Times New Roman"/>
                <w:b w:val="false"/>
                <w:i w:val="false"/>
                <w:color w:val="000000"/>
                <w:sz w:val="20"/>
              </w:rPr>
              <w:t>
кері алып келуді ұйымдастыру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w:t>
            </w:r>
          </w:p>
        </w:tc>
      </w:tr>
      <w:tr>
        <w:trPr>
          <w:trHeight w:val="7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w:t>
            </w:r>
            <w:r>
              <w:br/>
            </w:r>
            <w:r>
              <w:rPr>
                <w:rFonts w:ascii="Times New Roman"/>
                <w:b w:val="false"/>
                <w:i w:val="false"/>
                <w:color w:val="000000"/>
                <w:sz w:val="20"/>
              </w:rPr>
              <w:t>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2759711</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2736643</w:t>
            </w:r>
          </w:p>
        </w:tc>
      </w:tr>
      <w:tr>
        <w:trPr>
          <w:trHeight w:val="3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w:t>
            </w:r>
            <w:r>
              <w:br/>
            </w:r>
            <w:r>
              <w:rPr>
                <w:rFonts w:ascii="Times New Roman"/>
                <w:b w:val="false"/>
                <w:i w:val="false"/>
                <w:color w:val="000000"/>
                <w:sz w:val="20"/>
              </w:rPr>
              <w:t>
беру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23068</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459879</w:t>
            </w:r>
          </w:p>
        </w:tc>
      </w:tr>
      <w:tr>
        <w:trPr>
          <w:trHeight w:val="72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w:t>
            </w:r>
            <w:r>
              <w:br/>
            </w:r>
            <w:r>
              <w:rPr>
                <w:rFonts w:ascii="Times New Roman"/>
                <w:b w:val="false"/>
                <w:i w:val="false"/>
                <w:color w:val="000000"/>
                <w:sz w:val="20"/>
              </w:rPr>
              <w:t>
кұрылыс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391483</w:t>
            </w:r>
          </w:p>
        </w:tc>
      </w:tr>
      <w:tr>
        <w:trPr>
          <w:trHeight w:val="72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391483</w:t>
            </w:r>
          </w:p>
        </w:tc>
      </w:tr>
      <w:tr>
        <w:trPr>
          <w:trHeight w:val="6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w:t>
            </w:r>
            <w:r>
              <w:br/>
            </w:r>
            <w:r>
              <w:rPr>
                <w:rFonts w:ascii="Times New Roman"/>
                <w:b w:val="false"/>
                <w:i w:val="false"/>
                <w:color w:val="000000"/>
                <w:sz w:val="20"/>
              </w:rPr>
              <w:t>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68396</w:t>
            </w:r>
          </w:p>
        </w:tc>
      </w:tr>
      <w:tr>
        <w:trPr>
          <w:trHeight w:val="72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11197</w:t>
            </w:r>
          </w:p>
        </w:tc>
      </w:tr>
      <w:tr>
        <w:trPr>
          <w:trHeight w:val="49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w:t>
            </w:r>
            <w:r>
              <w:br/>
            </w:r>
            <w:r>
              <w:rPr>
                <w:rFonts w:ascii="Times New Roman"/>
                <w:b w:val="false"/>
                <w:i w:val="false"/>
                <w:color w:val="000000"/>
                <w:sz w:val="20"/>
              </w:rPr>
              <w:t>
үшін оқулықтар мен оқу-әдістемелік</w:t>
            </w:r>
            <w:r>
              <w:br/>
            </w:r>
            <w:r>
              <w:rPr>
                <w:rFonts w:ascii="Times New Roman"/>
                <w:b w:val="false"/>
                <w:i w:val="false"/>
                <w:color w:val="000000"/>
                <w:sz w:val="20"/>
              </w:rPr>
              <w:t>
кешендерді сатып алу және жеткізу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27820</w:t>
            </w:r>
          </w:p>
        </w:tc>
      </w:tr>
      <w:tr>
        <w:trPr>
          <w:trHeight w:val="7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w:t>
            </w:r>
            <w:r>
              <w:br/>
            </w:r>
            <w:r>
              <w:rPr>
                <w:rFonts w:ascii="Times New Roman"/>
                <w:b w:val="false"/>
                <w:i w:val="false"/>
                <w:color w:val="000000"/>
                <w:sz w:val="20"/>
              </w:rPr>
              <w:t>
және мектептен тыс іс-шараларды өткізу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r>
        <w:trPr>
          <w:trHeight w:val="7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w:t>
            </w:r>
            <w:r>
              <w:br/>
            </w:r>
            <w:r>
              <w:rPr>
                <w:rFonts w:ascii="Times New Roman"/>
                <w:b w:val="false"/>
                <w:i w:val="false"/>
                <w:color w:val="000000"/>
                <w:sz w:val="20"/>
              </w:rPr>
              <w:t>
ата-аналарының қамқорынсыз қалған баланы</w:t>
            </w:r>
            <w:r>
              <w:br/>
            </w:r>
            <w:r>
              <w:rPr>
                <w:rFonts w:ascii="Times New Roman"/>
                <w:b w:val="false"/>
                <w:i w:val="false"/>
                <w:color w:val="000000"/>
                <w:sz w:val="20"/>
              </w:rPr>
              <w:t>
(балаларды) күтіп ұстауға асыраушыларына</w:t>
            </w:r>
            <w:r>
              <w:br/>
            </w:r>
            <w:r>
              <w:rPr>
                <w:rFonts w:ascii="Times New Roman"/>
                <w:b w:val="false"/>
                <w:i w:val="false"/>
                <w:color w:val="000000"/>
                <w:sz w:val="20"/>
              </w:rPr>
              <w:t>
ай сайынғы ақшалай қаражат төлемдері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14041</w:t>
            </w:r>
          </w:p>
        </w:tc>
      </w:tr>
      <w:tr>
        <w:trPr>
          <w:trHeight w:val="72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w:t>
            </w:r>
            <w:r>
              <w:br/>
            </w:r>
            <w:r>
              <w:rPr>
                <w:rFonts w:ascii="Times New Roman"/>
                <w:b w:val="false"/>
                <w:i w:val="false"/>
                <w:color w:val="000000"/>
                <w:sz w:val="20"/>
              </w:rPr>
              <w:t>
жабдықпен, бағдарламалық қамтыммен</w:t>
            </w:r>
            <w:r>
              <w:br/>
            </w:r>
            <w:r>
              <w:rPr>
                <w:rFonts w:ascii="Times New Roman"/>
                <w:b w:val="false"/>
                <w:i w:val="false"/>
                <w:color w:val="000000"/>
                <w:sz w:val="20"/>
              </w:rPr>
              <w:t>
қамтамасыз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14285</w:t>
            </w:r>
          </w:p>
        </w:tc>
      </w:tr>
      <w:tr>
        <w:trPr>
          <w:trHeight w:val="7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қамсыздандыру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179681</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163052</w:t>
            </w:r>
          </w:p>
        </w:tc>
      </w:tr>
      <w:tr>
        <w:trPr>
          <w:trHeight w:val="7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w:t>
            </w:r>
            <w:r>
              <w:br/>
            </w:r>
            <w:r>
              <w:rPr>
                <w:rFonts w:ascii="Times New Roman"/>
                <w:b w:val="false"/>
                <w:i w:val="false"/>
                <w:color w:val="000000"/>
                <w:sz w:val="20"/>
              </w:rPr>
              <w:t>
бағдарламалар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163052</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41533</w:t>
            </w:r>
          </w:p>
        </w:tc>
      </w:tr>
      <w:tr>
        <w:trPr>
          <w:trHeight w:val="178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w:t>
            </w:r>
            <w:r>
              <w:br/>
            </w:r>
            <w:r>
              <w:rPr>
                <w:rFonts w:ascii="Times New Roman"/>
                <w:b w:val="false"/>
                <w:i w:val="false"/>
                <w:color w:val="000000"/>
                <w:sz w:val="20"/>
              </w:rPr>
              <w:t>
білім беру, әлеуметтік қамтамасыз ету,</w:t>
            </w:r>
            <w:r>
              <w:br/>
            </w:r>
            <w:r>
              <w:rPr>
                <w:rFonts w:ascii="Times New Roman"/>
                <w:b w:val="false"/>
                <w:i w:val="false"/>
                <w:color w:val="000000"/>
                <w:sz w:val="20"/>
              </w:rPr>
              <w:t>
мәдениет және спорт мамандарына отын сатып</w:t>
            </w:r>
            <w:r>
              <w:br/>
            </w:r>
            <w:r>
              <w:rPr>
                <w:rFonts w:ascii="Times New Roman"/>
                <w:b w:val="false"/>
                <w:i w:val="false"/>
                <w:color w:val="000000"/>
                <w:sz w:val="20"/>
              </w:rPr>
              <w:t>
алуға Қазақстан Республикасының</w:t>
            </w:r>
            <w:r>
              <w:br/>
            </w:r>
            <w:r>
              <w:rPr>
                <w:rFonts w:ascii="Times New Roman"/>
                <w:b w:val="false"/>
                <w:i w:val="false"/>
                <w:color w:val="000000"/>
                <w:sz w:val="20"/>
              </w:rPr>
              <w:t>
заңнамасына сәйкес әлеуметтік көмек</w:t>
            </w:r>
            <w:r>
              <w:br/>
            </w:r>
            <w:r>
              <w:rPr>
                <w:rFonts w:ascii="Times New Roman"/>
                <w:b w:val="false"/>
                <w:i w:val="false"/>
                <w:color w:val="000000"/>
                <w:sz w:val="20"/>
              </w:rPr>
              <w:t>
көрсету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14863</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7735</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11858</w:t>
            </w:r>
          </w:p>
        </w:tc>
      </w:tr>
      <w:tr>
        <w:trPr>
          <w:trHeight w:val="9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жекеленген</w:t>
            </w:r>
            <w:r>
              <w:br/>
            </w:r>
            <w:r>
              <w:rPr>
                <w:rFonts w:ascii="Times New Roman"/>
                <w:b w:val="false"/>
                <w:i w:val="false"/>
                <w:color w:val="000000"/>
                <w:sz w:val="20"/>
              </w:rPr>
              <w:t>
топтарына әлеуметтік көмек</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14148</w:t>
            </w:r>
          </w:p>
        </w:tc>
      </w:tr>
      <w:tr>
        <w:trPr>
          <w:trHeight w:val="7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w:t>
            </w:r>
          </w:p>
        </w:tc>
      </w:tr>
      <w:tr>
        <w:trPr>
          <w:trHeight w:val="7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w:t>
            </w:r>
            <w:r>
              <w:br/>
            </w:r>
            <w:r>
              <w:rPr>
                <w:rFonts w:ascii="Times New Roman"/>
                <w:b w:val="false"/>
                <w:i w:val="false"/>
                <w:color w:val="000000"/>
                <w:sz w:val="20"/>
              </w:rPr>
              <w:t>
көрсету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16068</w:t>
            </w:r>
          </w:p>
        </w:tc>
      </w:tr>
      <w:tr>
        <w:trPr>
          <w:trHeight w:val="7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39118</w:t>
            </w:r>
          </w:p>
        </w:tc>
      </w:tr>
      <w:tr>
        <w:trPr>
          <w:trHeight w:val="75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құралдармен қамтамасыз етуге,</w:t>
            </w:r>
            <w:r>
              <w:br/>
            </w:r>
            <w:r>
              <w:rPr>
                <w:rFonts w:ascii="Times New Roman"/>
                <w:b w:val="false"/>
                <w:i w:val="false"/>
                <w:color w:val="000000"/>
                <w:sz w:val="20"/>
              </w:rPr>
              <w:t>
және ымдау тілі мамандарының, жеке</w:t>
            </w:r>
            <w:r>
              <w:br/>
            </w:r>
            <w:r>
              <w:rPr>
                <w:rFonts w:ascii="Times New Roman"/>
                <w:b w:val="false"/>
                <w:i w:val="false"/>
                <w:color w:val="000000"/>
                <w:sz w:val="20"/>
              </w:rPr>
              <w:t>
көмекшілердің қызмет көрсету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орталығының қызметін</w:t>
            </w:r>
            <w:r>
              <w:br/>
            </w:r>
            <w:r>
              <w:rPr>
                <w:rFonts w:ascii="Times New Roman"/>
                <w:b w:val="false"/>
                <w:i w:val="false"/>
                <w:color w:val="000000"/>
                <w:sz w:val="20"/>
              </w:rPr>
              <w:t>
қамтамасыз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10468</w:t>
            </w:r>
          </w:p>
        </w:tc>
      </w:tr>
      <w:tr>
        <w:trPr>
          <w:trHeight w:val="72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16629</w:t>
            </w:r>
          </w:p>
        </w:tc>
      </w:tr>
      <w:tr>
        <w:trPr>
          <w:trHeight w:val="7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w:t>
            </w:r>
            <w:r>
              <w:br/>
            </w:r>
            <w:r>
              <w:rPr>
                <w:rFonts w:ascii="Times New Roman"/>
                <w:b w:val="false"/>
                <w:i w:val="false"/>
                <w:color w:val="000000"/>
                <w:sz w:val="20"/>
              </w:rPr>
              <w:t>
бағдарламалар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16629</w:t>
            </w:r>
          </w:p>
        </w:tc>
      </w:tr>
      <w:tr>
        <w:trPr>
          <w:trHeight w:val="142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w:t>
            </w:r>
            <w:r>
              <w:br/>
            </w:r>
            <w:r>
              <w:rPr>
                <w:rFonts w:ascii="Times New Roman"/>
                <w:b w:val="false"/>
                <w:i w:val="false"/>
                <w:color w:val="000000"/>
                <w:sz w:val="20"/>
              </w:rPr>
              <w:t>
бағдарламаларды жұмыспен қамтуды</w:t>
            </w:r>
            <w:r>
              <w:br/>
            </w:r>
            <w:r>
              <w:rPr>
                <w:rFonts w:ascii="Times New Roman"/>
                <w:b w:val="false"/>
                <w:i w:val="false"/>
                <w:color w:val="000000"/>
                <w:sz w:val="20"/>
              </w:rPr>
              <w:t>
қамтамасыз етуді іске асыру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15174</w:t>
            </w:r>
          </w:p>
        </w:tc>
      </w:tr>
      <w:tr>
        <w:trPr>
          <w:trHeight w:val="106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w:t>
            </w:r>
            <w:r>
              <w:br/>
            </w:r>
            <w:r>
              <w:rPr>
                <w:rFonts w:ascii="Times New Roman"/>
                <w:b w:val="false"/>
                <w:i w:val="false"/>
                <w:color w:val="000000"/>
                <w:sz w:val="20"/>
              </w:rPr>
              <w:t>
бойынша қызметтерге ақы төлеу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539479</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162656</w:t>
            </w:r>
          </w:p>
        </w:tc>
      </w:tr>
      <w:tr>
        <w:trPr>
          <w:trHeight w:val="49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73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w:t>
            </w:r>
            <w:r>
              <w:br/>
            </w:r>
            <w:r>
              <w:rPr>
                <w:rFonts w:ascii="Times New Roman"/>
                <w:b w:val="false"/>
                <w:i w:val="false"/>
                <w:color w:val="000000"/>
                <w:sz w:val="20"/>
              </w:rPr>
              <w:t>
ұйымдастыру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w:t>
            </w:r>
            <w:r>
              <w:br/>
            </w:r>
            <w:r>
              <w:rPr>
                <w:rFonts w:ascii="Times New Roman"/>
                <w:b w:val="false"/>
                <w:i w:val="false"/>
                <w:color w:val="000000"/>
                <w:sz w:val="20"/>
              </w:rPr>
              <w:t>
үймен қамтамасыз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w:t>
            </w:r>
            <w:r>
              <w:br/>
            </w:r>
            <w:r>
              <w:rPr>
                <w:rFonts w:ascii="Times New Roman"/>
                <w:b w:val="false"/>
                <w:i w:val="false"/>
                <w:color w:val="000000"/>
                <w:sz w:val="20"/>
              </w:rPr>
              <w:t>
құрылыс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161556</w:t>
            </w:r>
          </w:p>
        </w:tc>
      </w:tr>
      <w:tr>
        <w:trPr>
          <w:trHeight w:val="72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w:t>
            </w:r>
            <w:r>
              <w:br/>
            </w:r>
            <w:r>
              <w:rPr>
                <w:rFonts w:ascii="Times New Roman"/>
                <w:b w:val="false"/>
                <w:i w:val="false"/>
                <w:color w:val="000000"/>
                <w:sz w:val="20"/>
              </w:rPr>
              <w:t xml:space="preserve">
тұрғын үй құрылысы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92955</w:t>
            </w:r>
          </w:p>
        </w:tc>
      </w:tr>
      <w:tr>
        <w:trPr>
          <w:trHeight w:val="1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w:t>
            </w:r>
            <w:r>
              <w:br/>
            </w:r>
            <w:r>
              <w:rPr>
                <w:rFonts w:ascii="Times New Roman"/>
                <w:b w:val="false"/>
                <w:i w:val="false"/>
                <w:color w:val="000000"/>
                <w:sz w:val="20"/>
              </w:rPr>
              <w:t>
дамыту және жайластыру (немесе) сатып алу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67001</w:t>
            </w:r>
          </w:p>
        </w:tc>
      </w:tr>
      <w:tr>
        <w:trPr>
          <w:trHeight w:val="105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w:t>
            </w:r>
            <w:r>
              <w:br/>
            </w:r>
            <w:r>
              <w:rPr>
                <w:rFonts w:ascii="Times New Roman"/>
                <w:b w:val="false"/>
                <w:i w:val="false"/>
                <w:color w:val="000000"/>
                <w:sz w:val="20"/>
              </w:rPr>
              <w:t>
шеңберінде инженерлік коммуникациялық</w:t>
            </w:r>
            <w:r>
              <w:br/>
            </w:r>
            <w:r>
              <w:rPr>
                <w:rFonts w:ascii="Times New Roman"/>
                <w:b w:val="false"/>
                <w:i w:val="false"/>
                <w:color w:val="000000"/>
                <w:sz w:val="20"/>
              </w:rPr>
              <w:t>
инфрақұрылымдардың дамуы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298965</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238965</w:t>
            </w:r>
          </w:p>
        </w:tc>
      </w:tr>
      <w:tr>
        <w:trPr>
          <w:trHeight w:val="7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w:t>
            </w:r>
            <w:r>
              <w:br/>
            </w:r>
            <w:r>
              <w:rPr>
                <w:rFonts w:ascii="Times New Roman"/>
                <w:b w:val="false"/>
                <w:i w:val="false"/>
                <w:color w:val="000000"/>
                <w:sz w:val="20"/>
              </w:rPr>
              <w:t>
қызмет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80841</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153124</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w:t>
            </w:r>
            <w:r>
              <w:br/>
            </w:r>
            <w:r>
              <w:rPr>
                <w:rFonts w:ascii="Times New Roman"/>
                <w:b w:val="false"/>
                <w:i w:val="false"/>
                <w:color w:val="000000"/>
                <w:sz w:val="20"/>
              </w:rPr>
              <w:t>
құрылыс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77858</w:t>
            </w:r>
          </w:p>
        </w:tc>
      </w:tr>
      <w:tr>
        <w:trPr>
          <w:trHeight w:val="13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77858</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36069</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7063</w:t>
            </w:r>
          </w:p>
        </w:tc>
      </w:tr>
      <w:tr>
        <w:trPr>
          <w:trHeight w:val="7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w:t>
            </w:r>
            <w:r>
              <w:br/>
            </w:r>
            <w:r>
              <w:rPr>
                <w:rFonts w:ascii="Times New Roman"/>
                <w:b w:val="false"/>
                <w:i w:val="false"/>
                <w:color w:val="000000"/>
                <w:sz w:val="20"/>
              </w:rPr>
              <w:t>
жоқтарды жерлеу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33272</w:t>
            </w:r>
          </w:p>
        </w:tc>
      </w:tr>
      <w:tr>
        <w:trPr>
          <w:trHeight w:val="67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кеңістік</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242815</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196493</w:t>
            </w:r>
          </w:p>
        </w:tc>
      </w:tr>
      <w:tr>
        <w:trPr>
          <w:trHeight w:val="7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мәдениет және</w:t>
            </w:r>
            <w:r>
              <w:br/>
            </w:r>
            <w:r>
              <w:rPr>
                <w:rFonts w:ascii="Times New Roman"/>
                <w:b w:val="false"/>
                <w:i w:val="false"/>
                <w:color w:val="000000"/>
                <w:sz w:val="20"/>
              </w:rPr>
              <w:t>
тілдерді дамыту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196493</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196493</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w:t>
            </w:r>
          </w:p>
        </w:tc>
      </w:tr>
      <w:tr>
        <w:trPr>
          <w:trHeight w:val="7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w:t>
            </w:r>
            <w:r>
              <w:br/>
            </w:r>
            <w:r>
              <w:rPr>
                <w:rFonts w:ascii="Times New Roman"/>
                <w:b w:val="false"/>
                <w:i w:val="false"/>
                <w:color w:val="000000"/>
                <w:sz w:val="20"/>
              </w:rPr>
              <w:t>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өткізу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r>
      <w:tr>
        <w:trPr>
          <w:trHeight w:val="108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құрама</w:t>
            </w:r>
            <w:r>
              <w:br/>
            </w:r>
            <w:r>
              <w:rPr>
                <w:rFonts w:ascii="Times New Roman"/>
                <w:b w:val="false"/>
                <w:i w:val="false"/>
                <w:color w:val="000000"/>
                <w:sz w:val="20"/>
              </w:rPr>
              <w:t>
командаларының мүшелерін дайындау және</w:t>
            </w:r>
            <w:r>
              <w:br/>
            </w:r>
            <w:r>
              <w:rPr>
                <w:rFonts w:ascii="Times New Roman"/>
                <w:b w:val="false"/>
                <w:i w:val="false"/>
                <w:color w:val="000000"/>
                <w:sz w:val="20"/>
              </w:rPr>
              <w:t>
олардың облыстық спорт жарыстарына</w:t>
            </w:r>
            <w:r>
              <w:br/>
            </w:r>
            <w:r>
              <w:rPr>
                <w:rFonts w:ascii="Times New Roman"/>
                <w:b w:val="false"/>
                <w:i w:val="false"/>
                <w:color w:val="000000"/>
                <w:sz w:val="20"/>
              </w:rPr>
              <w:t>
қатысуы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34195</w:t>
            </w:r>
          </w:p>
        </w:tc>
      </w:tr>
      <w:tr>
        <w:trPr>
          <w:trHeight w:val="7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мәдениет және</w:t>
            </w:r>
            <w:r>
              <w:br/>
            </w:r>
            <w:r>
              <w:rPr>
                <w:rFonts w:ascii="Times New Roman"/>
                <w:b w:val="false"/>
                <w:i w:val="false"/>
                <w:color w:val="000000"/>
                <w:sz w:val="20"/>
              </w:rPr>
              <w:t>
тілдерді дамыту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34195</w:t>
            </w:r>
          </w:p>
        </w:tc>
      </w:tr>
      <w:tr>
        <w:trPr>
          <w:trHeight w:val="72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w:t>
            </w:r>
            <w:r>
              <w:br/>
            </w:r>
            <w:r>
              <w:rPr>
                <w:rFonts w:ascii="Times New Roman"/>
                <w:b w:val="false"/>
                <w:i w:val="false"/>
                <w:color w:val="000000"/>
                <w:sz w:val="20"/>
              </w:rPr>
              <w:t>
ақпараттық саясат жүргізу жөніндегі</w:t>
            </w:r>
            <w:r>
              <w:br/>
            </w:r>
            <w:r>
              <w:rPr>
                <w:rFonts w:ascii="Times New Roman"/>
                <w:b w:val="false"/>
                <w:i w:val="false"/>
                <w:color w:val="000000"/>
                <w:sz w:val="20"/>
              </w:rPr>
              <w:t>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4043</w:t>
            </w:r>
          </w:p>
        </w:tc>
      </w:tr>
      <w:tr>
        <w:trPr>
          <w:trHeight w:val="7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w:t>
            </w:r>
            <w:r>
              <w:br/>
            </w:r>
            <w:r>
              <w:rPr>
                <w:rFonts w:ascii="Times New Roman"/>
                <w:b w:val="false"/>
                <w:i w:val="false"/>
                <w:color w:val="000000"/>
                <w:sz w:val="20"/>
              </w:rPr>
              <w:t>
істеуі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24444</w:t>
            </w:r>
          </w:p>
        </w:tc>
      </w:tr>
      <w:tr>
        <w:trPr>
          <w:trHeight w:val="7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5708</w:t>
            </w:r>
          </w:p>
        </w:tc>
      </w:tr>
      <w:tr>
        <w:trPr>
          <w:trHeight w:val="106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кеңістікті ұйымдастыру жөніндегі өзге де</w:t>
            </w:r>
            <w:r>
              <w:br/>
            </w:r>
            <w:r>
              <w:rPr>
                <w:rFonts w:ascii="Times New Roman"/>
                <w:b w:val="false"/>
                <w:i w:val="false"/>
                <w:color w:val="000000"/>
                <w:sz w:val="20"/>
              </w:rPr>
              <w:t>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9578</w:t>
            </w:r>
          </w:p>
        </w:tc>
      </w:tr>
      <w:tr>
        <w:trPr>
          <w:trHeight w:val="7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мәдениет және</w:t>
            </w:r>
            <w:r>
              <w:br/>
            </w:r>
            <w:r>
              <w:rPr>
                <w:rFonts w:ascii="Times New Roman"/>
                <w:b w:val="false"/>
                <w:i w:val="false"/>
                <w:color w:val="000000"/>
                <w:sz w:val="20"/>
              </w:rPr>
              <w:t>
тілдерді дамыту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9578</w:t>
            </w:r>
          </w:p>
        </w:tc>
      </w:tr>
      <w:tr>
        <w:trPr>
          <w:trHeight w:val="12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w:t>
            </w:r>
            <w:r>
              <w:br/>
            </w:r>
            <w:r>
              <w:rPr>
                <w:rFonts w:ascii="Times New Roman"/>
                <w:b w:val="false"/>
                <w:i w:val="false"/>
                <w:color w:val="000000"/>
                <w:sz w:val="20"/>
              </w:rPr>
              <w:t>
азаматтардың әлеуметтік сенімділігін</w:t>
            </w:r>
            <w:r>
              <w:br/>
            </w:r>
            <w:r>
              <w:rPr>
                <w:rFonts w:ascii="Times New Roman"/>
                <w:b w:val="false"/>
                <w:i w:val="false"/>
                <w:color w:val="000000"/>
                <w:sz w:val="20"/>
              </w:rPr>
              <w:t>
қалыптастыру саласында жергілікті деңгейде</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9098</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7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іске асыру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w:t>
            </w:r>
            <w:r>
              <w:br/>
            </w:r>
            <w:r>
              <w:rPr>
                <w:rFonts w:ascii="Times New Roman"/>
                <w:b w:val="false"/>
                <w:i w:val="false"/>
                <w:color w:val="000000"/>
                <w:sz w:val="20"/>
              </w:rPr>
              <w:t>
қорғалатын табиғи аумақтар, қоршаған</w:t>
            </w:r>
            <w:r>
              <w:br/>
            </w:r>
            <w:r>
              <w:rPr>
                <w:rFonts w:ascii="Times New Roman"/>
                <w:b w:val="false"/>
                <w:i w:val="false"/>
                <w:color w:val="000000"/>
                <w:sz w:val="20"/>
              </w:rPr>
              <w:t>
ортаны және жануарлар дүниесін қорғау,</w:t>
            </w:r>
            <w:r>
              <w:br/>
            </w:r>
            <w:r>
              <w:rPr>
                <w:rFonts w:ascii="Times New Roman"/>
                <w:b w:val="false"/>
                <w:i w:val="false"/>
                <w:color w:val="000000"/>
                <w:sz w:val="20"/>
              </w:rPr>
              <w:t>
жер қатынастары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125776</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21613</w:t>
            </w:r>
          </w:p>
        </w:tc>
      </w:tr>
      <w:tr>
        <w:trPr>
          <w:trHeight w:val="73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және ветеринария</w:t>
            </w:r>
            <w:r>
              <w:br/>
            </w:r>
            <w:r>
              <w:rPr>
                <w:rFonts w:ascii="Times New Roman"/>
                <w:b w:val="false"/>
                <w:i w:val="false"/>
                <w:color w:val="000000"/>
                <w:sz w:val="20"/>
              </w:rPr>
              <w:t>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17343</w:t>
            </w:r>
          </w:p>
        </w:tc>
      </w:tr>
      <w:tr>
        <w:trPr>
          <w:trHeight w:val="106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w:t>
            </w:r>
            <w:r>
              <w:br/>
            </w:r>
            <w:r>
              <w:rPr>
                <w:rFonts w:ascii="Times New Roman"/>
                <w:b w:val="false"/>
                <w:i w:val="false"/>
                <w:color w:val="000000"/>
                <w:sz w:val="20"/>
              </w:rPr>
              <w:t>
ветеринария саласындағы мемлекеттік</w:t>
            </w:r>
            <w:r>
              <w:br/>
            </w:r>
            <w:r>
              <w:rPr>
                <w:rFonts w:ascii="Times New Roman"/>
                <w:b w:val="false"/>
                <w:i w:val="false"/>
                <w:color w:val="000000"/>
                <w:sz w:val="20"/>
              </w:rPr>
              <w:t>
саясатты іске асыру жөніндегі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12446</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73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w:t>
            </w:r>
            <w:r>
              <w:br/>
            </w:r>
            <w:r>
              <w:rPr>
                <w:rFonts w:ascii="Times New Roman"/>
                <w:b w:val="false"/>
                <w:i w:val="false"/>
                <w:color w:val="000000"/>
                <w:sz w:val="20"/>
              </w:rPr>
              <w:t>
және жоюды ұйымдастыру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61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w:t>
            </w:r>
            <w:r>
              <w:br/>
            </w:r>
            <w:r>
              <w:rPr>
                <w:rFonts w:ascii="Times New Roman"/>
                <w:b w:val="false"/>
                <w:i w:val="false"/>
                <w:color w:val="000000"/>
                <w:sz w:val="20"/>
              </w:rPr>
              <w:t>
жануарлардың, жануарлардан алынатын</w:t>
            </w:r>
            <w:r>
              <w:br/>
            </w:r>
            <w:r>
              <w:rPr>
                <w:rFonts w:ascii="Times New Roman"/>
                <w:b w:val="false"/>
                <w:i w:val="false"/>
                <w:color w:val="000000"/>
                <w:sz w:val="20"/>
              </w:rPr>
              <w:t>
өнімдер мен шикізаттың құнын иелеріне өтеу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w:t>
            </w:r>
          </w:p>
        </w:tc>
      </w:tr>
      <w:tr>
        <w:trPr>
          <w:trHeight w:val="72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w:t>
            </w:r>
            <w:r>
              <w:br/>
            </w:r>
            <w:r>
              <w:rPr>
                <w:rFonts w:ascii="Times New Roman"/>
                <w:b w:val="false"/>
                <w:i w:val="false"/>
                <w:color w:val="000000"/>
                <w:sz w:val="20"/>
              </w:rPr>
              <w:t>
ветеринариялық іс-шараларды жүргізу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r>
      <w:tr>
        <w:trPr>
          <w:trHeight w:val="7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бюджетттік жоспарлау</w:t>
            </w:r>
            <w:r>
              <w:br/>
            </w:r>
            <w:r>
              <w:rPr>
                <w:rFonts w:ascii="Times New Roman"/>
                <w:b w:val="false"/>
                <w:i w:val="false"/>
                <w:color w:val="000000"/>
                <w:sz w:val="20"/>
              </w:rPr>
              <w:t>
және кәсіпкерлік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w:t>
            </w:r>
          </w:p>
        </w:tc>
      </w:tr>
      <w:tr>
        <w:trPr>
          <w:trHeight w:val="61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трансферттер есебінен ауылдық елді</w:t>
            </w:r>
            <w:r>
              <w:br/>
            </w:r>
            <w:r>
              <w:rPr>
                <w:rFonts w:ascii="Times New Roman"/>
                <w:b w:val="false"/>
                <w:i w:val="false"/>
                <w:color w:val="000000"/>
                <w:sz w:val="20"/>
              </w:rPr>
              <w:t>
мекендер саласының мамандарын әлеуметтік</w:t>
            </w:r>
            <w:r>
              <w:br/>
            </w:r>
            <w:r>
              <w:rPr>
                <w:rFonts w:ascii="Times New Roman"/>
                <w:b w:val="false"/>
                <w:i w:val="false"/>
                <w:color w:val="000000"/>
                <w:sz w:val="20"/>
              </w:rPr>
              <w:t>
қолдау шараларын іске асыру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13892</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13892</w:t>
            </w:r>
          </w:p>
        </w:tc>
      </w:tr>
      <w:tr>
        <w:trPr>
          <w:trHeight w:val="106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6713</w:t>
            </w:r>
          </w:p>
        </w:tc>
      </w:tr>
      <w:tr>
        <w:trPr>
          <w:trHeight w:val="42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w:t>
            </w:r>
            <w:r>
              <w:br/>
            </w:r>
            <w:r>
              <w:rPr>
                <w:rFonts w:ascii="Times New Roman"/>
                <w:b w:val="false"/>
                <w:i w:val="false"/>
                <w:color w:val="000000"/>
                <w:sz w:val="20"/>
              </w:rPr>
              <w:t>
жұмыстырды ұйымдастыру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7041</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106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w:t>
            </w:r>
            <w:r>
              <w:br/>
            </w:r>
            <w:r>
              <w:rPr>
                <w:rFonts w:ascii="Times New Roman"/>
                <w:b w:val="false"/>
                <w:i w:val="false"/>
                <w:color w:val="000000"/>
                <w:sz w:val="20"/>
              </w:rPr>
              <w:t>
қоршаған ортаны қорғау мен жер</w:t>
            </w:r>
            <w:r>
              <w:br/>
            </w:r>
            <w:r>
              <w:rPr>
                <w:rFonts w:ascii="Times New Roman"/>
                <w:b w:val="false"/>
                <w:i w:val="false"/>
                <w:color w:val="000000"/>
                <w:sz w:val="20"/>
              </w:rPr>
              <w:t>
қатынастары саласындағы өзге де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90271</w:t>
            </w:r>
          </w:p>
        </w:tc>
      </w:tr>
      <w:tr>
        <w:trPr>
          <w:trHeight w:val="7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және ветеринария</w:t>
            </w:r>
            <w:r>
              <w:br/>
            </w:r>
            <w:r>
              <w:rPr>
                <w:rFonts w:ascii="Times New Roman"/>
                <w:b w:val="false"/>
                <w:i w:val="false"/>
                <w:color w:val="000000"/>
                <w:sz w:val="20"/>
              </w:rPr>
              <w:t>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90271</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90271</w:t>
            </w:r>
          </w:p>
        </w:tc>
      </w:tr>
      <w:tr>
        <w:trPr>
          <w:trHeight w:val="7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30961</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30961</w:t>
            </w:r>
          </w:p>
        </w:tc>
      </w:tr>
      <w:tr>
        <w:trPr>
          <w:trHeight w:val="7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w:t>
            </w:r>
            <w:r>
              <w:br/>
            </w:r>
            <w:r>
              <w:rPr>
                <w:rFonts w:ascii="Times New Roman"/>
                <w:b w:val="false"/>
                <w:i w:val="false"/>
                <w:color w:val="000000"/>
                <w:sz w:val="20"/>
              </w:rPr>
              <w:t>
құрылыс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30961</w:t>
            </w:r>
          </w:p>
        </w:tc>
      </w:tr>
      <w:tr>
        <w:trPr>
          <w:trHeight w:val="79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w:t>
            </w:r>
            <w:r>
              <w:br/>
            </w:r>
            <w:r>
              <w:rPr>
                <w:rFonts w:ascii="Times New Roman"/>
                <w:b w:val="false"/>
                <w:i w:val="false"/>
                <w:color w:val="000000"/>
                <w:sz w:val="20"/>
              </w:rPr>
              <w:t>
және елді мекендерінің сәулеттік бейнесін</w:t>
            </w:r>
            <w:r>
              <w:br/>
            </w:r>
            <w:r>
              <w:rPr>
                <w:rFonts w:ascii="Times New Roman"/>
                <w:b w:val="false"/>
                <w:i w:val="false"/>
                <w:color w:val="000000"/>
                <w:sz w:val="20"/>
              </w:rPr>
              <w:t>
жақсарту саласындағы мемлекеттік саясатты</w:t>
            </w:r>
            <w:r>
              <w:br/>
            </w:r>
            <w:r>
              <w:rPr>
                <w:rFonts w:ascii="Times New Roman"/>
                <w:b w:val="false"/>
                <w:i w:val="false"/>
                <w:color w:val="000000"/>
                <w:sz w:val="20"/>
              </w:rPr>
              <w:t>
іске асыру және ауданның аумағын оңтайлы</w:t>
            </w:r>
            <w:r>
              <w:br/>
            </w:r>
            <w:r>
              <w:rPr>
                <w:rFonts w:ascii="Times New Roman"/>
                <w:b w:val="false"/>
                <w:i w:val="false"/>
                <w:color w:val="000000"/>
                <w:sz w:val="20"/>
              </w:rPr>
              <w:t>
және тиімді қала құрылыстық игеруді</w:t>
            </w:r>
            <w:r>
              <w:br/>
            </w:r>
            <w:r>
              <w:rPr>
                <w:rFonts w:ascii="Times New Roman"/>
                <w:b w:val="false"/>
                <w:i w:val="false"/>
                <w:color w:val="000000"/>
                <w:sz w:val="20"/>
              </w:rPr>
              <w:t>
қамтамасыз ету жөніндегі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w:t>
            </w:r>
          </w:p>
        </w:tc>
      </w:tr>
      <w:tr>
        <w:trPr>
          <w:trHeight w:val="144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аумағындағы қала құрылысын дамытудың</w:t>
            </w:r>
            <w:r>
              <w:br/>
            </w:r>
            <w:r>
              <w:rPr>
                <w:rFonts w:ascii="Times New Roman"/>
                <w:b w:val="false"/>
                <w:i w:val="false"/>
                <w:color w:val="000000"/>
                <w:sz w:val="20"/>
              </w:rPr>
              <w:t>
кешенді схемаларын, аудандық маңызы бар</w:t>
            </w:r>
            <w:r>
              <w:br/>
            </w:r>
            <w:r>
              <w:rPr>
                <w:rFonts w:ascii="Times New Roman"/>
                <w:b w:val="false"/>
                <w:i w:val="false"/>
                <w:color w:val="000000"/>
                <w:sz w:val="20"/>
              </w:rPr>
              <w:t>
қалалардың, кенттердің және өзге де</w:t>
            </w:r>
            <w:r>
              <w:br/>
            </w:r>
            <w:r>
              <w:rPr>
                <w:rFonts w:ascii="Times New Roman"/>
                <w:b w:val="false"/>
                <w:i w:val="false"/>
                <w:color w:val="000000"/>
                <w:sz w:val="20"/>
              </w:rPr>
              <w:t>
ауылдық елді мекендердің бас жоспарларын</w:t>
            </w:r>
            <w:r>
              <w:br/>
            </w:r>
            <w:r>
              <w:rPr>
                <w:rFonts w:ascii="Times New Roman"/>
                <w:b w:val="false"/>
                <w:i w:val="false"/>
                <w:color w:val="000000"/>
                <w:sz w:val="20"/>
              </w:rPr>
              <w:t>
әзірлеу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22415</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коммуникация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168818</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көлігі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168818</w:t>
            </w:r>
          </w:p>
        </w:tc>
      </w:tr>
      <w:tr>
        <w:trPr>
          <w:trHeight w:val="105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168818</w:t>
            </w:r>
          </w:p>
        </w:tc>
      </w:tr>
      <w:tr>
        <w:trPr>
          <w:trHeight w:val="7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168818</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45043</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45043</w:t>
            </w:r>
          </w:p>
        </w:tc>
      </w:tr>
      <w:tr>
        <w:trPr>
          <w:trHeight w:val="72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w:t>
            </w:r>
            <w:r>
              <w:br/>
            </w:r>
            <w:r>
              <w:rPr>
                <w:rFonts w:ascii="Times New Roman"/>
                <w:b w:val="false"/>
                <w:i w:val="false"/>
                <w:color w:val="000000"/>
                <w:sz w:val="20"/>
              </w:rPr>
              <w:t>
бағдарламалар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73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w:t>
            </w:r>
            <w:r>
              <w:br/>
            </w:r>
            <w:r>
              <w:rPr>
                <w:rFonts w:ascii="Times New Roman"/>
                <w:b w:val="false"/>
                <w:i w:val="false"/>
                <w:color w:val="000000"/>
                <w:sz w:val="20"/>
              </w:rPr>
              <w:t>
шеңберінде жеке кәсіпкерлікті қолдау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17497</w:t>
            </w:r>
          </w:p>
        </w:tc>
      </w:tr>
      <w:tr>
        <w:trPr>
          <w:trHeight w:val="7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w:t>
            </w:r>
            <w:r>
              <w:br/>
            </w:r>
            <w:r>
              <w:rPr>
                <w:rFonts w:ascii="Times New Roman"/>
                <w:b w:val="false"/>
                <w:i w:val="false"/>
                <w:color w:val="000000"/>
                <w:sz w:val="20"/>
              </w:rPr>
              <w:t>
резерві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17497</w:t>
            </w:r>
          </w:p>
        </w:tc>
      </w:tr>
      <w:tr>
        <w:trPr>
          <w:trHeight w:val="106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7039</w:t>
            </w:r>
          </w:p>
        </w:tc>
      </w:tr>
      <w:tr>
        <w:trPr>
          <w:trHeight w:val="8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саласындағы мемлекеттік</w:t>
            </w:r>
            <w:r>
              <w:br/>
            </w:r>
            <w:r>
              <w:rPr>
                <w:rFonts w:ascii="Times New Roman"/>
                <w:b w:val="false"/>
                <w:i w:val="false"/>
                <w:color w:val="000000"/>
                <w:sz w:val="20"/>
              </w:rPr>
              <w:t>
саясатты іске асыру жөніндегі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6639</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7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w:t>
            </w:r>
            <w:r>
              <w:br/>
            </w:r>
            <w:r>
              <w:rPr>
                <w:rFonts w:ascii="Times New Roman"/>
                <w:b w:val="false"/>
                <w:i w:val="false"/>
                <w:color w:val="000000"/>
                <w:sz w:val="20"/>
              </w:rPr>
              <w:t>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18947</w:t>
            </w:r>
          </w:p>
        </w:tc>
      </w:tr>
      <w:tr>
        <w:trPr>
          <w:trHeight w:val="7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w:t>
            </w:r>
            <w:r>
              <w:br/>
            </w:r>
            <w:r>
              <w:rPr>
                <w:rFonts w:ascii="Times New Roman"/>
                <w:b w:val="false"/>
                <w:i w:val="false"/>
                <w:color w:val="000000"/>
                <w:sz w:val="20"/>
              </w:rPr>
              <w:t>
қызметін қамтамасыз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18647</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14755</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14755</w:t>
            </w:r>
          </w:p>
        </w:tc>
      </w:tr>
      <w:tr>
        <w:trPr>
          <w:trHeight w:val="75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 қайтару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14755</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14408</w:t>
            </w:r>
          </w:p>
        </w:tc>
      </w:tr>
      <w:tr>
        <w:trPr>
          <w:trHeight w:val="97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w:t>
            </w:r>
            <w:r>
              <w:br/>
            </w:r>
            <w:r>
              <w:rPr>
                <w:rFonts w:ascii="Times New Roman"/>
                <w:b w:val="false"/>
                <w:i w:val="false"/>
                <w:color w:val="000000"/>
                <w:sz w:val="20"/>
              </w:rPr>
              <w:t>
қорғалатын табиғи аумақтар, қоршаған</w:t>
            </w:r>
            <w:r>
              <w:br/>
            </w:r>
            <w:r>
              <w:rPr>
                <w:rFonts w:ascii="Times New Roman"/>
                <w:b w:val="false"/>
                <w:i w:val="false"/>
                <w:color w:val="000000"/>
                <w:sz w:val="20"/>
              </w:rPr>
              <w:t>
ортаны және жануарлар дүниесін қорғау,</w:t>
            </w:r>
            <w:r>
              <w:br/>
            </w:r>
            <w:r>
              <w:rPr>
                <w:rFonts w:ascii="Times New Roman"/>
                <w:b w:val="false"/>
                <w:i w:val="false"/>
                <w:color w:val="000000"/>
                <w:sz w:val="20"/>
              </w:rPr>
              <w:t>
жер қатынастары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14505</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14505</w:t>
            </w:r>
          </w:p>
        </w:tc>
      </w:tr>
      <w:tr>
        <w:trPr>
          <w:trHeight w:val="7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w:t>
            </w:r>
            <w:r>
              <w:br/>
            </w:r>
            <w:r>
              <w:rPr>
                <w:rFonts w:ascii="Times New Roman"/>
                <w:b w:val="false"/>
                <w:i w:val="false"/>
                <w:color w:val="000000"/>
                <w:sz w:val="20"/>
              </w:rPr>
              <w:t>
және кәсіпкерлік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14505</w:t>
            </w:r>
          </w:p>
        </w:tc>
      </w:tr>
      <w:tr>
        <w:trPr>
          <w:trHeight w:val="105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 үшін бюджеттік</w:t>
            </w:r>
            <w:r>
              <w:br/>
            </w:r>
            <w:r>
              <w:rPr>
                <w:rFonts w:ascii="Times New Roman"/>
                <w:b w:val="false"/>
                <w:i w:val="false"/>
                <w:color w:val="000000"/>
                <w:sz w:val="20"/>
              </w:rPr>
              <w:t>
кредиттер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14505</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7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w:t>
            </w:r>
            <w:r>
              <w:br/>
            </w:r>
            <w:r>
              <w:rPr>
                <w:rFonts w:ascii="Times New Roman"/>
                <w:b w:val="false"/>
                <w:i w:val="false"/>
                <w:color w:val="000000"/>
                <w:sz w:val="20"/>
              </w:rPr>
              <w:t>
тұрған бюджет алдындағы борышын өтеу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9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w:t>
            </w:r>
            <w:r>
              <w:br/>
            </w:r>
            <w:r>
              <w:rPr>
                <w:rFonts w:ascii="Times New Roman"/>
                <w:b w:val="false"/>
                <w:i w:val="false"/>
                <w:color w:val="000000"/>
                <w:sz w:val="20"/>
              </w:rPr>
              <w:t>
пайдаланылмаған бюджеттік кредиттерді</w:t>
            </w:r>
            <w:r>
              <w:br/>
            </w:r>
            <w:r>
              <w:rPr>
                <w:rFonts w:ascii="Times New Roman"/>
                <w:b w:val="false"/>
                <w:i w:val="false"/>
                <w:color w:val="000000"/>
                <w:sz w:val="20"/>
              </w:rPr>
              <w:t>
қайтару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операциялар</w:t>
            </w:r>
            <w:r>
              <w:br/>
            </w:r>
            <w:r>
              <w:rPr>
                <w:rFonts w:ascii="Times New Roman"/>
                <w:b w:val="false"/>
                <w:i w:val="false"/>
                <w:color w:val="000000"/>
                <w:sz w:val="20"/>
              </w:rPr>
              <w:t>
бойынша сальдо</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51356</w:t>
            </w:r>
          </w:p>
        </w:tc>
      </w:tr>
      <w:tr>
        <w:trPr>
          <w:trHeight w:val="3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51356</w:t>
            </w:r>
          </w:p>
        </w:tc>
      </w:tr>
      <w:tr>
        <w:trPr>
          <w:trHeight w:val="3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51356</w:t>
            </w:r>
          </w:p>
        </w:tc>
      </w:tr>
      <w:tr>
        <w:trPr>
          <w:trHeight w:val="3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51356</w:t>
            </w:r>
          </w:p>
        </w:tc>
      </w:tr>
      <w:tr>
        <w:trPr>
          <w:trHeight w:val="6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
        <w:gridCol w:w="491"/>
        <w:gridCol w:w="645"/>
        <w:gridCol w:w="9604"/>
        <w:gridCol w:w="1971"/>
      </w:tblGrid>
      <w:tr>
        <w:trPr>
          <w:trHeight w:val="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9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9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9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9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-75615</w:t>
            </w:r>
          </w:p>
        </w:tc>
      </w:tr>
      <w:tr>
        <w:trPr>
          <w:trHeight w:val="9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w:t>
            </w:r>
            <w:r>
              <w:br/>
            </w:r>
            <w:r>
              <w:rPr>
                <w:rFonts w:ascii="Times New Roman"/>
                <w:b w:val="false"/>
                <w:i w:val="false"/>
                <w:color w:val="000000"/>
                <w:sz w:val="20"/>
              </w:rPr>
              <w:t>
(профицитін пайдалану)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75615</w:t>
            </w:r>
          </w:p>
        </w:tc>
      </w:tr>
      <w:tr>
        <w:trPr>
          <w:trHeight w:val="9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9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18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w:t>
            </w:r>
            <w:r>
              <w:br/>
            </w:r>
            <w:r>
              <w:rPr>
                <w:rFonts w:ascii="Times New Roman"/>
                <w:b w:val="false"/>
                <w:i w:val="false"/>
                <w:color w:val="000000"/>
                <w:sz w:val="20"/>
              </w:rPr>
              <w:t>
кредиттерді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9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14505</w:t>
            </w:r>
          </w:p>
        </w:tc>
      </w:tr>
      <w:tr>
        <w:trPr>
          <w:trHeight w:val="18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14505</w:t>
            </w:r>
          </w:p>
        </w:tc>
      </w:tr>
      <w:tr>
        <w:trPr>
          <w:trHeight w:val="18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14505</w:t>
            </w:r>
          </w:p>
        </w:tc>
      </w:tr>
      <w:tr>
        <w:trPr>
          <w:trHeight w:val="9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w:t>
            </w:r>
            <w:r>
              <w:br/>
            </w:r>
            <w:r>
              <w:rPr>
                <w:rFonts w:ascii="Times New Roman"/>
                <w:b w:val="false"/>
                <w:i w:val="false"/>
                <w:color w:val="000000"/>
                <w:sz w:val="20"/>
              </w:rPr>
              <w:t>
қалдықтары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61208</w:t>
            </w:r>
          </w:p>
        </w:tc>
      </w:tr>
      <w:tr>
        <w:trPr>
          <w:trHeight w:val="15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61208</w:t>
            </w:r>
          </w:p>
        </w:tc>
      </w:tr>
      <w:tr>
        <w:trPr>
          <w:trHeight w:val="9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61208</w:t>
            </w:r>
          </w:p>
        </w:tc>
      </w:tr>
    </w:tbl>
    <w:bookmarkStart w:name="z30" w:id="3"/>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2010 жылғы 23 желтоқсанда</w:t>
      </w:r>
      <w:r>
        <w:br/>
      </w:r>
      <w:r>
        <w:rPr>
          <w:rFonts w:ascii="Times New Roman"/>
          <w:b w:val="false"/>
          <w:i w:val="false"/>
          <w:color w:val="000000"/>
          <w:sz w:val="28"/>
        </w:rPr>
        <w:t>
"Алакөл ауданының 2011 жылға</w:t>
      </w:r>
      <w:r>
        <w:br/>
      </w:r>
      <w:r>
        <w:rPr>
          <w:rFonts w:ascii="Times New Roman"/>
          <w:b w:val="false"/>
          <w:i w:val="false"/>
          <w:color w:val="000000"/>
          <w:sz w:val="28"/>
        </w:rPr>
        <w:t>
арналған аудан бюджеті</w:t>
      </w:r>
      <w:r>
        <w:br/>
      </w:r>
      <w:r>
        <w:rPr>
          <w:rFonts w:ascii="Times New Roman"/>
          <w:b w:val="false"/>
          <w:i w:val="false"/>
          <w:color w:val="000000"/>
          <w:sz w:val="28"/>
        </w:rPr>
        <w:t>
туралы" 33-1 шешіміне</w:t>
      </w:r>
      <w:r>
        <w:br/>
      </w:r>
      <w:r>
        <w:rPr>
          <w:rFonts w:ascii="Times New Roman"/>
          <w:b w:val="false"/>
          <w:i w:val="false"/>
          <w:color w:val="000000"/>
          <w:sz w:val="28"/>
        </w:rPr>
        <w:t>
2-қосымша</w:t>
      </w:r>
    </w:p>
    <w:bookmarkEnd w:id="3"/>
    <w:bookmarkStart w:name="z31" w:id="4"/>
    <w:p>
      <w:pPr>
        <w:spacing w:after="0"/>
        <w:ind w:left="0"/>
        <w:jc w:val="left"/>
      </w:pPr>
      <w:r>
        <w:rPr>
          <w:rFonts w:ascii="Times New Roman"/>
          <w:b/>
          <w:i w:val="false"/>
          <w:color w:val="000000"/>
        </w:rPr>
        <w:t xml:space="preserve"> 
Алакөл ауданының 2012 жылға арналған аудандық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603"/>
        <w:gridCol w:w="662"/>
        <w:gridCol w:w="9265"/>
        <w:gridCol w:w="2026"/>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5119275</w:t>
            </w:r>
          </w:p>
        </w:tc>
      </w:tr>
      <w:tr>
        <w:trPr>
          <w:trHeight w:val="3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893117</w:t>
            </w:r>
          </w:p>
        </w:tc>
      </w:tr>
      <w:tr>
        <w:trPr>
          <w:trHeight w:val="3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864392</w:t>
            </w:r>
          </w:p>
        </w:tc>
      </w:tr>
      <w:tr>
        <w:trPr>
          <w:trHeight w:val="3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805271</w:t>
            </w:r>
          </w:p>
        </w:tc>
      </w:tr>
      <w:tr>
        <w:trPr>
          <w:trHeight w:val="3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20170</w:t>
            </w:r>
          </w:p>
        </w:tc>
      </w:tr>
      <w:tr>
        <w:trPr>
          <w:trHeight w:val="3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35550</w:t>
            </w:r>
          </w:p>
        </w:tc>
      </w:tr>
      <w:tr>
        <w:trPr>
          <w:trHeight w:val="3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w:t>
            </w:r>
          </w:p>
        </w:tc>
      </w:tr>
      <w:tr>
        <w:trPr>
          <w:trHeight w:val="6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21010</w:t>
            </w:r>
          </w:p>
        </w:tc>
      </w:tr>
      <w:tr>
        <w:trPr>
          <w:trHeight w:val="3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6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6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қызметі жүргізгені үшін алынатын алымдар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w:t>
            </w:r>
          </w:p>
        </w:tc>
      </w:tr>
      <w:tr>
        <w:trPr>
          <w:trHeight w:val="3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132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7715</w:t>
            </w:r>
          </w:p>
        </w:tc>
      </w:tr>
      <w:tr>
        <w:trPr>
          <w:trHeight w:val="3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7715</w:t>
            </w:r>
          </w:p>
        </w:tc>
      </w:tr>
      <w:tr>
        <w:trPr>
          <w:trHeight w:val="3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w:t>
            </w:r>
          </w:p>
        </w:tc>
      </w:tr>
      <w:tr>
        <w:trPr>
          <w:trHeight w:val="3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6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169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r>
      <w:tr>
        <w:trPr>
          <w:trHeight w:val="3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r>
      <w:tr>
        <w:trPr>
          <w:trHeight w:val="3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4217563</w:t>
            </w:r>
          </w:p>
        </w:tc>
      </w:tr>
      <w:tr>
        <w:trPr>
          <w:trHeight w:val="6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4217563</w:t>
            </w:r>
          </w:p>
        </w:tc>
      </w:tr>
      <w:tr>
        <w:trPr>
          <w:trHeight w:val="3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4217563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586"/>
        <w:gridCol w:w="706"/>
        <w:gridCol w:w="687"/>
        <w:gridCol w:w="8554"/>
        <w:gridCol w:w="2059"/>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Функциялық топ</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5119275</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326910</w:t>
            </w:r>
          </w:p>
        </w:tc>
      </w:tr>
      <w:tr>
        <w:trPr>
          <w:trHeight w:val="10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299884</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14768</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14768</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77367</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69467</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p>
        </w:tc>
      </w:tr>
      <w:tr>
        <w:trPr>
          <w:trHeight w:val="6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207749</w:t>
            </w:r>
          </w:p>
        </w:tc>
      </w:tr>
      <w:tr>
        <w:trPr>
          <w:trHeight w:val="10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207749</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10709</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10709</w:t>
            </w:r>
          </w:p>
        </w:tc>
      </w:tr>
      <w:tr>
        <w:trPr>
          <w:trHeight w:val="11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16317</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16317</w:t>
            </w:r>
          </w:p>
        </w:tc>
      </w:tr>
      <w:tr>
        <w:trPr>
          <w:trHeight w:val="14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басқару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16317</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4575</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 шаралар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ауқымындағы төтенше жағдайлардың алдын алу және оларды жою</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5703</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5703</w:t>
            </w:r>
          </w:p>
        </w:tc>
      </w:tr>
      <w:tr>
        <w:trPr>
          <w:trHeight w:val="7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5703</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5703</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3779412</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347831</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347831</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347831</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2851965</w:t>
            </w:r>
          </w:p>
        </w:tc>
      </w:tr>
      <w:tr>
        <w:trPr>
          <w:trHeight w:val="8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w:t>
            </w:r>
          </w:p>
        </w:tc>
      </w:tr>
      <w:tr>
        <w:trPr>
          <w:trHeight w:val="10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2850159</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2816297</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33862</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579616</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470000</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470000</w:t>
            </w:r>
          </w:p>
        </w:tc>
      </w:tr>
      <w:tr>
        <w:trPr>
          <w:trHeight w:val="6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109616</w:t>
            </w:r>
          </w:p>
        </w:tc>
      </w:tr>
      <w:tr>
        <w:trPr>
          <w:trHeight w:val="73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мекемелерінде білім беру жүйесін ақпараттандыру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78722</w:t>
            </w:r>
          </w:p>
        </w:tc>
      </w:tr>
      <w:tr>
        <w:trPr>
          <w:trHeight w:val="10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 үшін оқулықтар мен оқу-әдістемелік кешендерді сатып алу және жеткізу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29767</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іс-шараларды өткізу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180296</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163191</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163191</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42806</w:t>
            </w:r>
          </w:p>
        </w:tc>
      </w:tr>
      <w:tr>
        <w:trPr>
          <w:trHeight w:val="12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17879</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7675</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19141</w:t>
            </w:r>
          </w:p>
        </w:tc>
      </w:tr>
      <w:tr>
        <w:trPr>
          <w:trHeight w:val="6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8376</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17931</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42270</w:t>
            </w:r>
          </w:p>
        </w:tc>
      </w:tr>
      <w:tr>
        <w:trPr>
          <w:trHeight w:val="12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4524</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17105</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17105</w:t>
            </w:r>
          </w:p>
        </w:tc>
      </w:tr>
      <w:tr>
        <w:trPr>
          <w:trHeight w:val="10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15362</w:t>
            </w:r>
          </w:p>
        </w:tc>
      </w:tr>
      <w:tr>
        <w:trPr>
          <w:trHeight w:val="10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401243</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246033</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246033</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 құрылысы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166033</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(немесе) сатып алу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94116</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94116</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94116</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61094</w:t>
            </w:r>
          </w:p>
        </w:tc>
      </w:tr>
      <w:tr>
        <w:trPr>
          <w:trHeight w:val="5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61094</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7557</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35931</w:t>
            </w:r>
          </w:p>
        </w:tc>
      </w:tr>
      <w:tr>
        <w:trPr>
          <w:trHeight w:val="6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169495</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118503</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мәдениет және тілдерді дамыту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118503</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118503</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өткізу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w:t>
            </w:r>
          </w:p>
        </w:tc>
      </w:tr>
      <w:tr>
        <w:trPr>
          <w:trHeight w:val="7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құрама командаларының мүшелерін дайындау және олардың облыстық спорт жарыстарына қатысуы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38316</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мәдениет және тілдерді дамыту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38316</w:t>
            </w:r>
          </w:p>
        </w:tc>
      </w:tr>
      <w:tr>
        <w:trPr>
          <w:trHeight w:val="73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4517</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27428</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6371</w:t>
            </w:r>
          </w:p>
        </w:tc>
      </w:tr>
      <w:tr>
        <w:trPr>
          <w:trHeight w:val="81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9948</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мәдениет және тілдерді дамыту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9948</w:t>
            </w:r>
          </w:p>
        </w:tc>
      </w:tr>
      <w:tr>
        <w:trPr>
          <w:trHeight w:val="13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9588</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120612</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30882</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және ветеринария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16326</w:t>
            </w:r>
          </w:p>
        </w:tc>
      </w:tr>
      <w:tr>
        <w:trPr>
          <w:trHeight w:val="10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13578</w:t>
            </w:r>
          </w:p>
        </w:tc>
      </w:tr>
      <w:tr>
        <w:trPr>
          <w:trHeight w:val="7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11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w:t>
            </w:r>
          </w:p>
        </w:tc>
      </w:tr>
      <w:tr>
        <w:trPr>
          <w:trHeight w:val="73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14556</w:t>
            </w:r>
          </w:p>
        </w:tc>
      </w:tr>
      <w:tr>
        <w:trPr>
          <w:trHeight w:val="10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9876</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89730</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89730</w:t>
            </w:r>
          </w:p>
        </w:tc>
      </w:tr>
      <w:tr>
        <w:trPr>
          <w:trHeight w:val="10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7386</w:t>
            </w:r>
          </w:p>
        </w:tc>
      </w:tr>
      <w:tr>
        <w:trPr>
          <w:trHeight w:val="7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82344</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9249</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9249</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9249</w:t>
            </w:r>
          </w:p>
        </w:tc>
      </w:tr>
      <w:tr>
        <w:trPr>
          <w:trHeight w:val="163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аумағын оңтайлы және тиімді қала құрылыстық игеруді қамтамасыз ету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9249</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75590</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75590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75590</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75590</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46190</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46190</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18034</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18034</w:t>
            </w:r>
          </w:p>
        </w:tc>
      </w:tr>
      <w:tr>
        <w:trPr>
          <w:trHeight w:val="73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7532</w:t>
            </w:r>
          </w:p>
        </w:tc>
      </w:tr>
      <w:tr>
        <w:trPr>
          <w:trHeight w:val="10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7532</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20624</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20624</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69463</w:t>
            </w:r>
          </w:p>
        </w:tc>
      </w:tr>
      <w:tr>
        <w:trPr>
          <w:trHeight w:val="73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69463</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69463</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69463</w:t>
            </w:r>
          </w:p>
        </w:tc>
      </w:tr>
      <w:tr>
        <w:trPr>
          <w:trHeight w:val="11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69463</w:t>
            </w:r>
          </w:p>
        </w:tc>
      </w:tr>
      <w:tr>
        <w:trPr>
          <w:trHeight w:val="7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операциялар бойынша сальдо</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-69463</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69463</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69463</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69463</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69463</w:t>
            </w:r>
          </w:p>
        </w:tc>
      </w:tr>
    </w:tbl>
    <w:bookmarkStart w:name="z32" w:id="5"/>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2010 жылғы 23 желтоқсанда</w:t>
      </w:r>
      <w:r>
        <w:br/>
      </w:r>
      <w:r>
        <w:rPr>
          <w:rFonts w:ascii="Times New Roman"/>
          <w:b w:val="false"/>
          <w:i w:val="false"/>
          <w:color w:val="000000"/>
          <w:sz w:val="28"/>
        </w:rPr>
        <w:t>
"Алакөл ауданының 2011 жылға</w:t>
      </w:r>
      <w:r>
        <w:br/>
      </w:r>
      <w:r>
        <w:rPr>
          <w:rFonts w:ascii="Times New Roman"/>
          <w:b w:val="false"/>
          <w:i w:val="false"/>
          <w:color w:val="000000"/>
          <w:sz w:val="28"/>
        </w:rPr>
        <w:t>
арналған аудан бюджеті</w:t>
      </w:r>
      <w:r>
        <w:br/>
      </w:r>
      <w:r>
        <w:rPr>
          <w:rFonts w:ascii="Times New Roman"/>
          <w:b w:val="false"/>
          <w:i w:val="false"/>
          <w:color w:val="000000"/>
          <w:sz w:val="28"/>
        </w:rPr>
        <w:t>
туралы" 33-1 шешіміне</w:t>
      </w:r>
      <w:r>
        <w:br/>
      </w:r>
      <w:r>
        <w:rPr>
          <w:rFonts w:ascii="Times New Roman"/>
          <w:b w:val="false"/>
          <w:i w:val="false"/>
          <w:color w:val="000000"/>
          <w:sz w:val="28"/>
        </w:rPr>
        <w:t>
3-қосымша</w:t>
      </w:r>
    </w:p>
    <w:bookmarkEnd w:id="5"/>
    <w:bookmarkStart w:name="z33" w:id="6"/>
    <w:p>
      <w:pPr>
        <w:spacing w:after="0"/>
        <w:ind w:left="0"/>
        <w:jc w:val="left"/>
      </w:pPr>
      <w:r>
        <w:rPr>
          <w:rFonts w:ascii="Times New Roman"/>
          <w:b/>
          <w:i w:val="false"/>
          <w:color w:val="000000"/>
        </w:rPr>
        <w:t xml:space="preserve"> 
Алакөл ауданының 2013 жылға арналған аудандық бюджеті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526"/>
        <w:gridCol w:w="683"/>
        <w:gridCol w:w="9277"/>
        <w:gridCol w:w="2069"/>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4805646</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920046</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890051</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830569</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20480</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35600</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w:t>
            </w:r>
          </w:p>
        </w:tc>
      </w:tr>
      <w:tr>
        <w:trPr>
          <w:trHeight w:val="6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21850</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7250</w:t>
            </w:r>
          </w:p>
        </w:tc>
      </w:tr>
      <w:tr>
        <w:trPr>
          <w:trHeight w:val="6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6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қызметі жүргізгені үшін алынатын алымдар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132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6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3875955</w:t>
            </w:r>
          </w:p>
        </w:tc>
      </w:tr>
      <w:tr>
        <w:trPr>
          <w:trHeight w:val="6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3875955</w:t>
            </w:r>
          </w:p>
        </w:tc>
      </w:tr>
      <w:tr>
        <w:trPr>
          <w:trHeight w:val="42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3875955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548"/>
        <w:gridCol w:w="649"/>
        <w:gridCol w:w="727"/>
        <w:gridCol w:w="8582"/>
        <w:gridCol w:w="2065"/>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Функциялық топ</w:t>
            </w:r>
          </w:p>
        </w:tc>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4805646</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333928</w:t>
            </w:r>
          </w:p>
        </w:tc>
      </w:tr>
      <w:tr>
        <w:trPr>
          <w:trHeight w:val="7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306224</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w:t>
            </w:r>
          </w:p>
        </w:tc>
      </w:tr>
      <w:tr>
        <w:trPr>
          <w:trHeight w:val="3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80317</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71864</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8453</w:t>
            </w:r>
          </w:p>
        </w:tc>
      </w:tr>
      <w:tr>
        <w:trPr>
          <w:trHeight w:val="10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210887</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210887</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11037</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11037</w:t>
            </w:r>
          </w:p>
        </w:tc>
      </w:tr>
      <w:tr>
        <w:trPr>
          <w:trHeight w:val="11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саласындағы мемлекеттік саясатты іске асыру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10107</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16667</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16667</w:t>
            </w:r>
          </w:p>
        </w:tc>
      </w:tr>
      <w:tr>
        <w:trPr>
          <w:trHeight w:val="9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басқару саласындағы мемлекеттік саясатты іске асыру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16667</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 шаралар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ауқымындағы төтенше жағдайлардың алдын алу және оларды жою</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w:t>
            </w:r>
          </w:p>
        </w:tc>
      </w:tr>
      <w:tr>
        <w:trPr>
          <w:trHeight w:val="7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3447439</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291711</w:t>
            </w:r>
          </w:p>
        </w:tc>
      </w:tr>
      <w:tr>
        <w:trPr>
          <w:trHeight w:val="6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291711</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291711</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2919602</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w:t>
            </w:r>
          </w:p>
        </w:tc>
      </w:tr>
      <w:tr>
        <w:trPr>
          <w:trHeight w:val="9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2917670</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2883064</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34606</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236126</w:t>
            </w:r>
          </w:p>
        </w:tc>
      </w:tr>
      <w:tr>
        <w:trPr>
          <w:trHeight w:val="6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236126</w:t>
            </w:r>
          </w:p>
        </w:tc>
      </w:tr>
      <w:tr>
        <w:trPr>
          <w:trHeight w:val="8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мекемелерінде білім беру жүйесін ақпараттандыру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203070</w:t>
            </w:r>
          </w:p>
        </w:tc>
      </w:tr>
      <w:tr>
        <w:trPr>
          <w:trHeight w:val="10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 үшін оқулықтар мен оқу-әдістемелік кешендерді сатып алу және жеткізу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31851</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іс-шараларды өткізу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191297</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173908</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173908</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46530</w:t>
            </w:r>
          </w:p>
        </w:tc>
      </w:tr>
      <w:tr>
        <w:trPr>
          <w:trHeight w:val="12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19128</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8189</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20481</w:t>
            </w:r>
          </w:p>
        </w:tc>
      </w:tr>
      <w:tr>
        <w:trPr>
          <w:trHeight w:val="7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8774</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18031</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45222</w:t>
            </w:r>
          </w:p>
        </w:tc>
      </w:tr>
      <w:tr>
        <w:trPr>
          <w:trHeight w:val="13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4783</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17389</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17389</w:t>
            </w:r>
          </w:p>
        </w:tc>
      </w:tr>
      <w:tr>
        <w:trPr>
          <w:trHeight w:val="11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15518</w:t>
            </w:r>
          </w:p>
        </w:tc>
      </w:tr>
      <w:tr>
        <w:trPr>
          <w:trHeight w:val="7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490371</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345000</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345000</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 құрылысы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245000</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(немесе) сатып алу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65371</w:t>
            </w:r>
          </w:p>
        </w:tc>
      </w:tr>
      <w:tr>
        <w:trPr>
          <w:trHeight w:val="7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65371</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17174</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8086</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38446</w:t>
            </w:r>
          </w:p>
        </w:tc>
      </w:tr>
      <w:tr>
        <w:trPr>
          <w:trHeight w:val="6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111752</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58286</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мәдениет және тілдерді дамыту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58286</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58286</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өткізу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w:t>
            </w:r>
          </w:p>
        </w:tc>
      </w:tr>
      <w:tr>
        <w:trPr>
          <w:trHeight w:val="9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құрама командаларының мүшелерін дайындау және олардың облыстық спорт жарыстарына қатысуы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40539</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мәдениет және тілдерді дамыту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40539</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4583</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29485</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6471</w:t>
            </w:r>
          </w:p>
        </w:tc>
      </w:tr>
      <w:tr>
        <w:trPr>
          <w:trHeight w:val="8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10199</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мәдениет және тілдерді дамыту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10199</w:t>
            </w:r>
          </w:p>
        </w:tc>
      </w:tr>
      <w:tr>
        <w:trPr>
          <w:trHeight w:val="12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9814</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10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36314</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28783</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және ветеринария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21271</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13771</w:t>
            </w:r>
          </w:p>
        </w:tc>
      </w:tr>
      <w:tr>
        <w:trPr>
          <w:trHeight w:val="7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8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7512</w:t>
            </w:r>
          </w:p>
        </w:tc>
      </w:tr>
      <w:tr>
        <w:trPr>
          <w:trHeight w:val="10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7512</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7531</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7531</w:t>
            </w:r>
          </w:p>
        </w:tc>
      </w:tr>
      <w:tr>
        <w:trPr>
          <w:trHeight w:val="7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7531</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55540</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55540</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55540</w:t>
            </w:r>
          </w:p>
        </w:tc>
      </w:tr>
      <w:tr>
        <w:trPr>
          <w:trHeight w:val="16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аумағын оңтайлы және тиімді қала құрылыстық игеруді қамтамасыз ету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9440</w:t>
            </w:r>
          </w:p>
        </w:tc>
      </w:tr>
      <w:tr>
        <w:trPr>
          <w:trHeight w:val="10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аумағындағы қала құрылысын дамытудың кешенді схемаларын, аудандық маңызы бар қалалардың, кенттердің және өзге де ауылдық елді мекендердің бас жоспарларын әзірлеу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46100</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80811</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80811</w:t>
            </w:r>
          </w:p>
        </w:tc>
      </w:tr>
      <w:tr>
        <w:trPr>
          <w:trHeight w:val="7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80811</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80811</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47196</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47196</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18594</w:t>
            </w:r>
          </w:p>
        </w:tc>
      </w:tr>
      <w:tr>
        <w:trPr>
          <w:trHeight w:val="8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7691</w:t>
            </w:r>
          </w:p>
        </w:tc>
      </w:tr>
      <w:tr>
        <w:trPr>
          <w:trHeight w:val="10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7691</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20911</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20911</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42747</w:t>
            </w:r>
          </w:p>
        </w:tc>
      </w:tr>
      <w:tr>
        <w:trPr>
          <w:trHeight w:val="10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42747</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42747</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42747</w:t>
            </w:r>
          </w:p>
        </w:tc>
      </w:tr>
      <w:tr>
        <w:trPr>
          <w:trHeight w:val="11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42747</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операциялар бойынша сальдо</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1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-42747</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42747</w:t>
            </w:r>
          </w:p>
        </w:tc>
      </w:tr>
      <w:tr>
        <w:trPr>
          <w:trHeight w:val="3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42747</w:t>
            </w:r>
          </w:p>
        </w:tc>
      </w:tr>
      <w:tr>
        <w:trPr>
          <w:trHeight w:val="3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42747</w:t>
            </w:r>
          </w:p>
        </w:tc>
      </w:tr>
      <w:tr>
        <w:trPr>
          <w:trHeight w:val="3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42747</w:t>
            </w:r>
          </w:p>
        </w:tc>
      </w:tr>
    </w:tbl>
    <w:bookmarkStart w:name="z34" w:id="7"/>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2010 жылғы 23 желтоқсанда</w:t>
      </w:r>
      <w:r>
        <w:br/>
      </w:r>
      <w:r>
        <w:rPr>
          <w:rFonts w:ascii="Times New Roman"/>
          <w:b w:val="false"/>
          <w:i w:val="false"/>
          <w:color w:val="000000"/>
          <w:sz w:val="28"/>
        </w:rPr>
        <w:t>
"Алакөл ауданының 2011 жылға</w:t>
      </w:r>
      <w:r>
        <w:br/>
      </w:r>
      <w:r>
        <w:rPr>
          <w:rFonts w:ascii="Times New Roman"/>
          <w:b w:val="false"/>
          <w:i w:val="false"/>
          <w:color w:val="000000"/>
          <w:sz w:val="28"/>
        </w:rPr>
        <w:t>
арналған аудан бюджеті</w:t>
      </w:r>
      <w:r>
        <w:br/>
      </w:r>
      <w:r>
        <w:rPr>
          <w:rFonts w:ascii="Times New Roman"/>
          <w:b w:val="false"/>
          <w:i w:val="false"/>
          <w:color w:val="000000"/>
          <w:sz w:val="28"/>
        </w:rPr>
        <w:t>
туралы" 33-1 шешіміне</w:t>
      </w:r>
      <w:r>
        <w:br/>
      </w:r>
      <w:r>
        <w:rPr>
          <w:rFonts w:ascii="Times New Roman"/>
          <w:b w:val="false"/>
          <w:i w:val="false"/>
          <w:color w:val="000000"/>
          <w:sz w:val="28"/>
        </w:rPr>
        <w:t>
4-қосымша</w:t>
      </w:r>
    </w:p>
    <w:bookmarkEnd w:id="7"/>
    <w:bookmarkStart w:name="z35" w:id="8"/>
    <w:p>
      <w:pPr>
        <w:spacing w:after="0"/>
        <w:ind w:left="0"/>
        <w:jc w:val="left"/>
      </w:pPr>
      <w:r>
        <w:rPr>
          <w:rFonts w:ascii="Times New Roman"/>
          <w:b/>
          <w:i w:val="false"/>
          <w:color w:val="000000"/>
        </w:rPr>
        <w:t xml:space="preserve"> 
Білім беруді дамыту үшін аудандық бюджетке берілетін ағымдағы</w:t>
      </w:r>
      <w:r>
        <w:br/>
      </w:r>
      <w:r>
        <w:rPr>
          <w:rFonts w:ascii="Times New Roman"/>
          <w:b/>
          <w:i w:val="false"/>
          <w:color w:val="000000"/>
        </w:rPr>
        <w:t>
нысаналы трансферттер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1232"/>
        <w:gridCol w:w="1437"/>
        <w:gridCol w:w="1683"/>
        <w:gridCol w:w="1456"/>
        <w:gridCol w:w="1876"/>
        <w:gridCol w:w="1946"/>
        <w:gridCol w:w="1649"/>
        <w:gridCol w:w="1333"/>
      </w:tblGrid>
      <w:tr>
        <w:trPr>
          <w:trHeight w:val="3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480" w:hRule="atLeast"/>
        </w:trPr>
        <w:tc>
          <w:tcPr>
            <w:tcW w:w="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атауы</w:t>
            </w:r>
          </w:p>
        </w:tc>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алынатын</w:t>
            </w:r>
            <w:r>
              <w:br/>
            </w:r>
            <w:r>
              <w:rPr>
                <w:rFonts w:ascii="Times New Roman"/>
                <w:b w:val="false"/>
                <w:i w:val="false"/>
                <w:color w:val="000000"/>
                <w:sz w:val="20"/>
              </w:rPr>
              <w:t>
трансферттер есебінен</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w:t>
            </w:r>
            <w:r>
              <w:br/>
            </w:r>
            <w:r>
              <w:rPr>
                <w:rFonts w:ascii="Times New Roman"/>
                <w:b w:val="false"/>
                <w:i w:val="false"/>
                <w:color w:val="000000"/>
                <w:sz w:val="20"/>
              </w:rPr>
              <w:t>
оқитын</w:t>
            </w:r>
            <w:r>
              <w:br/>
            </w:r>
            <w:r>
              <w:rPr>
                <w:rFonts w:ascii="Times New Roman"/>
                <w:b w:val="false"/>
                <w:i w:val="false"/>
                <w:color w:val="000000"/>
                <w:sz w:val="20"/>
              </w:rPr>
              <w:t>
мүгедек</w:t>
            </w:r>
            <w:r>
              <w:br/>
            </w:r>
            <w:r>
              <w:rPr>
                <w:rFonts w:ascii="Times New Roman"/>
                <w:b w:val="false"/>
                <w:i w:val="false"/>
                <w:color w:val="000000"/>
                <w:sz w:val="20"/>
              </w:rPr>
              <w:t>
бала-</w:t>
            </w:r>
            <w:r>
              <w:br/>
            </w:r>
            <w:r>
              <w:rPr>
                <w:rFonts w:ascii="Times New Roman"/>
                <w:b w:val="false"/>
                <w:i w:val="false"/>
                <w:color w:val="000000"/>
                <w:sz w:val="20"/>
              </w:rPr>
              <w:t>
ларды</w:t>
            </w:r>
            <w:r>
              <w:br/>
            </w:r>
            <w:r>
              <w:rPr>
                <w:rFonts w:ascii="Times New Roman"/>
                <w:b w:val="false"/>
                <w:i w:val="false"/>
                <w:color w:val="000000"/>
                <w:sz w:val="20"/>
              </w:rPr>
              <w:t>
жабдық-</w:t>
            </w:r>
            <w:r>
              <w:br/>
            </w:r>
            <w:r>
              <w:rPr>
                <w:rFonts w:ascii="Times New Roman"/>
                <w:b w:val="false"/>
                <w:i w:val="false"/>
                <w:color w:val="000000"/>
                <w:sz w:val="20"/>
              </w:rPr>
              <w:t>
тау мен</w:t>
            </w:r>
            <w:r>
              <w:br/>
            </w:r>
            <w:r>
              <w:rPr>
                <w:rFonts w:ascii="Times New Roman"/>
                <w:b w:val="false"/>
                <w:i w:val="false"/>
                <w:color w:val="000000"/>
                <w:sz w:val="20"/>
              </w:rPr>
              <w:t>
бағдарла-</w:t>
            </w:r>
            <w:r>
              <w:br/>
            </w:r>
            <w:r>
              <w:rPr>
                <w:rFonts w:ascii="Times New Roman"/>
                <w:b w:val="false"/>
                <w:i w:val="false"/>
                <w:color w:val="000000"/>
                <w:sz w:val="20"/>
              </w:rPr>
              <w:t>
малық</w:t>
            </w:r>
            <w:r>
              <w:br/>
            </w:r>
            <w:r>
              <w:rPr>
                <w:rFonts w:ascii="Times New Roman"/>
                <w:b w:val="false"/>
                <w:i w:val="false"/>
                <w:color w:val="000000"/>
                <w:sz w:val="20"/>
              </w:rPr>
              <w:t>
қамта-</w:t>
            </w:r>
            <w:r>
              <w:br/>
            </w:r>
            <w:r>
              <w:rPr>
                <w:rFonts w:ascii="Times New Roman"/>
                <w:b w:val="false"/>
                <w:i w:val="false"/>
                <w:color w:val="000000"/>
                <w:sz w:val="20"/>
              </w:rPr>
              <w:t>
масыз</w:t>
            </w:r>
            <w:r>
              <w:br/>
            </w:r>
            <w:r>
              <w:rPr>
                <w:rFonts w:ascii="Times New Roman"/>
                <w:b w:val="false"/>
                <w:i w:val="false"/>
                <w:color w:val="000000"/>
                <w:sz w:val="20"/>
              </w:rPr>
              <w:t>
ету</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w:t>
            </w:r>
            <w:r>
              <w:br/>
            </w:r>
            <w:r>
              <w:rPr>
                <w:rFonts w:ascii="Times New Roman"/>
                <w:b w:val="false"/>
                <w:i w:val="false"/>
                <w:color w:val="000000"/>
                <w:sz w:val="20"/>
              </w:rPr>
              <w:t>
пан"</w:t>
            </w:r>
            <w:r>
              <w:br/>
            </w:r>
            <w:r>
              <w:rPr>
                <w:rFonts w:ascii="Times New Roman"/>
                <w:b w:val="false"/>
                <w:i w:val="false"/>
                <w:color w:val="000000"/>
                <w:sz w:val="20"/>
              </w:rPr>
              <w:t>
бағдар-</w:t>
            </w:r>
            <w:r>
              <w:br/>
            </w:r>
            <w:r>
              <w:rPr>
                <w:rFonts w:ascii="Times New Roman"/>
                <w:b w:val="false"/>
                <w:i w:val="false"/>
                <w:color w:val="000000"/>
                <w:sz w:val="20"/>
              </w:rPr>
              <w:t>
ламасын</w:t>
            </w:r>
            <w:r>
              <w:br/>
            </w:r>
            <w:r>
              <w:rPr>
                <w:rFonts w:ascii="Times New Roman"/>
                <w:b w:val="false"/>
                <w:i w:val="false"/>
                <w:color w:val="000000"/>
                <w:sz w:val="20"/>
              </w:rPr>
              <w:t>
іске</w:t>
            </w:r>
            <w:r>
              <w:br/>
            </w:r>
            <w:r>
              <w:rPr>
                <w:rFonts w:ascii="Times New Roman"/>
                <w:b w:val="false"/>
                <w:i w:val="false"/>
                <w:color w:val="000000"/>
                <w:sz w:val="20"/>
              </w:rPr>
              <w:t>
асыруға</w:t>
            </w:r>
          </w:p>
        </w:tc>
      </w:tr>
      <w:tr>
        <w:trPr>
          <w:trHeight w:val="13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r>
              <w:br/>
            </w:r>
            <w:r>
              <w:rPr>
                <w:rFonts w:ascii="Times New Roman"/>
                <w:b w:val="false"/>
                <w:i w:val="false"/>
                <w:color w:val="000000"/>
                <w:sz w:val="20"/>
              </w:rPr>
              <w:t>
химия,</w:t>
            </w:r>
            <w:r>
              <w:br/>
            </w:r>
            <w:r>
              <w:rPr>
                <w:rFonts w:ascii="Times New Roman"/>
                <w:b w:val="false"/>
                <w:i w:val="false"/>
                <w:color w:val="000000"/>
                <w:sz w:val="20"/>
              </w:rPr>
              <w:t>
биология</w:t>
            </w:r>
            <w:r>
              <w:br/>
            </w:r>
            <w:r>
              <w:rPr>
                <w:rFonts w:ascii="Times New Roman"/>
                <w:b w:val="false"/>
                <w:i w:val="false"/>
                <w:color w:val="000000"/>
                <w:sz w:val="20"/>
              </w:rPr>
              <w:t>
кабинет-</w:t>
            </w:r>
            <w:r>
              <w:br/>
            </w:r>
            <w:r>
              <w:rPr>
                <w:rFonts w:ascii="Times New Roman"/>
                <w:b w:val="false"/>
                <w:i w:val="false"/>
                <w:color w:val="000000"/>
                <w:sz w:val="20"/>
              </w:rPr>
              <w:t>
терін</w:t>
            </w:r>
            <w:r>
              <w:br/>
            </w:r>
            <w:r>
              <w:rPr>
                <w:rFonts w:ascii="Times New Roman"/>
                <w:b w:val="false"/>
                <w:i w:val="false"/>
                <w:color w:val="000000"/>
                <w:sz w:val="20"/>
              </w:rPr>
              <w:t>
сатып</w:t>
            </w:r>
            <w:r>
              <w:br/>
            </w:r>
            <w:r>
              <w:rPr>
                <w:rFonts w:ascii="Times New Roman"/>
                <w:b w:val="false"/>
                <w:i w:val="false"/>
                <w:color w:val="000000"/>
                <w:sz w:val="20"/>
              </w:rPr>
              <w:t>
алуға</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w:t>
            </w:r>
            <w:r>
              <w:br/>
            </w:r>
            <w:r>
              <w:rPr>
                <w:rFonts w:ascii="Times New Roman"/>
                <w:b w:val="false"/>
                <w:i w:val="false"/>
                <w:color w:val="000000"/>
                <w:sz w:val="20"/>
              </w:rPr>
              <w:t>
терге</w:t>
            </w:r>
            <w:r>
              <w:br/>
            </w:r>
            <w:r>
              <w:rPr>
                <w:rFonts w:ascii="Times New Roman"/>
                <w:b w:val="false"/>
                <w:i w:val="false"/>
                <w:color w:val="000000"/>
                <w:sz w:val="20"/>
              </w:rPr>
              <w:t>
линга-</w:t>
            </w:r>
            <w:r>
              <w:br/>
            </w:r>
            <w:r>
              <w:rPr>
                <w:rFonts w:ascii="Times New Roman"/>
                <w:b w:val="false"/>
                <w:i w:val="false"/>
                <w:color w:val="000000"/>
                <w:sz w:val="20"/>
              </w:rPr>
              <w:t>
фондық</w:t>
            </w:r>
            <w:r>
              <w:br/>
            </w:r>
            <w:r>
              <w:rPr>
                <w:rFonts w:ascii="Times New Roman"/>
                <w:b w:val="false"/>
                <w:i w:val="false"/>
                <w:color w:val="000000"/>
                <w:sz w:val="20"/>
              </w:rPr>
              <w:t>
және</w:t>
            </w:r>
            <w:r>
              <w:br/>
            </w:r>
            <w:r>
              <w:rPr>
                <w:rFonts w:ascii="Times New Roman"/>
                <w:b w:val="false"/>
                <w:i w:val="false"/>
                <w:color w:val="000000"/>
                <w:sz w:val="20"/>
              </w:rPr>
              <w:t>
мульти-</w:t>
            </w:r>
            <w:r>
              <w:br/>
            </w:r>
            <w:r>
              <w:rPr>
                <w:rFonts w:ascii="Times New Roman"/>
                <w:b w:val="false"/>
                <w:i w:val="false"/>
                <w:color w:val="000000"/>
                <w:sz w:val="20"/>
              </w:rPr>
              <w:t>
медия-</w:t>
            </w:r>
            <w:r>
              <w:br/>
            </w:r>
            <w:r>
              <w:rPr>
                <w:rFonts w:ascii="Times New Roman"/>
                <w:b w:val="false"/>
                <w:i w:val="false"/>
                <w:color w:val="000000"/>
                <w:sz w:val="20"/>
              </w:rPr>
              <w:t>
лық</w:t>
            </w:r>
            <w:r>
              <w:br/>
            </w:r>
            <w:r>
              <w:rPr>
                <w:rFonts w:ascii="Times New Roman"/>
                <w:b w:val="false"/>
                <w:i w:val="false"/>
                <w:color w:val="000000"/>
                <w:sz w:val="20"/>
              </w:rPr>
              <w:t>
кабинет-</w:t>
            </w:r>
            <w:r>
              <w:br/>
            </w:r>
            <w:r>
              <w:rPr>
                <w:rFonts w:ascii="Times New Roman"/>
                <w:b w:val="false"/>
                <w:i w:val="false"/>
                <w:color w:val="000000"/>
                <w:sz w:val="20"/>
              </w:rPr>
              <w:t>
тер</w:t>
            </w:r>
            <w:r>
              <w:br/>
            </w:r>
            <w:r>
              <w:rPr>
                <w:rFonts w:ascii="Times New Roman"/>
                <w:b w:val="false"/>
                <w:i w:val="false"/>
                <w:color w:val="000000"/>
                <w:sz w:val="20"/>
              </w:rPr>
              <w:t>
жасауға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w:t>
            </w:r>
            <w:r>
              <w:br/>
            </w:r>
            <w:r>
              <w:rPr>
                <w:rFonts w:ascii="Times New Roman"/>
                <w:b w:val="false"/>
                <w:i w:val="false"/>
                <w:color w:val="000000"/>
                <w:sz w:val="20"/>
              </w:rPr>
              <w:t>
дейінгі</w:t>
            </w:r>
            <w:r>
              <w:br/>
            </w:r>
            <w:r>
              <w:rPr>
                <w:rFonts w:ascii="Times New Roman"/>
                <w:b w:val="false"/>
                <w:i w:val="false"/>
                <w:color w:val="000000"/>
                <w:sz w:val="20"/>
              </w:rPr>
              <w:t>
білім</w:t>
            </w:r>
            <w:r>
              <w:br/>
            </w:r>
            <w:r>
              <w:rPr>
                <w:rFonts w:ascii="Times New Roman"/>
                <w:b w:val="false"/>
                <w:i w:val="false"/>
                <w:color w:val="000000"/>
                <w:sz w:val="20"/>
              </w:rPr>
              <w:t>
беру</w:t>
            </w:r>
            <w:r>
              <w:br/>
            </w:r>
            <w:r>
              <w:rPr>
                <w:rFonts w:ascii="Times New Roman"/>
                <w:b w:val="false"/>
                <w:i w:val="false"/>
                <w:color w:val="000000"/>
                <w:sz w:val="20"/>
              </w:rPr>
              <w:t>
ұйымдарда</w:t>
            </w:r>
            <w:r>
              <w:br/>
            </w:r>
            <w:r>
              <w:rPr>
                <w:rFonts w:ascii="Times New Roman"/>
                <w:b w:val="false"/>
                <w:i w:val="false"/>
                <w:color w:val="000000"/>
                <w:sz w:val="20"/>
              </w:rPr>
              <w:t>
мемлекет-</w:t>
            </w:r>
            <w:r>
              <w:br/>
            </w:r>
            <w:r>
              <w:rPr>
                <w:rFonts w:ascii="Times New Roman"/>
                <w:b w:val="false"/>
                <w:i w:val="false"/>
                <w:color w:val="000000"/>
                <w:sz w:val="20"/>
              </w:rPr>
              <w:t>
тік</w:t>
            </w:r>
            <w:r>
              <w:br/>
            </w:r>
            <w:r>
              <w:rPr>
                <w:rFonts w:ascii="Times New Roman"/>
                <w:b w:val="false"/>
                <w:i w:val="false"/>
                <w:color w:val="000000"/>
                <w:sz w:val="20"/>
              </w:rPr>
              <w:t>
тапсырыс-</w:t>
            </w:r>
            <w:r>
              <w:br/>
            </w:r>
            <w:r>
              <w:rPr>
                <w:rFonts w:ascii="Times New Roman"/>
                <w:b w:val="false"/>
                <w:i w:val="false"/>
                <w:color w:val="000000"/>
                <w:sz w:val="20"/>
              </w:rPr>
              <w:t>
ты іске</w:t>
            </w:r>
            <w:r>
              <w:br/>
            </w:r>
            <w:r>
              <w:rPr>
                <w:rFonts w:ascii="Times New Roman"/>
                <w:b w:val="false"/>
                <w:i w:val="false"/>
                <w:color w:val="000000"/>
                <w:sz w:val="20"/>
              </w:rPr>
              <w:t>
асыруға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w:t>
            </w:r>
            <w:r>
              <w:br/>
            </w:r>
            <w:r>
              <w:rPr>
                <w:rFonts w:ascii="Times New Roman"/>
                <w:b w:val="false"/>
                <w:i w:val="false"/>
                <w:color w:val="000000"/>
                <w:sz w:val="20"/>
              </w:rPr>
              <w:t>
баланы</w:t>
            </w:r>
            <w:r>
              <w:br/>
            </w:r>
            <w:r>
              <w:rPr>
                <w:rFonts w:ascii="Times New Roman"/>
                <w:b w:val="false"/>
                <w:i w:val="false"/>
                <w:color w:val="000000"/>
                <w:sz w:val="20"/>
              </w:rPr>
              <w:t>
(жетім</w:t>
            </w:r>
            <w:r>
              <w:br/>
            </w:r>
            <w:r>
              <w:rPr>
                <w:rFonts w:ascii="Times New Roman"/>
                <w:b w:val="false"/>
                <w:i w:val="false"/>
                <w:color w:val="000000"/>
                <w:sz w:val="20"/>
              </w:rPr>
              <w:t>
балаларды)</w:t>
            </w:r>
            <w:r>
              <w:br/>
            </w:r>
            <w:r>
              <w:rPr>
                <w:rFonts w:ascii="Times New Roman"/>
                <w:b w:val="false"/>
                <w:i w:val="false"/>
                <w:color w:val="000000"/>
                <w:sz w:val="20"/>
              </w:rPr>
              <w:t>
және</w:t>
            </w:r>
            <w:r>
              <w:br/>
            </w:r>
            <w:r>
              <w:rPr>
                <w:rFonts w:ascii="Times New Roman"/>
                <w:b w:val="false"/>
                <w:i w:val="false"/>
                <w:color w:val="000000"/>
                <w:sz w:val="20"/>
              </w:rPr>
              <w:t>
ата-</w:t>
            </w:r>
            <w:r>
              <w:br/>
            </w:r>
            <w:r>
              <w:rPr>
                <w:rFonts w:ascii="Times New Roman"/>
                <w:b w:val="false"/>
                <w:i w:val="false"/>
                <w:color w:val="000000"/>
                <w:sz w:val="20"/>
              </w:rPr>
              <w:t>
аналар-</w:t>
            </w:r>
            <w:r>
              <w:br/>
            </w:r>
            <w:r>
              <w:rPr>
                <w:rFonts w:ascii="Times New Roman"/>
                <w:b w:val="false"/>
                <w:i w:val="false"/>
                <w:color w:val="000000"/>
                <w:sz w:val="20"/>
              </w:rPr>
              <w:t>
дың</w:t>
            </w:r>
            <w:r>
              <w:br/>
            </w:r>
            <w:r>
              <w:rPr>
                <w:rFonts w:ascii="Times New Roman"/>
                <w:b w:val="false"/>
                <w:i w:val="false"/>
                <w:color w:val="000000"/>
                <w:sz w:val="20"/>
              </w:rPr>
              <w:t>
қамқорын-</w:t>
            </w:r>
            <w:r>
              <w:br/>
            </w:r>
            <w:r>
              <w:rPr>
                <w:rFonts w:ascii="Times New Roman"/>
                <w:b w:val="false"/>
                <w:i w:val="false"/>
                <w:color w:val="000000"/>
                <w:sz w:val="20"/>
              </w:rPr>
              <w:t>
сыз қалған</w:t>
            </w:r>
            <w:r>
              <w:br/>
            </w:r>
            <w:r>
              <w:rPr>
                <w:rFonts w:ascii="Times New Roman"/>
                <w:b w:val="false"/>
                <w:i w:val="false"/>
                <w:color w:val="000000"/>
                <w:sz w:val="20"/>
              </w:rPr>
              <w:t>
баланы</w:t>
            </w:r>
            <w:r>
              <w:br/>
            </w:r>
            <w:r>
              <w:rPr>
                <w:rFonts w:ascii="Times New Roman"/>
                <w:b w:val="false"/>
                <w:i w:val="false"/>
                <w:color w:val="000000"/>
                <w:sz w:val="20"/>
              </w:rPr>
              <w:t>
күтіп</w:t>
            </w:r>
            <w:r>
              <w:br/>
            </w:r>
            <w:r>
              <w:rPr>
                <w:rFonts w:ascii="Times New Roman"/>
                <w:b w:val="false"/>
                <w:i w:val="false"/>
                <w:color w:val="000000"/>
                <w:sz w:val="20"/>
              </w:rPr>
              <w:t>
ұстауға</w:t>
            </w:r>
            <w:r>
              <w:br/>
            </w:r>
            <w:r>
              <w:rPr>
                <w:rFonts w:ascii="Times New Roman"/>
                <w:b w:val="false"/>
                <w:i w:val="false"/>
                <w:color w:val="000000"/>
                <w:sz w:val="20"/>
              </w:rPr>
              <w:t>
асырау-</w:t>
            </w:r>
            <w:r>
              <w:br/>
            </w:r>
            <w:r>
              <w:rPr>
                <w:rFonts w:ascii="Times New Roman"/>
                <w:b w:val="false"/>
                <w:i w:val="false"/>
                <w:color w:val="000000"/>
                <w:sz w:val="20"/>
              </w:rPr>
              <w:t>
шыларына</w:t>
            </w:r>
            <w:r>
              <w:br/>
            </w:r>
            <w:r>
              <w:rPr>
                <w:rFonts w:ascii="Times New Roman"/>
                <w:b w:val="false"/>
                <w:i w:val="false"/>
                <w:color w:val="000000"/>
                <w:sz w:val="20"/>
              </w:rPr>
              <w:t>
ай сайынғы</w:t>
            </w:r>
            <w:r>
              <w:br/>
            </w:r>
            <w:r>
              <w:rPr>
                <w:rFonts w:ascii="Times New Roman"/>
                <w:b w:val="false"/>
                <w:i w:val="false"/>
                <w:color w:val="000000"/>
                <w:sz w:val="20"/>
              </w:rPr>
              <w:t>
ақшалай</w:t>
            </w:r>
            <w:r>
              <w:br/>
            </w:r>
            <w:r>
              <w:rPr>
                <w:rFonts w:ascii="Times New Roman"/>
                <w:b w:val="false"/>
                <w:i w:val="false"/>
                <w:color w:val="000000"/>
                <w:sz w:val="20"/>
              </w:rPr>
              <w:t>
қаражат</w:t>
            </w:r>
            <w:r>
              <w:br/>
            </w:r>
            <w:r>
              <w:rPr>
                <w:rFonts w:ascii="Times New Roman"/>
                <w:b w:val="false"/>
                <w:i w:val="false"/>
                <w:color w:val="000000"/>
                <w:sz w:val="20"/>
              </w:rPr>
              <w:t>
төлемде-</w:t>
            </w:r>
            <w:r>
              <w:br/>
            </w:r>
            <w:r>
              <w:rPr>
                <w:rFonts w:ascii="Times New Roman"/>
                <w:b w:val="false"/>
                <w:i w:val="false"/>
                <w:color w:val="000000"/>
                <w:sz w:val="20"/>
              </w:rPr>
              <w:t>
ріне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370889</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93226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12247</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218120</w:t>
            </w:r>
          </w:p>
        </w:tc>
      </w:tr>
    </w:tbl>
    <w:bookmarkStart w:name="z36" w:id="9"/>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2010 жылғы 23 желтоқсанда</w:t>
      </w:r>
      <w:r>
        <w:br/>
      </w:r>
      <w:r>
        <w:rPr>
          <w:rFonts w:ascii="Times New Roman"/>
          <w:b w:val="false"/>
          <w:i w:val="false"/>
          <w:color w:val="000000"/>
          <w:sz w:val="28"/>
        </w:rPr>
        <w:t>
"Алакөл ауданының 2011 жылға</w:t>
      </w:r>
      <w:r>
        <w:br/>
      </w:r>
      <w:r>
        <w:rPr>
          <w:rFonts w:ascii="Times New Roman"/>
          <w:b w:val="false"/>
          <w:i w:val="false"/>
          <w:color w:val="000000"/>
          <w:sz w:val="28"/>
        </w:rPr>
        <w:t>
арналған аудан бюджеті</w:t>
      </w:r>
      <w:r>
        <w:br/>
      </w:r>
      <w:r>
        <w:rPr>
          <w:rFonts w:ascii="Times New Roman"/>
          <w:b w:val="false"/>
          <w:i w:val="false"/>
          <w:color w:val="000000"/>
          <w:sz w:val="28"/>
        </w:rPr>
        <w:t>
туралы" 33-1 шешіміне</w:t>
      </w:r>
      <w:r>
        <w:br/>
      </w:r>
      <w:r>
        <w:rPr>
          <w:rFonts w:ascii="Times New Roman"/>
          <w:b w:val="false"/>
          <w:i w:val="false"/>
          <w:color w:val="000000"/>
          <w:sz w:val="28"/>
        </w:rPr>
        <w:t>
5-қосымша</w:t>
      </w:r>
    </w:p>
    <w:bookmarkEnd w:id="9"/>
    <w:bookmarkStart w:name="z37" w:id="10"/>
    <w:p>
      <w:pPr>
        <w:spacing w:after="0"/>
        <w:ind w:left="0"/>
        <w:jc w:val="left"/>
      </w:pPr>
      <w:r>
        <w:rPr>
          <w:rFonts w:ascii="Times New Roman"/>
          <w:b/>
          <w:i w:val="false"/>
          <w:color w:val="000000"/>
        </w:rPr>
        <w:t xml:space="preserve"> 
Ауылдарда жұмыс жасайтын мамандарды әлеуметтік қолдауға аудан</w:t>
      </w:r>
      <w:r>
        <w:br/>
      </w:r>
      <w:r>
        <w:rPr>
          <w:rFonts w:ascii="Times New Roman"/>
          <w:b/>
          <w:i w:val="false"/>
          <w:color w:val="000000"/>
        </w:rPr>
        <w:t>
бюджетіне берілетін нысаналы ағымдағы трансферттер</w:t>
      </w:r>
    </w:p>
    <w:bookmarkEnd w:id="10"/>
    <w:p>
      <w:pPr>
        <w:spacing w:after="0"/>
        <w:ind w:left="0"/>
        <w:jc w:val="both"/>
      </w:pPr>
      <w:r>
        <w:rPr>
          <w:rFonts w:ascii="Times New Roman"/>
          <w:b w:val="false"/>
          <w:i w:val="false"/>
          <w:color w:val="ff0000"/>
          <w:sz w:val="28"/>
        </w:rPr>
        <w:t xml:space="preserve">      Ескерту. 5-қосымша жаңа редакцияда - Алматы облысы Алакөл аудандық мәслихатының 03.18 </w:t>
      </w:r>
      <w:r>
        <w:rPr>
          <w:rFonts w:ascii="Times New Roman"/>
          <w:b w:val="false"/>
          <w:i w:val="false"/>
          <w:color w:val="ff0000"/>
          <w:sz w:val="28"/>
        </w:rPr>
        <w:t>N 38-1</w:t>
      </w:r>
      <w:r>
        <w:rPr>
          <w:rFonts w:ascii="Times New Roman"/>
          <w:b w:val="false"/>
          <w:i w:val="false"/>
          <w:color w:val="ff0000"/>
          <w:sz w:val="28"/>
        </w:rPr>
        <w:t xml:space="preserve"> (2011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1560"/>
        <w:gridCol w:w="1552"/>
        <w:gridCol w:w="1474"/>
        <w:gridCol w:w="1905"/>
        <w:gridCol w:w="2579"/>
        <w:gridCol w:w="1746"/>
        <w:gridCol w:w="1639"/>
      </w:tblGrid>
      <w:tr>
        <w:trPr>
          <w:trHeight w:val="1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80" w:hRule="atLeast"/>
        </w:trPr>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атауы</w:t>
            </w:r>
          </w:p>
        </w:tc>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сала бойынша</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беру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w:t>
            </w:r>
            <w:r>
              <w:br/>
            </w:r>
            <w:r>
              <w:rPr>
                <w:rFonts w:ascii="Times New Roman"/>
                <w:b w:val="false"/>
                <w:i w:val="false"/>
                <w:color w:val="000000"/>
                <w:sz w:val="20"/>
              </w:rPr>
              <w:t>
сақтау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қамсыздан-</w:t>
            </w:r>
            <w:r>
              <w:br/>
            </w:r>
            <w:r>
              <w:rPr>
                <w:rFonts w:ascii="Times New Roman"/>
                <w:b w:val="false"/>
                <w:i w:val="false"/>
                <w:color w:val="000000"/>
                <w:sz w:val="20"/>
              </w:rPr>
              <w:t>
дыру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11"/>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2010 жылғы 23 желтоқсанда</w:t>
      </w:r>
      <w:r>
        <w:br/>
      </w:r>
      <w:r>
        <w:rPr>
          <w:rFonts w:ascii="Times New Roman"/>
          <w:b w:val="false"/>
          <w:i w:val="false"/>
          <w:color w:val="000000"/>
          <w:sz w:val="28"/>
        </w:rPr>
        <w:t>
"Алакөл ауданының 2011 жылға</w:t>
      </w:r>
      <w:r>
        <w:br/>
      </w:r>
      <w:r>
        <w:rPr>
          <w:rFonts w:ascii="Times New Roman"/>
          <w:b w:val="false"/>
          <w:i w:val="false"/>
          <w:color w:val="000000"/>
          <w:sz w:val="28"/>
        </w:rPr>
        <w:t>
арналған аудан бюджеті</w:t>
      </w:r>
      <w:r>
        <w:br/>
      </w:r>
      <w:r>
        <w:rPr>
          <w:rFonts w:ascii="Times New Roman"/>
          <w:b w:val="false"/>
          <w:i w:val="false"/>
          <w:color w:val="000000"/>
          <w:sz w:val="28"/>
        </w:rPr>
        <w:t>
туралы" 33-1 шешіміне</w:t>
      </w:r>
      <w:r>
        <w:br/>
      </w:r>
      <w:r>
        <w:rPr>
          <w:rFonts w:ascii="Times New Roman"/>
          <w:b w:val="false"/>
          <w:i w:val="false"/>
          <w:color w:val="000000"/>
          <w:sz w:val="28"/>
        </w:rPr>
        <w:t>
6-қосымша</w:t>
      </w:r>
    </w:p>
    <w:bookmarkEnd w:id="11"/>
    <w:bookmarkStart w:name="z39" w:id="12"/>
    <w:p>
      <w:pPr>
        <w:spacing w:after="0"/>
        <w:ind w:left="0"/>
        <w:jc w:val="left"/>
      </w:pPr>
      <w:r>
        <w:rPr>
          <w:rFonts w:ascii="Times New Roman"/>
          <w:b/>
          <w:i w:val="false"/>
          <w:color w:val="000000"/>
        </w:rPr>
        <w:t xml:space="preserve"> 
Халыққа әлеуметтік көмек көрсетуге аудан бюджетіне берілетін</w:t>
      </w:r>
      <w:r>
        <w:br/>
      </w:r>
      <w:r>
        <w:rPr>
          <w:rFonts w:ascii="Times New Roman"/>
          <w:b/>
          <w:i w:val="false"/>
          <w:color w:val="000000"/>
        </w:rPr>
        <w:t>
нысаналы ағымдағы трансферттер</w:t>
      </w:r>
    </w:p>
    <w:bookmarkEnd w:id="12"/>
    <w:p>
      <w:pPr>
        <w:spacing w:after="0"/>
        <w:ind w:left="0"/>
        <w:jc w:val="both"/>
      </w:pPr>
      <w:r>
        <w:rPr>
          <w:rFonts w:ascii="Times New Roman"/>
          <w:b w:val="false"/>
          <w:i w:val="false"/>
          <w:color w:val="ff0000"/>
          <w:sz w:val="28"/>
        </w:rPr>
        <w:t xml:space="preserve">      Ескерту. 6-қосымша жаңа редакцияда - Алматы облысы Алакөл аудандық мәслихатының 2011.02.18 </w:t>
      </w:r>
      <w:r>
        <w:rPr>
          <w:rFonts w:ascii="Times New Roman"/>
          <w:b w:val="false"/>
          <w:i w:val="false"/>
          <w:color w:val="ff0000"/>
          <w:sz w:val="28"/>
        </w:rPr>
        <w:t>N 36-1</w:t>
      </w:r>
      <w:r>
        <w:rPr>
          <w:rFonts w:ascii="Times New Roman"/>
          <w:b w:val="false"/>
          <w:i w:val="false"/>
          <w:color w:val="ff0000"/>
          <w:sz w:val="28"/>
        </w:rPr>
        <w:t xml:space="preserve"> (2011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1238"/>
        <w:gridCol w:w="1466"/>
        <w:gridCol w:w="1623"/>
        <w:gridCol w:w="1900"/>
        <w:gridCol w:w="1605"/>
        <w:gridCol w:w="1779"/>
        <w:gridCol w:w="1571"/>
        <w:gridCol w:w="1414"/>
      </w:tblGrid>
      <w:tr>
        <w:trPr>
          <w:trHeight w:val="30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атауы</w:t>
            </w:r>
          </w:p>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p>
        </w:tc>
      </w:tr>
      <w:tr>
        <w:trPr>
          <w:trHeight w:val="22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18-жасқа</w:t>
            </w:r>
            <w:r>
              <w:br/>
            </w:r>
            <w:r>
              <w:rPr>
                <w:rFonts w:ascii="Times New Roman"/>
                <w:b w:val="false"/>
                <w:i w:val="false"/>
                <w:color w:val="000000"/>
                <w:sz w:val="20"/>
              </w:rPr>
              <w:t>
дейінгі</w:t>
            </w:r>
            <w:r>
              <w:br/>
            </w:r>
            <w:r>
              <w:rPr>
                <w:rFonts w:ascii="Times New Roman"/>
                <w:b w:val="false"/>
                <w:i w:val="false"/>
                <w:color w:val="000000"/>
                <w:sz w:val="20"/>
              </w:rPr>
              <w:t>
бала-</w:t>
            </w:r>
            <w:r>
              <w:br/>
            </w:r>
            <w:r>
              <w:rPr>
                <w:rFonts w:ascii="Times New Roman"/>
                <w:b w:val="false"/>
                <w:i w:val="false"/>
                <w:color w:val="000000"/>
                <w:sz w:val="20"/>
              </w:rPr>
              <w:t>
ларға</w:t>
            </w:r>
            <w:r>
              <w:br/>
            </w:r>
            <w:r>
              <w:rPr>
                <w:rFonts w:ascii="Times New Roman"/>
                <w:b w:val="false"/>
                <w:i w:val="false"/>
                <w:color w:val="000000"/>
                <w:sz w:val="20"/>
              </w:rPr>
              <w:t>
арналған</w:t>
            </w:r>
            <w:r>
              <w:br/>
            </w:r>
            <w:r>
              <w:rPr>
                <w:rFonts w:ascii="Times New Roman"/>
                <w:b w:val="false"/>
                <w:i w:val="false"/>
                <w:color w:val="000000"/>
                <w:sz w:val="20"/>
              </w:rPr>
              <w:t>
жәрдем-</w:t>
            </w:r>
            <w:r>
              <w:br/>
            </w:r>
            <w:r>
              <w:rPr>
                <w:rFonts w:ascii="Times New Roman"/>
                <w:b w:val="false"/>
                <w:i w:val="false"/>
                <w:color w:val="000000"/>
                <w:sz w:val="20"/>
              </w:rPr>
              <w:t>
ақы</w:t>
            </w:r>
            <w:r>
              <w:br/>
            </w:r>
            <w:r>
              <w:rPr>
                <w:rFonts w:ascii="Times New Roman"/>
                <w:b w:val="false"/>
                <w:i w:val="false"/>
                <w:color w:val="000000"/>
                <w:sz w:val="20"/>
              </w:rPr>
              <w:t>
төлеуге</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w:t>
            </w:r>
            <w:r>
              <w:br/>
            </w:r>
            <w:r>
              <w:rPr>
                <w:rFonts w:ascii="Times New Roman"/>
                <w:b w:val="false"/>
                <w:i w:val="false"/>
                <w:color w:val="000000"/>
                <w:sz w:val="20"/>
              </w:rPr>
              <w:t>
мүгедек-</w:t>
            </w:r>
            <w:r>
              <w:br/>
            </w:r>
            <w:r>
              <w:rPr>
                <w:rFonts w:ascii="Times New Roman"/>
                <w:b w:val="false"/>
                <w:i w:val="false"/>
                <w:color w:val="000000"/>
                <w:sz w:val="20"/>
              </w:rPr>
              <w:t>
терді</w:t>
            </w:r>
            <w:r>
              <w:br/>
            </w:r>
            <w:r>
              <w:rPr>
                <w:rFonts w:ascii="Times New Roman"/>
                <w:b w:val="false"/>
                <w:i w:val="false"/>
                <w:color w:val="000000"/>
                <w:sz w:val="20"/>
              </w:rPr>
              <w:t>
арнайы</w:t>
            </w:r>
            <w:r>
              <w:br/>
            </w:r>
            <w:r>
              <w:rPr>
                <w:rFonts w:ascii="Times New Roman"/>
                <w:b w:val="false"/>
                <w:i w:val="false"/>
                <w:color w:val="000000"/>
                <w:sz w:val="20"/>
              </w:rPr>
              <w:t>
гигиеналық</w:t>
            </w:r>
            <w:r>
              <w:br/>
            </w:r>
            <w:r>
              <w:rPr>
                <w:rFonts w:ascii="Times New Roman"/>
                <w:b w:val="false"/>
                <w:i w:val="false"/>
                <w:color w:val="000000"/>
                <w:sz w:val="20"/>
              </w:rPr>
              <w:t>
құралдар-</w:t>
            </w:r>
            <w:r>
              <w:br/>
            </w:r>
            <w:r>
              <w:rPr>
                <w:rFonts w:ascii="Times New Roman"/>
                <w:b w:val="false"/>
                <w:i w:val="false"/>
                <w:color w:val="000000"/>
                <w:sz w:val="20"/>
              </w:rPr>
              <w:t>
мен</w:t>
            </w:r>
            <w:r>
              <w:br/>
            </w:r>
            <w:r>
              <w:rPr>
                <w:rFonts w:ascii="Times New Roman"/>
                <w:b w:val="false"/>
                <w:i w:val="false"/>
                <w:color w:val="000000"/>
                <w:sz w:val="20"/>
              </w:rPr>
              <w:t>
қамтамасыз</w:t>
            </w:r>
            <w:r>
              <w:br/>
            </w:r>
            <w:r>
              <w:rPr>
                <w:rFonts w:ascii="Times New Roman"/>
                <w:b w:val="false"/>
                <w:i w:val="false"/>
                <w:color w:val="000000"/>
                <w:sz w:val="20"/>
              </w:rPr>
              <w:t>
ету</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w:t>
            </w:r>
            <w:r>
              <w:br/>
            </w:r>
            <w:r>
              <w:rPr>
                <w:rFonts w:ascii="Times New Roman"/>
                <w:b w:val="false"/>
                <w:i w:val="false"/>
                <w:color w:val="000000"/>
                <w:sz w:val="20"/>
              </w:rPr>
              <w:t>
тік</w:t>
            </w:r>
            <w:r>
              <w:br/>
            </w:r>
            <w:r>
              <w:rPr>
                <w:rFonts w:ascii="Times New Roman"/>
                <w:b w:val="false"/>
                <w:i w:val="false"/>
                <w:color w:val="000000"/>
                <w:sz w:val="20"/>
              </w:rPr>
              <w:t>
атаулы</w:t>
            </w:r>
            <w:r>
              <w:br/>
            </w:r>
            <w:r>
              <w:rPr>
                <w:rFonts w:ascii="Times New Roman"/>
                <w:b w:val="false"/>
                <w:i w:val="false"/>
                <w:color w:val="000000"/>
                <w:sz w:val="20"/>
              </w:rPr>
              <w:t>
әлеумет-</w:t>
            </w:r>
            <w:r>
              <w:br/>
            </w:r>
            <w:r>
              <w:rPr>
                <w:rFonts w:ascii="Times New Roman"/>
                <w:b w:val="false"/>
                <w:i w:val="false"/>
                <w:color w:val="000000"/>
                <w:sz w:val="20"/>
              </w:rPr>
              <w:t>
тік</w:t>
            </w:r>
            <w:r>
              <w:br/>
            </w:r>
            <w:r>
              <w:rPr>
                <w:rFonts w:ascii="Times New Roman"/>
                <w:b w:val="false"/>
                <w:i w:val="false"/>
                <w:color w:val="000000"/>
                <w:sz w:val="20"/>
              </w:rPr>
              <w:t>
көмекке</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w:t>
            </w:r>
            <w:r>
              <w:br/>
            </w:r>
            <w:r>
              <w:rPr>
                <w:rFonts w:ascii="Times New Roman"/>
                <w:b w:val="false"/>
                <w:i w:val="false"/>
                <w:color w:val="000000"/>
                <w:sz w:val="20"/>
              </w:rPr>
              <w:t>
тұрғын үй</w:t>
            </w:r>
            <w:r>
              <w:br/>
            </w:r>
            <w:r>
              <w:rPr>
                <w:rFonts w:ascii="Times New Roman"/>
                <w:b w:val="false"/>
                <w:i w:val="false"/>
                <w:color w:val="000000"/>
                <w:sz w:val="20"/>
              </w:rPr>
              <w:t>
көмегін</w:t>
            </w:r>
            <w:r>
              <w:br/>
            </w:r>
            <w:r>
              <w:rPr>
                <w:rFonts w:ascii="Times New Roman"/>
                <w:b w:val="false"/>
                <w:i w:val="false"/>
                <w:color w:val="000000"/>
                <w:sz w:val="20"/>
              </w:rPr>
              <w:t>
көрсетуге</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r>
              <w:br/>
            </w:r>
            <w:r>
              <w:rPr>
                <w:rFonts w:ascii="Times New Roman"/>
                <w:b w:val="false"/>
                <w:i w:val="false"/>
                <w:color w:val="000000"/>
                <w:sz w:val="20"/>
              </w:rPr>
              <w:t>
әкімінің</w:t>
            </w:r>
            <w:r>
              <w:br/>
            </w:r>
            <w:r>
              <w:rPr>
                <w:rFonts w:ascii="Times New Roman"/>
                <w:b w:val="false"/>
                <w:i w:val="false"/>
                <w:color w:val="000000"/>
                <w:sz w:val="20"/>
              </w:rPr>
              <w:t>
грант-</w:t>
            </w:r>
            <w:r>
              <w:br/>
            </w:r>
            <w:r>
              <w:rPr>
                <w:rFonts w:ascii="Times New Roman"/>
                <w:b w:val="false"/>
                <w:i w:val="false"/>
                <w:color w:val="000000"/>
                <w:sz w:val="20"/>
              </w:rPr>
              <w:t>
тары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үйі</w:t>
            </w:r>
            <w:r>
              <w:br/>
            </w:r>
            <w:r>
              <w:rPr>
                <w:rFonts w:ascii="Times New Roman"/>
                <w:b w:val="false"/>
                <w:i w:val="false"/>
                <w:color w:val="000000"/>
                <w:sz w:val="20"/>
              </w:rPr>
              <w:t>
өртенген</w:t>
            </w:r>
            <w:r>
              <w:br/>
            </w:r>
            <w:r>
              <w:rPr>
                <w:rFonts w:ascii="Times New Roman"/>
                <w:b w:val="false"/>
                <w:i w:val="false"/>
                <w:color w:val="000000"/>
                <w:sz w:val="20"/>
              </w:rPr>
              <w:t>
жанұяға</w:t>
            </w:r>
            <w:r>
              <w:br/>
            </w:r>
            <w:r>
              <w:rPr>
                <w:rFonts w:ascii="Times New Roman"/>
                <w:b w:val="false"/>
                <w:i w:val="false"/>
                <w:color w:val="000000"/>
                <w:sz w:val="20"/>
              </w:rPr>
              <w:t>
материал-</w:t>
            </w:r>
            <w:r>
              <w:br/>
            </w:r>
            <w:r>
              <w:rPr>
                <w:rFonts w:ascii="Times New Roman"/>
                <w:b w:val="false"/>
                <w:i w:val="false"/>
                <w:color w:val="000000"/>
                <w:sz w:val="20"/>
              </w:rPr>
              <w:t>
дық</w:t>
            </w:r>
            <w:r>
              <w:br/>
            </w:r>
            <w:r>
              <w:rPr>
                <w:rFonts w:ascii="Times New Roman"/>
                <w:b w:val="false"/>
                <w:i w:val="false"/>
                <w:color w:val="000000"/>
                <w:sz w:val="20"/>
              </w:rPr>
              <w:t>
көмек</w:t>
            </w:r>
            <w:r>
              <w:br/>
            </w:r>
            <w:r>
              <w:rPr>
                <w:rFonts w:ascii="Times New Roman"/>
                <w:b w:val="false"/>
                <w:i w:val="false"/>
                <w:color w:val="000000"/>
                <w:sz w:val="20"/>
              </w:rPr>
              <w:t>
көрсе-</w:t>
            </w:r>
            <w:r>
              <w:br/>
            </w:r>
            <w:r>
              <w:rPr>
                <w:rFonts w:ascii="Times New Roman"/>
                <w:b w:val="false"/>
                <w:i w:val="false"/>
                <w:color w:val="000000"/>
                <w:sz w:val="20"/>
              </w:rPr>
              <w:t>
туге</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74499</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39501</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4187</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7328</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17891</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bl>
    <w:bookmarkStart w:name="z40" w:id="13"/>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2010 жылғы 23 желтоқсанда</w:t>
      </w:r>
      <w:r>
        <w:br/>
      </w:r>
      <w:r>
        <w:rPr>
          <w:rFonts w:ascii="Times New Roman"/>
          <w:b w:val="false"/>
          <w:i w:val="false"/>
          <w:color w:val="000000"/>
          <w:sz w:val="28"/>
        </w:rPr>
        <w:t>
"Алакөл ауданының 2011 жылға</w:t>
      </w:r>
      <w:r>
        <w:br/>
      </w:r>
      <w:r>
        <w:rPr>
          <w:rFonts w:ascii="Times New Roman"/>
          <w:b w:val="false"/>
          <w:i w:val="false"/>
          <w:color w:val="000000"/>
          <w:sz w:val="28"/>
        </w:rPr>
        <w:t>
арналған аудан бюджеті</w:t>
      </w:r>
      <w:r>
        <w:br/>
      </w:r>
      <w:r>
        <w:rPr>
          <w:rFonts w:ascii="Times New Roman"/>
          <w:b w:val="false"/>
          <w:i w:val="false"/>
          <w:color w:val="000000"/>
          <w:sz w:val="28"/>
        </w:rPr>
        <w:t>
туралы" 33-1 шешіміне</w:t>
      </w:r>
      <w:r>
        <w:br/>
      </w:r>
      <w:r>
        <w:rPr>
          <w:rFonts w:ascii="Times New Roman"/>
          <w:b w:val="false"/>
          <w:i w:val="false"/>
          <w:color w:val="000000"/>
          <w:sz w:val="28"/>
        </w:rPr>
        <w:t>
7-қосымша</w:t>
      </w:r>
    </w:p>
    <w:bookmarkEnd w:id="13"/>
    <w:bookmarkStart w:name="z41" w:id="14"/>
    <w:p>
      <w:pPr>
        <w:spacing w:after="0"/>
        <w:ind w:left="0"/>
        <w:jc w:val="left"/>
      </w:pPr>
      <w:r>
        <w:rPr>
          <w:rFonts w:ascii="Times New Roman"/>
          <w:b/>
          <w:i w:val="false"/>
          <w:color w:val="000000"/>
        </w:rPr>
        <w:t xml:space="preserve"> 
Республикалық бюджет қаражаты есебінен эпизоотияға қарсы</w:t>
      </w:r>
      <w:r>
        <w:br/>
      </w:r>
      <w:r>
        <w:rPr>
          <w:rFonts w:ascii="Times New Roman"/>
          <w:b/>
          <w:i w:val="false"/>
          <w:color w:val="000000"/>
        </w:rPr>
        <w:t>
іс-шаралар жүргізуге аудан бюджетіне берілетін нысаналы</w:t>
      </w:r>
      <w:r>
        <w:br/>
      </w:r>
      <w:r>
        <w:rPr>
          <w:rFonts w:ascii="Times New Roman"/>
          <w:b/>
          <w:i w:val="false"/>
          <w:color w:val="000000"/>
        </w:rPr>
        <w:t>
ағымдағы трансферт</w:t>
      </w:r>
    </w:p>
    <w:bookmarkEnd w:id="14"/>
    <w:p>
      <w:pPr>
        <w:spacing w:after="0"/>
        <w:ind w:left="0"/>
        <w:jc w:val="both"/>
      </w:pPr>
      <w:r>
        <w:rPr>
          <w:rFonts w:ascii="Times New Roman"/>
          <w:b w:val="false"/>
          <w:i w:val="false"/>
          <w:color w:val="ff0000"/>
          <w:sz w:val="28"/>
        </w:rPr>
        <w:t xml:space="preserve">      Ескерту. 7-қосымша жаңа редакцияда - Алматы облысы Алакөл аудандық мәслихатының 2011.11.10 </w:t>
      </w:r>
      <w:r>
        <w:rPr>
          <w:rFonts w:ascii="Times New Roman"/>
          <w:b w:val="false"/>
          <w:i w:val="false"/>
          <w:color w:val="ff0000"/>
          <w:sz w:val="28"/>
        </w:rPr>
        <w:t>N 47-1</w:t>
      </w:r>
      <w:r>
        <w:rPr>
          <w:rFonts w:ascii="Times New Roman"/>
          <w:b w:val="false"/>
          <w:i w:val="false"/>
          <w:color w:val="ff0000"/>
          <w:sz w:val="28"/>
        </w:rPr>
        <w:t xml:space="preserve"> (2011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9529"/>
        <w:gridCol w:w="2969"/>
      </w:tblGrid>
      <w:tr>
        <w:trPr>
          <w:trHeight w:val="30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атауы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90271</w:t>
            </w:r>
          </w:p>
        </w:tc>
      </w:tr>
    </w:tbl>
    <w:bookmarkStart w:name="z42" w:id="15"/>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2010 жылғы 23 желтоқсанда</w:t>
      </w:r>
      <w:r>
        <w:br/>
      </w:r>
      <w:r>
        <w:rPr>
          <w:rFonts w:ascii="Times New Roman"/>
          <w:b w:val="false"/>
          <w:i w:val="false"/>
          <w:color w:val="000000"/>
          <w:sz w:val="28"/>
        </w:rPr>
        <w:t>
"Алакөл ауданының 2011 жылға</w:t>
      </w:r>
      <w:r>
        <w:br/>
      </w:r>
      <w:r>
        <w:rPr>
          <w:rFonts w:ascii="Times New Roman"/>
          <w:b w:val="false"/>
          <w:i w:val="false"/>
          <w:color w:val="000000"/>
          <w:sz w:val="28"/>
        </w:rPr>
        <w:t>
арналған аудан бюджеті</w:t>
      </w:r>
      <w:r>
        <w:br/>
      </w:r>
      <w:r>
        <w:rPr>
          <w:rFonts w:ascii="Times New Roman"/>
          <w:b w:val="false"/>
          <w:i w:val="false"/>
          <w:color w:val="000000"/>
          <w:sz w:val="28"/>
        </w:rPr>
        <w:t>
туралы" 33-1 шешіміне</w:t>
      </w:r>
      <w:r>
        <w:br/>
      </w:r>
      <w:r>
        <w:rPr>
          <w:rFonts w:ascii="Times New Roman"/>
          <w:b w:val="false"/>
          <w:i w:val="false"/>
          <w:color w:val="000000"/>
          <w:sz w:val="28"/>
        </w:rPr>
        <w:t>
8-қосымша</w:t>
      </w:r>
    </w:p>
    <w:bookmarkEnd w:id="15"/>
    <w:bookmarkStart w:name="z43" w:id="16"/>
    <w:p>
      <w:pPr>
        <w:spacing w:after="0"/>
        <w:ind w:left="0"/>
        <w:jc w:val="left"/>
      </w:pPr>
      <w:r>
        <w:rPr>
          <w:rFonts w:ascii="Times New Roman"/>
          <w:b/>
          <w:i w:val="false"/>
          <w:color w:val="000000"/>
        </w:rPr>
        <w:t xml:space="preserve"> 
Ауылдық елді мекендер саласының мамандарын әлеуметтік қолдау</w:t>
      </w:r>
      <w:r>
        <w:br/>
      </w:r>
      <w:r>
        <w:rPr>
          <w:rFonts w:ascii="Times New Roman"/>
          <w:b/>
          <w:i w:val="false"/>
          <w:color w:val="000000"/>
        </w:rPr>
        <w:t>
шараларын іске асыру үшін берілетін бюджеттік кредит</w:t>
      </w:r>
    </w:p>
    <w:bookmarkEnd w:id="16"/>
    <w:p>
      <w:pPr>
        <w:spacing w:after="0"/>
        <w:ind w:left="0"/>
        <w:jc w:val="both"/>
      </w:pPr>
      <w:r>
        <w:rPr>
          <w:rFonts w:ascii="Times New Roman"/>
          <w:b w:val="false"/>
          <w:i w:val="false"/>
          <w:color w:val="ff0000"/>
          <w:sz w:val="28"/>
        </w:rPr>
        <w:t xml:space="preserve">      Ескерту. 8-қосымша жаңа редакцияда - Алматы облысы Алакөл аудандық мәслихатының 2011.10.21 </w:t>
      </w:r>
      <w:r>
        <w:rPr>
          <w:rFonts w:ascii="Times New Roman"/>
          <w:b w:val="false"/>
          <w:i w:val="false"/>
          <w:color w:val="ff0000"/>
          <w:sz w:val="28"/>
        </w:rPr>
        <w:t>N 46-1</w:t>
      </w:r>
      <w:r>
        <w:rPr>
          <w:rFonts w:ascii="Times New Roman"/>
          <w:b w:val="false"/>
          <w:i w:val="false"/>
          <w:color w:val="ff0000"/>
          <w:sz w:val="28"/>
        </w:rPr>
        <w:t xml:space="preserve"> (2011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6073"/>
        <w:gridCol w:w="6366"/>
      </w:tblGrid>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8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атауы</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14505</w:t>
            </w:r>
          </w:p>
        </w:tc>
      </w:tr>
    </w:tbl>
    <w:bookmarkStart w:name="z44" w:id="17"/>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2010 жылғы 23 желтоқсанда</w:t>
      </w:r>
      <w:r>
        <w:br/>
      </w:r>
      <w:r>
        <w:rPr>
          <w:rFonts w:ascii="Times New Roman"/>
          <w:b w:val="false"/>
          <w:i w:val="false"/>
          <w:color w:val="000000"/>
          <w:sz w:val="28"/>
        </w:rPr>
        <w:t>
"Алакөл ауданының 2011 жылға</w:t>
      </w:r>
      <w:r>
        <w:br/>
      </w:r>
      <w:r>
        <w:rPr>
          <w:rFonts w:ascii="Times New Roman"/>
          <w:b w:val="false"/>
          <w:i w:val="false"/>
          <w:color w:val="000000"/>
          <w:sz w:val="28"/>
        </w:rPr>
        <w:t>
арналған аудан бюджеті</w:t>
      </w:r>
      <w:r>
        <w:br/>
      </w:r>
      <w:r>
        <w:rPr>
          <w:rFonts w:ascii="Times New Roman"/>
          <w:b w:val="false"/>
          <w:i w:val="false"/>
          <w:color w:val="000000"/>
          <w:sz w:val="28"/>
        </w:rPr>
        <w:t>
туралы" 33-1 шешіміне</w:t>
      </w:r>
      <w:r>
        <w:br/>
      </w:r>
      <w:r>
        <w:rPr>
          <w:rFonts w:ascii="Times New Roman"/>
          <w:b w:val="false"/>
          <w:i w:val="false"/>
          <w:color w:val="000000"/>
          <w:sz w:val="28"/>
        </w:rPr>
        <w:t>
9-қосымша</w:t>
      </w:r>
    </w:p>
    <w:bookmarkEnd w:id="17"/>
    <w:bookmarkStart w:name="z45" w:id="18"/>
    <w:p>
      <w:pPr>
        <w:spacing w:after="0"/>
        <w:ind w:left="0"/>
        <w:jc w:val="left"/>
      </w:pPr>
      <w:r>
        <w:rPr>
          <w:rFonts w:ascii="Times New Roman"/>
          <w:b/>
          <w:i w:val="false"/>
          <w:color w:val="000000"/>
        </w:rPr>
        <w:t xml:space="preserve"> 
Инженерлік коммуникациялық инфрақұрылымды дамытуға және</w:t>
      </w:r>
      <w:r>
        <w:br/>
      </w:r>
      <w:r>
        <w:rPr>
          <w:rFonts w:ascii="Times New Roman"/>
          <w:b/>
          <w:i w:val="false"/>
          <w:color w:val="000000"/>
        </w:rPr>
        <w:t>
жайластыруға аудан бюджетіне берілетін нысаналы даму</w:t>
      </w:r>
      <w:r>
        <w:br/>
      </w:r>
      <w:r>
        <w:rPr>
          <w:rFonts w:ascii="Times New Roman"/>
          <w:b/>
          <w:i w:val="false"/>
          <w:color w:val="000000"/>
        </w:rPr>
        <w:t>
трансферттер</w:t>
      </w:r>
    </w:p>
    <w:bookmarkEnd w:id="18"/>
    <w:p>
      <w:pPr>
        <w:spacing w:after="0"/>
        <w:ind w:left="0"/>
        <w:jc w:val="both"/>
      </w:pPr>
      <w:r>
        <w:rPr>
          <w:rFonts w:ascii="Times New Roman"/>
          <w:b w:val="false"/>
          <w:i w:val="false"/>
          <w:color w:val="ff0000"/>
          <w:sz w:val="28"/>
        </w:rPr>
        <w:t xml:space="preserve">      Ескерту. 9-қосымша жаңа редакцияда - Алматы облысы Алакөл аудандық мәслихатының 2011.10.21 </w:t>
      </w:r>
      <w:r>
        <w:rPr>
          <w:rFonts w:ascii="Times New Roman"/>
          <w:b w:val="false"/>
          <w:i w:val="false"/>
          <w:color w:val="ff0000"/>
          <w:sz w:val="28"/>
        </w:rPr>
        <w:t>N 46-1</w:t>
      </w:r>
      <w:r>
        <w:rPr>
          <w:rFonts w:ascii="Times New Roman"/>
          <w:b w:val="false"/>
          <w:i w:val="false"/>
          <w:color w:val="ff0000"/>
          <w:sz w:val="28"/>
        </w:rPr>
        <w:t xml:space="preserve"> (2011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4479"/>
        <w:gridCol w:w="2536"/>
        <w:gridCol w:w="2623"/>
        <w:gridCol w:w="2785"/>
      </w:tblGrid>
      <w:tr>
        <w:trPr>
          <w:trHeight w:val="240" w:hRule="atLeast"/>
        </w:trPr>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585" w:hRule="atLeast"/>
        </w:trPr>
        <w:tc>
          <w:tcPr>
            <w:tcW w:w="0" w:type="auto"/>
            <w:vMerge/>
            <w:tcBorders>
              <w:top w:val="nil"/>
              <w:left w:val="single" w:color="cfcfcf" w:sz="5"/>
              <w:bottom w:val="single" w:color="cfcfcf" w:sz="5"/>
              <w:right w:val="single" w:color="cfcfcf" w:sz="5"/>
            </w:tcBorders>
          </w:tcPr>
          <w:p/>
        </w:tc>
        <w:tc>
          <w:tcPr>
            <w:tcW w:w="4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атауы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67001</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67001</w:t>
            </w:r>
          </w:p>
        </w:tc>
      </w:tr>
    </w:tbl>
    <w:bookmarkStart w:name="z46" w:id="19"/>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2010 жылғы 23 желтоқсанда</w:t>
      </w:r>
      <w:r>
        <w:br/>
      </w:r>
      <w:r>
        <w:rPr>
          <w:rFonts w:ascii="Times New Roman"/>
          <w:b w:val="false"/>
          <w:i w:val="false"/>
          <w:color w:val="000000"/>
          <w:sz w:val="28"/>
        </w:rPr>
        <w:t>
"Алакөл ауданының 2011 жылға</w:t>
      </w:r>
      <w:r>
        <w:br/>
      </w:r>
      <w:r>
        <w:rPr>
          <w:rFonts w:ascii="Times New Roman"/>
          <w:b w:val="false"/>
          <w:i w:val="false"/>
          <w:color w:val="000000"/>
          <w:sz w:val="28"/>
        </w:rPr>
        <w:t>
арналған аудан бюджеті</w:t>
      </w:r>
      <w:r>
        <w:br/>
      </w:r>
      <w:r>
        <w:rPr>
          <w:rFonts w:ascii="Times New Roman"/>
          <w:b w:val="false"/>
          <w:i w:val="false"/>
          <w:color w:val="000000"/>
          <w:sz w:val="28"/>
        </w:rPr>
        <w:t>
туралы" 33-1 шешіміне</w:t>
      </w:r>
      <w:r>
        <w:br/>
      </w:r>
      <w:r>
        <w:rPr>
          <w:rFonts w:ascii="Times New Roman"/>
          <w:b w:val="false"/>
          <w:i w:val="false"/>
          <w:color w:val="000000"/>
          <w:sz w:val="28"/>
        </w:rPr>
        <w:t>
10-қосымша</w:t>
      </w:r>
    </w:p>
    <w:bookmarkEnd w:id="19"/>
    <w:bookmarkStart w:name="z47" w:id="20"/>
    <w:p>
      <w:pPr>
        <w:spacing w:after="0"/>
        <w:ind w:left="0"/>
        <w:jc w:val="left"/>
      </w:pPr>
      <w:r>
        <w:rPr>
          <w:rFonts w:ascii="Times New Roman"/>
          <w:b/>
          <w:i w:val="false"/>
          <w:color w:val="000000"/>
        </w:rPr>
        <w:t xml:space="preserve"> 
Мемлекеттік коммуналдық тұрғын үй қорының тұрғын құрылысына</w:t>
      </w:r>
      <w:r>
        <w:br/>
      </w:r>
      <w:r>
        <w:rPr>
          <w:rFonts w:ascii="Times New Roman"/>
          <w:b/>
          <w:i w:val="false"/>
          <w:color w:val="000000"/>
        </w:rPr>
        <w:t>
аудандық бюджетке берілетін нысаналы даму трансферттер</w:t>
      </w:r>
    </w:p>
    <w:bookmarkEnd w:id="20"/>
    <w:p>
      <w:pPr>
        <w:spacing w:after="0"/>
        <w:ind w:left="0"/>
        <w:jc w:val="both"/>
      </w:pPr>
      <w:r>
        <w:rPr>
          <w:rFonts w:ascii="Times New Roman"/>
          <w:b w:val="false"/>
          <w:i w:val="false"/>
          <w:color w:val="ff0000"/>
          <w:sz w:val="28"/>
        </w:rPr>
        <w:t xml:space="preserve">      Ескерту. 10-қосымша жаңа редакцияда - Алматы облысы Алакөл аудандық мәслихатының 2011.10.21 </w:t>
      </w:r>
      <w:r>
        <w:rPr>
          <w:rFonts w:ascii="Times New Roman"/>
          <w:b w:val="false"/>
          <w:i w:val="false"/>
          <w:color w:val="ff0000"/>
          <w:sz w:val="28"/>
        </w:rPr>
        <w:t>N 46-1</w:t>
      </w:r>
      <w:r>
        <w:rPr>
          <w:rFonts w:ascii="Times New Roman"/>
          <w:b w:val="false"/>
          <w:i w:val="false"/>
          <w:color w:val="ff0000"/>
          <w:sz w:val="28"/>
        </w:rPr>
        <w:t xml:space="preserve"> (2011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4479"/>
        <w:gridCol w:w="2536"/>
        <w:gridCol w:w="2623"/>
        <w:gridCol w:w="2785"/>
      </w:tblGrid>
      <w:tr>
        <w:trPr>
          <w:trHeight w:val="240" w:hRule="atLeast"/>
        </w:trPr>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585" w:hRule="atLeast"/>
        </w:trPr>
        <w:tc>
          <w:tcPr>
            <w:tcW w:w="0" w:type="auto"/>
            <w:vMerge/>
            <w:tcBorders>
              <w:top w:val="nil"/>
              <w:left w:val="single" w:color="cfcfcf" w:sz="5"/>
              <w:bottom w:val="single" w:color="cfcfcf" w:sz="5"/>
              <w:right w:val="single" w:color="cfcfcf" w:sz="5"/>
            </w:tcBorders>
          </w:tcPr>
          <w:p/>
        </w:tc>
        <w:tc>
          <w:tcPr>
            <w:tcW w:w="4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атауы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92955</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92955</w:t>
            </w:r>
          </w:p>
        </w:tc>
      </w:tr>
    </w:tbl>
    <w:bookmarkStart w:name="z48" w:id="21"/>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2010 жылғы 23 желтоқсанда</w:t>
      </w:r>
      <w:r>
        <w:br/>
      </w:r>
      <w:r>
        <w:rPr>
          <w:rFonts w:ascii="Times New Roman"/>
          <w:b w:val="false"/>
          <w:i w:val="false"/>
          <w:color w:val="000000"/>
          <w:sz w:val="28"/>
        </w:rPr>
        <w:t>
"Алакөл ауданының 2011 жылға</w:t>
      </w:r>
      <w:r>
        <w:br/>
      </w:r>
      <w:r>
        <w:rPr>
          <w:rFonts w:ascii="Times New Roman"/>
          <w:b w:val="false"/>
          <w:i w:val="false"/>
          <w:color w:val="000000"/>
          <w:sz w:val="28"/>
        </w:rPr>
        <w:t>
арналған аудан бюджеті</w:t>
      </w:r>
      <w:r>
        <w:br/>
      </w:r>
      <w:r>
        <w:rPr>
          <w:rFonts w:ascii="Times New Roman"/>
          <w:b w:val="false"/>
          <w:i w:val="false"/>
          <w:color w:val="000000"/>
          <w:sz w:val="28"/>
        </w:rPr>
        <w:t>
туралы" 33-1 шешіміне</w:t>
      </w:r>
      <w:r>
        <w:br/>
      </w:r>
      <w:r>
        <w:rPr>
          <w:rFonts w:ascii="Times New Roman"/>
          <w:b w:val="false"/>
          <w:i w:val="false"/>
          <w:color w:val="000000"/>
          <w:sz w:val="28"/>
        </w:rPr>
        <w:t>
11-қосымша</w:t>
      </w:r>
    </w:p>
    <w:bookmarkEnd w:id="21"/>
    <w:bookmarkStart w:name="z49" w:id="22"/>
    <w:p>
      <w:pPr>
        <w:spacing w:after="0"/>
        <w:ind w:left="0"/>
        <w:jc w:val="left"/>
      </w:pPr>
      <w:r>
        <w:rPr>
          <w:rFonts w:ascii="Times New Roman"/>
          <w:b/>
          <w:i w:val="false"/>
          <w:color w:val="000000"/>
        </w:rPr>
        <w:t xml:space="preserve"> 
Білім беру объектілерін салуға аудан бюджетіне берілетін</w:t>
      </w:r>
      <w:r>
        <w:br/>
      </w:r>
      <w:r>
        <w:rPr>
          <w:rFonts w:ascii="Times New Roman"/>
          <w:b/>
          <w:i w:val="false"/>
          <w:color w:val="000000"/>
        </w:rPr>
        <w:t>
нысаналы даму трансферт</w:t>
      </w:r>
    </w:p>
    <w:bookmarkEnd w:id="22"/>
    <w:p>
      <w:pPr>
        <w:spacing w:after="0"/>
        <w:ind w:left="0"/>
        <w:jc w:val="both"/>
      </w:pPr>
      <w:r>
        <w:rPr>
          <w:rFonts w:ascii="Times New Roman"/>
          <w:b w:val="false"/>
          <w:i w:val="false"/>
          <w:color w:val="ff0000"/>
          <w:sz w:val="28"/>
        </w:rPr>
        <w:t xml:space="preserve">      Ескерту. 11-қосымша жаңа редакцияда - Алматы облысы Алакөл аудандық мәслихатының 2011.04.13 </w:t>
      </w:r>
      <w:r>
        <w:rPr>
          <w:rFonts w:ascii="Times New Roman"/>
          <w:b w:val="false"/>
          <w:i w:val="false"/>
          <w:color w:val="ff0000"/>
          <w:sz w:val="28"/>
        </w:rPr>
        <w:t>N 40-1</w:t>
      </w:r>
      <w:r>
        <w:rPr>
          <w:rFonts w:ascii="Times New Roman"/>
          <w:b w:val="false"/>
          <w:i w:val="false"/>
          <w:color w:val="ff0000"/>
          <w:sz w:val="28"/>
        </w:rPr>
        <w:t xml:space="preserve"> (2011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
        <w:gridCol w:w="2719"/>
        <w:gridCol w:w="2485"/>
        <w:gridCol w:w="3909"/>
        <w:gridCol w:w="3463"/>
      </w:tblGrid>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65" w:hRule="atLeast"/>
        </w:trPr>
        <w:tc>
          <w:tcPr>
            <w:tcW w:w="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2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атауы</w:t>
            </w:r>
          </w:p>
        </w:tc>
        <w:tc>
          <w:tcPr>
            <w:tcW w:w="2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9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388213</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388213</w:t>
            </w:r>
          </w:p>
        </w:tc>
      </w:tr>
    </w:tbl>
    <w:bookmarkStart w:name="z50" w:id="23"/>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2010 жылғы 23 желтоқсанда</w:t>
      </w:r>
      <w:r>
        <w:br/>
      </w:r>
      <w:r>
        <w:rPr>
          <w:rFonts w:ascii="Times New Roman"/>
          <w:b w:val="false"/>
          <w:i w:val="false"/>
          <w:color w:val="000000"/>
          <w:sz w:val="28"/>
        </w:rPr>
        <w:t>
"Алакөл ауданының 2011 жылға</w:t>
      </w:r>
      <w:r>
        <w:br/>
      </w:r>
      <w:r>
        <w:rPr>
          <w:rFonts w:ascii="Times New Roman"/>
          <w:b w:val="false"/>
          <w:i w:val="false"/>
          <w:color w:val="000000"/>
          <w:sz w:val="28"/>
        </w:rPr>
        <w:t>
арналған аудан бюджеті</w:t>
      </w:r>
      <w:r>
        <w:br/>
      </w:r>
      <w:r>
        <w:rPr>
          <w:rFonts w:ascii="Times New Roman"/>
          <w:b w:val="false"/>
          <w:i w:val="false"/>
          <w:color w:val="000000"/>
          <w:sz w:val="28"/>
        </w:rPr>
        <w:t>
туралы" 33-1 шешіміне</w:t>
      </w:r>
      <w:r>
        <w:br/>
      </w:r>
      <w:r>
        <w:rPr>
          <w:rFonts w:ascii="Times New Roman"/>
          <w:b w:val="false"/>
          <w:i w:val="false"/>
          <w:color w:val="000000"/>
          <w:sz w:val="28"/>
        </w:rPr>
        <w:t>
12-қосымша</w:t>
      </w:r>
    </w:p>
    <w:bookmarkEnd w:id="23"/>
    <w:bookmarkStart w:name="z51" w:id="24"/>
    <w:p>
      <w:pPr>
        <w:spacing w:after="0"/>
        <w:ind w:left="0"/>
        <w:jc w:val="left"/>
      </w:pPr>
      <w:r>
        <w:rPr>
          <w:rFonts w:ascii="Times New Roman"/>
          <w:b/>
          <w:i w:val="false"/>
          <w:color w:val="000000"/>
        </w:rPr>
        <w:t xml:space="preserve"> 
Су жүйелерін дамытуға аудан бюджетіне берілетін нысаналы даму</w:t>
      </w:r>
      <w:r>
        <w:br/>
      </w:r>
      <w:r>
        <w:rPr>
          <w:rFonts w:ascii="Times New Roman"/>
          <w:b/>
          <w:i w:val="false"/>
          <w:color w:val="000000"/>
        </w:rPr>
        <w:t>
трансферттер</w:t>
      </w:r>
    </w:p>
    <w:bookmarkEnd w:id="24"/>
    <w:p>
      <w:pPr>
        <w:spacing w:after="0"/>
        <w:ind w:left="0"/>
        <w:jc w:val="both"/>
      </w:pPr>
      <w:r>
        <w:rPr>
          <w:rFonts w:ascii="Times New Roman"/>
          <w:b w:val="false"/>
          <w:i w:val="false"/>
          <w:color w:val="ff0000"/>
          <w:sz w:val="28"/>
        </w:rPr>
        <w:t xml:space="preserve">      Ескерту. 12-қосымша жаңа редакцияда - Алматы облысы Алакөл аудандық мәслихатының 2011.10.21 </w:t>
      </w:r>
      <w:r>
        <w:rPr>
          <w:rFonts w:ascii="Times New Roman"/>
          <w:b w:val="false"/>
          <w:i w:val="false"/>
          <w:color w:val="ff0000"/>
          <w:sz w:val="28"/>
        </w:rPr>
        <w:t>N 46-1</w:t>
      </w:r>
      <w:r>
        <w:rPr>
          <w:rFonts w:ascii="Times New Roman"/>
          <w:b w:val="false"/>
          <w:i w:val="false"/>
          <w:color w:val="ff0000"/>
          <w:sz w:val="28"/>
        </w:rPr>
        <w:t>(2011 жылдың 1 қаңтарынан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4465"/>
        <w:gridCol w:w="2536"/>
        <w:gridCol w:w="2639"/>
        <w:gridCol w:w="2784"/>
      </w:tblGrid>
      <w:tr>
        <w:trPr>
          <w:trHeight w:val="240" w:hRule="atLeast"/>
        </w:trPr>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585" w:hRule="atLeast"/>
        </w:trPr>
        <w:tc>
          <w:tcPr>
            <w:tcW w:w="0" w:type="auto"/>
            <w:vMerge/>
            <w:tcBorders>
              <w:top w:val="nil"/>
              <w:left w:val="single" w:color="cfcfcf" w:sz="5"/>
              <w:bottom w:val="single" w:color="cfcfcf" w:sz="5"/>
              <w:right w:val="single" w:color="cfcfcf" w:sz="5"/>
            </w:tcBorders>
          </w:tcPr>
          <w:p/>
        </w:tc>
        <w:tc>
          <w:tcPr>
            <w:tcW w:w="4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атауы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p>
        </w:tc>
      </w:tr>
      <w:tr>
        <w:trPr>
          <w:trHeight w:val="3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Алакөль</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153124</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8980</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144144</w:t>
            </w:r>
          </w:p>
        </w:tc>
      </w:tr>
    </w:tbl>
    <w:bookmarkStart w:name="z52" w:id="25"/>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2010 жылғы 23 желтоқсанда</w:t>
      </w:r>
      <w:r>
        <w:br/>
      </w:r>
      <w:r>
        <w:rPr>
          <w:rFonts w:ascii="Times New Roman"/>
          <w:b w:val="false"/>
          <w:i w:val="false"/>
          <w:color w:val="000000"/>
          <w:sz w:val="28"/>
        </w:rPr>
        <w:t>
"Алакөл ауданының 2011 жылға</w:t>
      </w:r>
      <w:r>
        <w:br/>
      </w:r>
      <w:r>
        <w:rPr>
          <w:rFonts w:ascii="Times New Roman"/>
          <w:b w:val="false"/>
          <w:i w:val="false"/>
          <w:color w:val="000000"/>
          <w:sz w:val="28"/>
        </w:rPr>
        <w:t>
арналған аудан бюджеті</w:t>
      </w:r>
      <w:r>
        <w:br/>
      </w:r>
      <w:r>
        <w:rPr>
          <w:rFonts w:ascii="Times New Roman"/>
          <w:b w:val="false"/>
          <w:i w:val="false"/>
          <w:color w:val="000000"/>
          <w:sz w:val="28"/>
        </w:rPr>
        <w:t>
туралы" 33-1 шешіміне</w:t>
      </w:r>
      <w:r>
        <w:br/>
      </w:r>
      <w:r>
        <w:rPr>
          <w:rFonts w:ascii="Times New Roman"/>
          <w:b w:val="false"/>
          <w:i w:val="false"/>
          <w:color w:val="000000"/>
          <w:sz w:val="28"/>
        </w:rPr>
        <w:t>
13-қосымша</w:t>
      </w:r>
    </w:p>
    <w:bookmarkEnd w:id="25"/>
    <w:bookmarkStart w:name="z53" w:id="26"/>
    <w:p>
      <w:pPr>
        <w:spacing w:after="0"/>
        <w:ind w:left="0"/>
        <w:jc w:val="left"/>
      </w:pPr>
      <w:r>
        <w:rPr>
          <w:rFonts w:ascii="Times New Roman"/>
          <w:b/>
          <w:i w:val="false"/>
          <w:color w:val="000000"/>
        </w:rPr>
        <w:t xml:space="preserve"> 
Коммуналдық шаруашылықты дамытуға аудан бюджетіне берілетін</w:t>
      </w:r>
      <w:r>
        <w:br/>
      </w:r>
      <w:r>
        <w:rPr>
          <w:rFonts w:ascii="Times New Roman"/>
          <w:b/>
          <w:i w:val="false"/>
          <w:color w:val="000000"/>
        </w:rPr>
        <w:t>
нысаналы трансферттер</w:t>
      </w:r>
    </w:p>
    <w:bookmarkEnd w:id="26"/>
    <w:p>
      <w:pPr>
        <w:spacing w:after="0"/>
        <w:ind w:left="0"/>
        <w:jc w:val="both"/>
      </w:pPr>
      <w:r>
        <w:rPr>
          <w:rFonts w:ascii="Times New Roman"/>
          <w:b w:val="false"/>
          <w:i w:val="false"/>
          <w:color w:val="ff0000"/>
          <w:sz w:val="28"/>
        </w:rPr>
        <w:t xml:space="preserve">      Ескерту. 13-қосымша жаңа редакцияда - Алматы облысы Алакөл аудандық мәслихатының 2011.04.13 </w:t>
      </w:r>
      <w:r>
        <w:rPr>
          <w:rFonts w:ascii="Times New Roman"/>
          <w:b w:val="false"/>
          <w:i w:val="false"/>
          <w:color w:val="ff0000"/>
          <w:sz w:val="28"/>
        </w:rPr>
        <w:t>N 40-1</w:t>
      </w:r>
      <w:r>
        <w:rPr>
          <w:rFonts w:ascii="Times New Roman"/>
          <w:b w:val="false"/>
          <w:i w:val="false"/>
          <w:color w:val="ff0000"/>
          <w:sz w:val="28"/>
        </w:rPr>
        <w:t xml:space="preserve"> (2011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2831"/>
        <w:gridCol w:w="2560"/>
        <w:gridCol w:w="3903"/>
        <w:gridCol w:w="3295"/>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65" w:hRule="atLeast"/>
        </w:trPr>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2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атауы</w:t>
            </w:r>
          </w:p>
        </w:tc>
        <w:tc>
          <w:tcPr>
            <w:tcW w:w="2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147761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147761</w:t>
            </w:r>
          </w:p>
        </w:tc>
      </w:tr>
    </w:tbl>
    <w:bookmarkStart w:name="z54" w:id="27"/>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2010 жылғы 23 желтоқсанда</w:t>
      </w:r>
      <w:r>
        <w:br/>
      </w:r>
      <w:r>
        <w:rPr>
          <w:rFonts w:ascii="Times New Roman"/>
          <w:b w:val="false"/>
          <w:i w:val="false"/>
          <w:color w:val="000000"/>
          <w:sz w:val="28"/>
        </w:rPr>
        <w:t>
"Алакөл ауданының 2011 жылға</w:t>
      </w:r>
      <w:r>
        <w:br/>
      </w:r>
      <w:r>
        <w:rPr>
          <w:rFonts w:ascii="Times New Roman"/>
          <w:b w:val="false"/>
          <w:i w:val="false"/>
          <w:color w:val="000000"/>
          <w:sz w:val="28"/>
        </w:rPr>
        <w:t>
арналған аудан бюджеті</w:t>
      </w:r>
      <w:r>
        <w:br/>
      </w:r>
      <w:r>
        <w:rPr>
          <w:rFonts w:ascii="Times New Roman"/>
          <w:b w:val="false"/>
          <w:i w:val="false"/>
          <w:color w:val="000000"/>
          <w:sz w:val="28"/>
        </w:rPr>
        <w:t>
туралы" 33-1 шешіміне</w:t>
      </w:r>
      <w:r>
        <w:br/>
      </w:r>
      <w:r>
        <w:rPr>
          <w:rFonts w:ascii="Times New Roman"/>
          <w:b w:val="false"/>
          <w:i w:val="false"/>
          <w:color w:val="000000"/>
          <w:sz w:val="28"/>
        </w:rPr>
        <w:t>
14-қосымша</w:t>
      </w:r>
    </w:p>
    <w:bookmarkEnd w:id="27"/>
    <w:bookmarkStart w:name="z55" w:id="28"/>
    <w:p>
      <w:pPr>
        <w:spacing w:after="0"/>
        <w:ind w:left="0"/>
        <w:jc w:val="left"/>
      </w:pPr>
      <w:r>
        <w:rPr>
          <w:rFonts w:ascii="Times New Roman"/>
          <w:b/>
          <w:i w:val="false"/>
          <w:color w:val="000000"/>
        </w:rPr>
        <w:t xml:space="preserve"> 
Жануарлардың энзоотиялық аурулары бойынша ветеринариялық</w:t>
      </w:r>
      <w:r>
        <w:br/>
      </w:r>
      <w:r>
        <w:rPr>
          <w:rFonts w:ascii="Times New Roman"/>
          <w:b/>
          <w:i w:val="false"/>
          <w:color w:val="000000"/>
        </w:rPr>
        <w:t>
іс-шаралар жүргізуге аудан бюджетіне берілетін нысаналы</w:t>
      </w:r>
      <w:r>
        <w:br/>
      </w:r>
      <w:r>
        <w:rPr>
          <w:rFonts w:ascii="Times New Roman"/>
          <w:b/>
          <w:i w:val="false"/>
          <w:color w:val="000000"/>
        </w:rPr>
        <w:t>
ағымдағы трансферт</w:t>
      </w:r>
    </w:p>
    <w:bookmarkEnd w:id="28"/>
    <w:p>
      <w:pPr>
        <w:spacing w:after="0"/>
        <w:ind w:left="0"/>
        <w:jc w:val="both"/>
      </w:pPr>
      <w:r>
        <w:rPr>
          <w:rFonts w:ascii="Times New Roman"/>
          <w:b w:val="false"/>
          <w:i w:val="false"/>
          <w:color w:val="ff0000"/>
          <w:sz w:val="28"/>
        </w:rPr>
        <w:t xml:space="preserve">      Ескерту. 14-қосымша жаңа редакцияда - Алматы облысы Алакөл аудандық мәслихатының 2011.02.18 </w:t>
      </w:r>
      <w:r>
        <w:rPr>
          <w:rFonts w:ascii="Times New Roman"/>
          <w:b w:val="false"/>
          <w:i w:val="false"/>
          <w:color w:val="ff0000"/>
          <w:sz w:val="28"/>
        </w:rPr>
        <w:t>N 36-1</w:t>
      </w:r>
      <w:r>
        <w:rPr>
          <w:rFonts w:ascii="Times New Roman"/>
          <w:b w:val="false"/>
          <w:i w:val="false"/>
          <w:color w:val="ff0000"/>
          <w:sz w:val="28"/>
        </w:rPr>
        <w:t xml:space="preserve"> (2011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7893"/>
        <w:gridCol w:w="4573"/>
      </w:tblGrid>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атауы</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r>
    </w:tbl>
    <w:bookmarkStart w:name="z56" w:id="29"/>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2010 жылғы 23 желтоқсанда</w:t>
      </w:r>
      <w:r>
        <w:br/>
      </w:r>
      <w:r>
        <w:rPr>
          <w:rFonts w:ascii="Times New Roman"/>
          <w:b w:val="false"/>
          <w:i w:val="false"/>
          <w:color w:val="000000"/>
          <w:sz w:val="28"/>
        </w:rPr>
        <w:t>
"Алакөл ауданының 2011 жылға</w:t>
      </w:r>
      <w:r>
        <w:br/>
      </w:r>
      <w:r>
        <w:rPr>
          <w:rFonts w:ascii="Times New Roman"/>
          <w:b w:val="false"/>
          <w:i w:val="false"/>
          <w:color w:val="000000"/>
          <w:sz w:val="28"/>
        </w:rPr>
        <w:t>
арналған аудан бюджеті</w:t>
      </w:r>
      <w:r>
        <w:br/>
      </w:r>
      <w:r>
        <w:rPr>
          <w:rFonts w:ascii="Times New Roman"/>
          <w:b w:val="false"/>
          <w:i w:val="false"/>
          <w:color w:val="000000"/>
          <w:sz w:val="28"/>
        </w:rPr>
        <w:t>
туралы" 33-1 шешіміне</w:t>
      </w:r>
      <w:r>
        <w:br/>
      </w:r>
      <w:r>
        <w:rPr>
          <w:rFonts w:ascii="Times New Roman"/>
          <w:b w:val="false"/>
          <w:i w:val="false"/>
          <w:color w:val="000000"/>
          <w:sz w:val="28"/>
        </w:rPr>
        <w:t>
15-қосымша</w:t>
      </w:r>
    </w:p>
    <w:bookmarkEnd w:id="29"/>
    <w:bookmarkStart w:name="z57" w:id="30"/>
    <w:p>
      <w:pPr>
        <w:spacing w:after="0"/>
        <w:ind w:left="0"/>
        <w:jc w:val="left"/>
      </w:pPr>
      <w:r>
        <w:rPr>
          <w:rFonts w:ascii="Times New Roman"/>
          <w:b/>
          <w:i w:val="false"/>
          <w:color w:val="000000"/>
        </w:rPr>
        <w:t xml:space="preserve"> 
Жергілікті бюджет есебінен елді мекендер құрылысының бас</w:t>
      </w:r>
      <w:r>
        <w:br/>
      </w:r>
      <w:r>
        <w:rPr>
          <w:rFonts w:ascii="Times New Roman"/>
          <w:b/>
          <w:i w:val="false"/>
          <w:color w:val="000000"/>
        </w:rPr>
        <w:t>
жоспарын әзірлеуге аудан бюджетіне берілетін нысаналы ағымдағы</w:t>
      </w:r>
      <w:r>
        <w:br/>
      </w:r>
      <w:r>
        <w:rPr>
          <w:rFonts w:ascii="Times New Roman"/>
          <w:b/>
          <w:i w:val="false"/>
          <w:color w:val="000000"/>
        </w:rPr>
        <w:t>
трансферт</w:t>
      </w:r>
    </w:p>
    <w:bookmarkEnd w:id="30"/>
    <w:p>
      <w:pPr>
        <w:spacing w:after="0"/>
        <w:ind w:left="0"/>
        <w:jc w:val="both"/>
      </w:pPr>
      <w:r>
        <w:rPr>
          <w:rFonts w:ascii="Times New Roman"/>
          <w:b w:val="false"/>
          <w:i w:val="false"/>
          <w:color w:val="ff0000"/>
          <w:sz w:val="28"/>
        </w:rPr>
        <w:t xml:space="preserve">      Ескерту. 15-қосымша жаңа редакцияда - Алматы облысы Алакөл аудандық мәслихатының 2011.07.18 </w:t>
      </w:r>
      <w:r>
        <w:rPr>
          <w:rFonts w:ascii="Times New Roman"/>
          <w:b w:val="false"/>
          <w:i w:val="false"/>
          <w:color w:val="ff0000"/>
          <w:sz w:val="28"/>
        </w:rPr>
        <w:t>N 43-1</w:t>
      </w:r>
      <w:r>
        <w:rPr>
          <w:rFonts w:ascii="Times New Roman"/>
          <w:b w:val="false"/>
          <w:i w:val="false"/>
          <w:color w:val="ff0000"/>
          <w:sz w:val="28"/>
        </w:rPr>
        <w:t xml:space="preserve"> (2011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473"/>
        <w:gridCol w:w="6013"/>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атауы</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22415</w:t>
            </w:r>
          </w:p>
        </w:tc>
      </w:tr>
    </w:tbl>
    <w:bookmarkStart w:name="z58" w:id="31"/>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2010 жылғы 23 желтоқсанда</w:t>
      </w:r>
      <w:r>
        <w:br/>
      </w:r>
      <w:r>
        <w:rPr>
          <w:rFonts w:ascii="Times New Roman"/>
          <w:b w:val="false"/>
          <w:i w:val="false"/>
          <w:color w:val="000000"/>
          <w:sz w:val="28"/>
        </w:rPr>
        <w:t>
"Алакөл ауданының 2011 жылға</w:t>
      </w:r>
      <w:r>
        <w:br/>
      </w:r>
      <w:r>
        <w:rPr>
          <w:rFonts w:ascii="Times New Roman"/>
          <w:b w:val="false"/>
          <w:i w:val="false"/>
          <w:color w:val="000000"/>
          <w:sz w:val="28"/>
        </w:rPr>
        <w:t>
арналған аудан бюджеті</w:t>
      </w:r>
      <w:r>
        <w:br/>
      </w:r>
      <w:r>
        <w:rPr>
          <w:rFonts w:ascii="Times New Roman"/>
          <w:b w:val="false"/>
          <w:i w:val="false"/>
          <w:color w:val="000000"/>
          <w:sz w:val="28"/>
        </w:rPr>
        <w:t>
туралы" 33-1 шешіміне</w:t>
      </w:r>
      <w:r>
        <w:br/>
      </w:r>
      <w:r>
        <w:rPr>
          <w:rFonts w:ascii="Times New Roman"/>
          <w:b w:val="false"/>
          <w:i w:val="false"/>
          <w:color w:val="000000"/>
          <w:sz w:val="28"/>
        </w:rPr>
        <w:t>
16-қосымша</w:t>
      </w:r>
    </w:p>
    <w:bookmarkEnd w:id="31"/>
    <w:bookmarkStart w:name="z59" w:id="32"/>
    <w:p>
      <w:pPr>
        <w:spacing w:after="0"/>
        <w:ind w:left="0"/>
        <w:jc w:val="left"/>
      </w:pPr>
      <w:r>
        <w:rPr>
          <w:rFonts w:ascii="Times New Roman"/>
          <w:b/>
          <w:i w:val="false"/>
          <w:color w:val="000000"/>
        </w:rPr>
        <w:t xml:space="preserve"> 
Халыққа әлеуметтік көмек көрсетуге аудан бюджетіне берілетін</w:t>
      </w:r>
      <w:r>
        <w:br/>
      </w:r>
      <w:r>
        <w:rPr>
          <w:rFonts w:ascii="Times New Roman"/>
          <w:b/>
          <w:i w:val="false"/>
          <w:color w:val="000000"/>
        </w:rPr>
        <w:t>
нысаналы ағымдағы трансферттер</w:t>
      </w:r>
    </w:p>
    <w:bookmarkEnd w:id="32"/>
    <w:p>
      <w:pPr>
        <w:spacing w:after="0"/>
        <w:ind w:left="0"/>
        <w:jc w:val="both"/>
      </w:pPr>
      <w:r>
        <w:rPr>
          <w:rFonts w:ascii="Times New Roman"/>
          <w:b w:val="false"/>
          <w:i w:val="false"/>
          <w:color w:val="ff0000"/>
          <w:sz w:val="28"/>
        </w:rPr>
        <w:t xml:space="preserve">      Ескерту. 16-қосымша жаңа редакцияда - Алматы облысы Алакөл аудандық мәслихатының 03.18 </w:t>
      </w:r>
      <w:r>
        <w:rPr>
          <w:rFonts w:ascii="Times New Roman"/>
          <w:b w:val="false"/>
          <w:i w:val="false"/>
          <w:color w:val="ff0000"/>
          <w:sz w:val="28"/>
        </w:rPr>
        <w:t>N 38-1</w:t>
      </w:r>
      <w:r>
        <w:rPr>
          <w:rFonts w:ascii="Times New Roman"/>
          <w:b w:val="false"/>
          <w:i w:val="false"/>
          <w:color w:val="ff0000"/>
          <w:sz w:val="28"/>
        </w:rPr>
        <w:t xml:space="preserve"> (2011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3624"/>
        <w:gridCol w:w="2868"/>
        <w:gridCol w:w="2828"/>
        <w:gridCol w:w="3148"/>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6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3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p>
        </w:tc>
        <w:tc>
          <w:tcPr>
            <w:tcW w:w="2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тәжірибесіне</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7384</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w:t>
            </w:r>
          </w:p>
        </w:tc>
      </w:tr>
    </w:tbl>
    <w:bookmarkStart w:name="z60" w:id="33"/>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2010 жылғы 23 желтоқсанда</w:t>
      </w:r>
      <w:r>
        <w:br/>
      </w:r>
      <w:r>
        <w:rPr>
          <w:rFonts w:ascii="Times New Roman"/>
          <w:b w:val="false"/>
          <w:i w:val="false"/>
          <w:color w:val="000000"/>
          <w:sz w:val="28"/>
        </w:rPr>
        <w:t>
"Алакөл ауданының 2011 жылға</w:t>
      </w:r>
      <w:r>
        <w:br/>
      </w:r>
      <w:r>
        <w:rPr>
          <w:rFonts w:ascii="Times New Roman"/>
          <w:b w:val="false"/>
          <w:i w:val="false"/>
          <w:color w:val="000000"/>
          <w:sz w:val="28"/>
        </w:rPr>
        <w:t>
арналған аудан бюджеті</w:t>
      </w:r>
      <w:r>
        <w:br/>
      </w:r>
      <w:r>
        <w:rPr>
          <w:rFonts w:ascii="Times New Roman"/>
          <w:b w:val="false"/>
          <w:i w:val="false"/>
          <w:color w:val="000000"/>
          <w:sz w:val="28"/>
        </w:rPr>
        <w:t>
туралы" 33-1 шешіміне</w:t>
      </w:r>
      <w:r>
        <w:br/>
      </w:r>
      <w:r>
        <w:rPr>
          <w:rFonts w:ascii="Times New Roman"/>
          <w:b w:val="false"/>
          <w:i w:val="false"/>
          <w:color w:val="000000"/>
          <w:sz w:val="28"/>
        </w:rPr>
        <w:t>
17-қосымша</w:t>
      </w:r>
    </w:p>
    <w:bookmarkEnd w:id="33"/>
    <w:bookmarkStart w:name="z61" w:id="34"/>
    <w:p>
      <w:pPr>
        <w:spacing w:after="0"/>
        <w:ind w:left="0"/>
        <w:jc w:val="left"/>
      </w:pPr>
      <w:r>
        <w:rPr>
          <w:rFonts w:ascii="Times New Roman"/>
          <w:b/>
          <w:i w:val="false"/>
          <w:color w:val="000000"/>
        </w:rPr>
        <w:t xml:space="preserve"> 
2011-2013 жылдарға арналған аудандық бюджеттің бюджеттік</w:t>
      </w:r>
      <w:r>
        <w:br/>
      </w:r>
      <w:r>
        <w:rPr>
          <w:rFonts w:ascii="Times New Roman"/>
          <w:b/>
          <w:i w:val="false"/>
          <w:color w:val="000000"/>
        </w:rPr>
        <w:t>
инвестициялық жобаларды (бағдарламаларды) іске асыруға</w:t>
      </w:r>
      <w:r>
        <w:br/>
      </w:r>
      <w:r>
        <w:rPr>
          <w:rFonts w:ascii="Times New Roman"/>
          <w:b/>
          <w:i w:val="false"/>
          <w:color w:val="000000"/>
        </w:rPr>
        <w:t>
бюджеттік бағдарламаларға бөлінген бюджеттік даму</w:t>
      </w:r>
      <w:r>
        <w:br/>
      </w:r>
      <w:r>
        <w:rPr>
          <w:rFonts w:ascii="Times New Roman"/>
          <w:b/>
          <w:i w:val="false"/>
          <w:color w:val="000000"/>
        </w:rPr>
        <w:t>
бағдарламаларының тізбесі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513"/>
        <w:gridCol w:w="773"/>
        <w:gridCol w:w="833"/>
        <w:gridCol w:w="10389"/>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0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31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31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31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r>
      <w:tr>
        <w:trPr>
          <w:trHeight w:val="31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1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1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r>
      <w:tr>
        <w:trPr>
          <w:trHeight w:val="64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 құрылысы </w:t>
            </w:r>
          </w:p>
        </w:tc>
      </w:tr>
      <w:tr>
        <w:trPr>
          <w:trHeight w:val="64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(немесе) сатып алу</w:t>
            </w:r>
          </w:p>
        </w:tc>
      </w:tr>
      <w:tr>
        <w:trPr>
          <w:trHeight w:val="31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4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r>
      <w:tr>
        <w:trPr>
          <w:trHeight w:val="36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96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1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64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r>
      <w:tr>
        <w:trPr>
          <w:trHeight w:val="96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r>
    </w:tbl>
    <w:bookmarkStart w:name="z62" w:id="35"/>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2010 жылғы 23 желтоқсанда</w:t>
      </w:r>
      <w:r>
        <w:br/>
      </w:r>
      <w:r>
        <w:rPr>
          <w:rFonts w:ascii="Times New Roman"/>
          <w:b w:val="false"/>
          <w:i w:val="false"/>
          <w:color w:val="000000"/>
          <w:sz w:val="28"/>
        </w:rPr>
        <w:t>
"Алакөл ауданының 2011 жылға</w:t>
      </w:r>
      <w:r>
        <w:br/>
      </w:r>
      <w:r>
        <w:rPr>
          <w:rFonts w:ascii="Times New Roman"/>
          <w:b w:val="false"/>
          <w:i w:val="false"/>
          <w:color w:val="000000"/>
          <w:sz w:val="28"/>
        </w:rPr>
        <w:t>
арналған аудан бюджеті</w:t>
      </w:r>
      <w:r>
        <w:br/>
      </w:r>
      <w:r>
        <w:rPr>
          <w:rFonts w:ascii="Times New Roman"/>
          <w:b w:val="false"/>
          <w:i w:val="false"/>
          <w:color w:val="000000"/>
          <w:sz w:val="28"/>
        </w:rPr>
        <w:t>
туралы" 33-1 шешіміне</w:t>
      </w:r>
      <w:r>
        <w:br/>
      </w:r>
      <w:r>
        <w:rPr>
          <w:rFonts w:ascii="Times New Roman"/>
          <w:b w:val="false"/>
          <w:i w:val="false"/>
          <w:color w:val="000000"/>
          <w:sz w:val="28"/>
        </w:rPr>
        <w:t>
18-қосымша</w:t>
      </w:r>
    </w:p>
    <w:bookmarkEnd w:id="35"/>
    <w:bookmarkStart w:name="z63" w:id="36"/>
    <w:p>
      <w:pPr>
        <w:spacing w:after="0"/>
        <w:ind w:left="0"/>
        <w:jc w:val="left"/>
      </w:pPr>
      <w:r>
        <w:rPr>
          <w:rFonts w:ascii="Times New Roman"/>
          <w:b/>
          <w:i w:val="false"/>
          <w:color w:val="000000"/>
        </w:rPr>
        <w:t xml:space="preserve"> 
2011-2013 жылдарға арналған аудандық бюджеттің атқарылуы</w:t>
      </w:r>
      <w:r>
        <w:br/>
      </w:r>
      <w:r>
        <w:rPr>
          <w:rFonts w:ascii="Times New Roman"/>
          <w:b/>
          <w:i w:val="false"/>
          <w:color w:val="000000"/>
        </w:rPr>
        <w:t>
барысында қысқартуға жатпайтын жергілікті бюджеттік</w:t>
      </w:r>
      <w:r>
        <w:br/>
      </w:r>
      <w:r>
        <w:rPr>
          <w:rFonts w:ascii="Times New Roman"/>
          <w:b/>
          <w:i w:val="false"/>
          <w:color w:val="000000"/>
        </w:rPr>
        <w:t>
бағдарламаларының тізбесі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13"/>
      </w:tblGrid>
      <w:tr>
        <w:trPr>
          <w:trHeight w:val="300" w:hRule="atLeast"/>
        </w:trPr>
        <w:tc>
          <w:tcPr>
            <w:tcW w:w="1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1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1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