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e5d6" w14:textId="beae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топтардағы жұмыссыздарды жұмысқа орналастыру үшін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әкімдігінің 2010 жылғы 30 желтоқсандағы N 12-324 қаулысы. Алматы облысының Әділет департаменті Алакөл ауданының Әділет басқармасында 2011 жылы 11 қаңтарда N 2-5-139 тіркелді. Күші жойылды - Алматы облысы Алакөл ауданы әкімдігінің 2011 жылғы 23 қарашадағы N 4-320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Алакөл ауданы әкімдігінің 2011.11.23 N 4-320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"Халықты жұмыспен қамту туралы" Заңның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"Қазақстан Республикасындағы жергілікті мемлекеттік басқару және өзін өзі басқару туралы"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берілген әлеуметтік жұмыс орындарын ұйымдастыруды ұсынатын жұмыс берушілердің іріктеу тәртібі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"Алакөл ауданының жұмыспен қамту және әлеуметтік бағдарламалар бөлімі" мемлекеттік мекемесі нысаналы топтардағы жұмыссыздарды жұмысқа орналастыру үшін әлеуметтік жұмыс орындарын құратын жұмыс берушілермен келісім шартқа отыруға, уәкілетті болып табылсын.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"Алакөл ауданының жұмыспен қамту және әлеуметтік бағдарламалар бөлімі" мемлекеттік мекемесі (Тәшім Жазыбекұлы):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органда тіркелген, нысаналы топтардағы жұмыссыздарды жұмыс берушілер ұйымдастырған әлеуметтік жұмыс орындарына жіберуге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мақсатқа, әр жылға арналған аудан бюджетінде көзделген қаражат шегінде жұмыс берушінің жұыссыздардың еңбегіне төленген шығынының ішінара төлемін өтесін.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төленетін өтемақы екінші банк деңгейіндегі жұмыссыздардың есеп шотына аудару арқылы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Алакөл ауданы әкімдігінің 2007 жылғы 13 сәуірдегі "Нысаналы топтардағы жұмыссыздарды жұмысқа орналастыру үшін әлеуметтік жұмыс орындарын ұйымдастыру туралы" N 4-368 қаулысы (Алакөл аудандық Әділет басқармасында Нормативтік құқықтық кесімдердің мемлекеттік тіркеу тізілімінде 2007 жылғы 24 сәуірдегі тіркелген нөмірі 2-5-43)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бастап қолданысқа енгізіледі және 2011 жылдың 1 қаңтардан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әкімінің орынбасары Салтанат Дәулетханқызы Меңлібаеваға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Қарасаев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"Нысаналы топтардағы жұмыссыздарды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жұмысқа орналастыру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жұмыс орындарын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ұйымдастыру"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12-324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Әлеуметтік жұмыс орындарын ұйымдастыруды ұсынатын жұмыс</w:t>
      </w:r>
      <w:r>
        <w:br/>
      </w:r>
      <w:r>
        <w:rPr>
          <w:rFonts w:ascii="Times New Roman"/>
          <w:b/>
          <w:i w:val="false"/>
          <w:color w:val="000000"/>
        </w:rPr>
        <w:t>
берушілерді іріктеу тәртібі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жұмыс орындары жұмыс берушімен нысаналы топтардағы жұмыссыздарды жұмысқа орналастыру үшін уәкілетті органмен жұмыс берушілердің еңбекақы төлемі шығынына ішінара өтемақысы төленетін шарттық негізде құралады.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жұмыс орындарын ұйымдастыруын ұсынатын жұмыс берушілерді іріктеу келесі өлшемдер бойынша белгіленеді: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жұмыс орындары халықтың нысаналы топтарындағы жұмыссыздар үшін әдейі арналған;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Жұмыс орындары уақытша сипатта болады және оны ұйымдастыруы үшін тұрақты жұмыс орындары мен бос орындар пайдаланылмайды.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