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6b5a" w14:textId="da06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мәслихаттың 2009 жылғы 28 желтоқсандағы "Балқаш ауданының 2010-2012 жылдарға арналған аудандық бюджеті туралы" N 26-133 шешіміне өзгерістер мен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2010 жылғы 19 сәуірдегі N 30-158 шешімі. Алматы облысының Әділет департаменті Балқаш ауданының Әділет басқармасында 2010 жылы 27 сәуірде N 2-6-69 тіркелді. Күші жойылды - Алматы облысы Балқаш аудандық мәслихатының 2011 жылғы 28 наурыздағы N 44-209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Балқаш аудандық мәслихатының 2011.03.28 N 44-209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2009 жылы 28 желтоқсандағы "Балқаш ауданының 2010-2012 жылдарға арналған аудандық бюджеті туралы" N 26-133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жылы 06 қаңтардағы аудандық әділет басқармасында нормативтік құқықтық актілерді мемлекеттік тіркеу тізілімінде N 2-6-63 нөмірімен енгізілген, 2010 жылы 16 қаңтар күнгі N 4 (7278) "Балқаш өңірі" газетінде жарияланған шешіміне (2010 жылы 10 ақпан күнгі N 27-139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аудандық әділет басқармасында нормативтік құқықтық актілерді мемлекеттік тіркеу тізілімінде N 2-6-65 нөмірімен тіркелген, 2010 жылғы 6 наурыз күнгі N 11-12 (7286) "Балқаш өңірі" газетінде жарияланған шешімімен өзгерістер мен толықтырулар енгізілген)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 барлығы" деген жол бойынша "2058826" саны "2056909"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 бойынша "2058826" деген саны "2056909"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Есімқұлов Тұрланғазы Әбдірахманұлы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Ақылбеков Қанат Ақылбекұлы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Рақышев Нұрланбек Рахатұлы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сәуір 2010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26-133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1"/>
        <w:gridCol w:w="610"/>
        <w:gridCol w:w="731"/>
        <w:gridCol w:w="8810"/>
        <w:gridCol w:w="16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2056909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аумақтың жеріне,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 рекреациялық және 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жерлерге салынатын 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 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7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белдеуiнде бөлiнген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/көрнекi/ жарнамаларды орналастырғаны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ақы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 мiндеттi төлемдер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2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 ел соттары мен төрелік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 шешімдері бойынша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парақтың,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(төлнұсқаларын)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3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 – ақ туу, неке, некені бұзу,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өлуі туралы актілердің жазбаларын өзгерту,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толықтыру, түзету мен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 баж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9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9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салықтың емес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1958181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1958181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429747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1423492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қабылдануына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</w:t>
            </w:r>
          </w:p>
        </w:tc>
      </w:tr>
      <w:tr>
        <w:trPr>
          <w:trHeight w:val="1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712"/>
        <w:gridCol w:w="672"/>
        <w:gridCol w:w="672"/>
        <w:gridCol w:w="8453"/>
        <w:gridCol w:w="164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 Ы Ғ Ы Н Д А 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2056909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163851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 - 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1033282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аппараты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беру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1032408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бiлiм беру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iске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 - 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12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соғынындағы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мүгедектерінің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көмекті төлеу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даму нысаналы 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64178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спорт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</w:t>
            </w:r>
          </w:p>
        </w:tc>
      </w:tr>
      <w:tr>
        <w:trPr>
          <w:trHeight w:val="10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94697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</w:t>
            </w:r>
          </w:p>
        </w:tc>
      </w:tr>
      <w:tr>
        <w:trPr>
          <w:trHeight w:val="12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- 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игерілмей қалған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қайтаруға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Жоспардан тыс түсімдер есебінен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