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c59a" w14:textId="fa4c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1941-1945 жылдардағы Ұлы Отан соғысының қатысушылары мен мүгедектерінің материалдық-тұрмыстық және әлеуметтік жағдайларын жақсарту жөніндегі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әкімдігінің 2010 жылғы 04 мамырдағы N 54 қаулысы. Алматы облысының Әділет департаменті Балқаш ауданының Әділет басқармасында 2010 жылы 09 маусымда N 2-6-73 тіркелді. Күші жойылды - Алматы облысы Балқаш ауданы әкімдігінің 2024 жылғы 17 мамырдағы № 137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Балқаш ауданы әкімдігінің 17.05.2024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1941-1945 жылдардағы Ұлы Отан соғысының қатысушылары мен мүгедектерінің материалдық – тұрмыстық және әлеуметтік жағдайларын жақсарту жөніндегі қосымша шаралар төмендегідей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Тұрғын үй - коммуналдық қызметтер бойынша (жылу, газ, электр қуаты, су) қосымша жеңілдіктер 1941-1945 жылдардағы Ұлы Отан соғысының қатысушылары мен мүгедектерінің (бұдан әрі – қатысушылар мен мүгедектерге) барлығына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коммуналдық қызметтер бойынша қосымша жеңілдіктер жылумен, суық сумен, газбен, электр қуатымен жабдықтау, тұрғын үйді ұстауға және коммуналдық қызметтерге белгіленген нормалар шегінде (есеп бойынша: электр қуаты - 50 киловатт (1 киловатт құны - 11 теңге 38 тиын), айына 1 газ балонның құны - 1400 теңге, суық су көше бойына тартылған қарашасына дейін – 224 теңге 26 тиын, суық су көше бойына тартылған – 134 теңге 75 тиын, жеке меншік үйлерде 1 тонна көмірдің құны - 8000 теңге мөлшерінде жылына 1 рет) төленсін.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 мен мүгедектердің тізімін құрастыруды және бекітуді аудандық жұмыспен қамту және әлеуметтік бағдарламалар бөлімі жүзеге асырсын.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Тұрғын үй – коммуналдық қызметтер бойынша қосымша жеңілдіктер алу үшін қатысушы немесе мүгедек аудандық жұмыспен қамту және әлеуметтік бағдарламалар бөліміне қосымша жеңілдіктер бойынша жеке куәлігінің көшірмесі, 1941-1945 жылдардағы Ұлы Отан соғысына қатысқан немесе мүгедектігі туралы куәлігі, тұрғылықты жерінен анықтама тапсырылсын.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Қатысушылар мен мүгедектерге тұрғын үй – коммуналдық қызметіне арналған қосымша жеңілдіктеріне өтініш берген айдың бірінші жүлдызынан бастап тағайындалсын.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Қатысушылар мен мүгедектерге тағайындалған соманы екінші деңгейдегі банктер арқылы жүзеге асырады.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 аудандық жұмыспен қамту және әлеуметтік бағдарламалар бөлімінің бастығы Сқабаев Бақытқа, аудандық қаржы бөлімінің бастығы Халықов Кәдірге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Айдарбеков Есенгелді Айдарбекұлына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түрде жарияланғаннан кейінгі он күнтізбелік күннен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Қошанбеков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