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d978b" w14:textId="c4d97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ауданының 2011-2013 жылдарға арналған аудандық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Балқаш аудандық мәслихатының 2010 жылғы 27 желтоқсандағы N 41-192 шешімі. Алматы облысының Әділет департаменті Балқаш ауданының Әділет басқармасында 2010 жылы 31 желтоқсанда N 2-6-78 тіркелді. Күші жойылды - Алматы облысы Балқаш аудандық мәслихатының 2012 жылғы 13 сәуірдегі № 4-30 шешімімен</w:t>
      </w:r>
    </w:p>
    <w:p>
      <w:pPr>
        <w:spacing w:after="0"/>
        <w:ind w:left="0"/>
        <w:jc w:val="left"/>
      </w:pPr>
      <w:r>
        <w:rPr>
          <w:rFonts w:ascii="Times New Roman"/>
          <w:b w:val="false"/>
          <w:i w:val="false"/>
          <w:color w:val="ff0000"/>
          <w:sz w:val="28"/>
        </w:rPr>
        <w:t>      Ескерту. Күші жойылды – Алматы облысы Балқаш аудандық мәслихатының 13.04.2012 № 4-30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 Бюджет кодексінің </w:t>
      </w:r>
      <w:r>
        <w:rPr>
          <w:rFonts w:ascii="Times New Roman"/>
          <w:b w:val="false"/>
          <w:i w:val="false"/>
          <w:color w:val="000000"/>
          <w:sz w:val="28"/>
        </w:rPr>
        <w:t>9–бабына</w:t>
      </w:r>
      <w:r>
        <w:rPr>
          <w:rFonts w:ascii="Times New Roman"/>
          <w:b w:val="false"/>
          <w:i w:val="false"/>
          <w:color w:val="000000"/>
          <w:sz w:val="28"/>
        </w:rPr>
        <w:t xml:space="preserve"> және "2011-2013 жылдарға арналған республикалық бюджет туралы" Заңына сәйкес, Балқаш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2011-2013 жылдарға арналған аудандық бюджет тиесінше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2011 жылға төмендегі көлемде бекітілсін:</w:t>
      </w:r>
      <w:r>
        <w:br/>
      </w:r>
      <w:r>
        <w:rPr>
          <w:rFonts w:ascii="Times New Roman"/>
          <w:b w:val="false"/>
          <w:i w:val="false"/>
          <w:color w:val="000000"/>
          <w:sz w:val="28"/>
        </w:rPr>
        <w:t>
      </w:t>
      </w:r>
      <w:r>
        <w:rPr>
          <w:rFonts w:ascii="Times New Roman"/>
          <w:b w:val="false"/>
          <w:i w:val="false"/>
          <w:color w:val="000000"/>
          <w:sz w:val="28"/>
        </w:rPr>
        <w:t>1) Кірістер – 3187155 мың теңге, оның ішінде:</w:t>
      </w:r>
      <w:r>
        <w:br/>
      </w:r>
      <w:r>
        <w:rPr>
          <w:rFonts w:ascii="Times New Roman"/>
          <w:b w:val="false"/>
          <w:i w:val="false"/>
          <w:color w:val="000000"/>
          <w:sz w:val="28"/>
        </w:rPr>
        <w:t>
      салықтық түсімдер бойынша – 43468 мың теңге;</w:t>
      </w:r>
      <w:r>
        <w:br/>
      </w:r>
      <w:r>
        <w:rPr>
          <w:rFonts w:ascii="Times New Roman"/>
          <w:b w:val="false"/>
          <w:i w:val="false"/>
          <w:color w:val="000000"/>
          <w:sz w:val="28"/>
        </w:rPr>
        <w:t>
      салықтық емес түсімдер бойынша – 992 мың теңге;</w:t>
      </w:r>
      <w:r>
        <w:br/>
      </w:r>
      <w:r>
        <w:rPr>
          <w:rFonts w:ascii="Times New Roman"/>
          <w:b w:val="false"/>
          <w:i w:val="false"/>
          <w:color w:val="000000"/>
          <w:sz w:val="28"/>
        </w:rPr>
        <w:t>
      негізгі капиталды сатудан түскен түсімдер бойынша – 14296 мың теңге;</w:t>
      </w:r>
      <w:r>
        <w:br/>
      </w:r>
      <w:r>
        <w:rPr>
          <w:rFonts w:ascii="Times New Roman"/>
          <w:b w:val="false"/>
          <w:i w:val="false"/>
          <w:color w:val="000000"/>
          <w:sz w:val="28"/>
        </w:rPr>
        <w:t>
      трансферттердің түсімдері бойынша – 2997827 мың теңге, оның ішінде:</w:t>
      </w:r>
      <w:r>
        <w:br/>
      </w:r>
      <w:r>
        <w:rPr>
          <w:rFonts w:ascii="Times New Roman"/>
          <w:b w:val="false"/>
          <w:i w:val="false"/>
          <w:color w:val="000000"/>
          <w:sz w:val="28"/>
        </w:rPr>
        <w:t>
      республикалық бюджеттен түсетін трансферттер – барлығы – 335281 мың теңге, оның ішінде:</w:t>
      </w:r>
      <w:r>
        <w:br/>
      </w:r>
      <w:r>
        <w:rPr>
          <w:rFonts w:ascii="Times New Roman"/>
          <w:b w:val="false"/>
          <w:i w:val="false"/>
          <w:color w:val="000000"/>
          <w:sz w:val="28"/>
        </w:rPr>
        <w:t>
      ағымдағы мақсатты трансферттер - 170741 мың теңге, оның ішінде:</w:t>
      </w:r>
      <w:r>
        <w:br/>
      </w:r>
      <w:r>
        <w:rPr>
          <w:rFonts w:ascii="Times New Roman"/>
          <w:b w:val="false"/>
          <w:i w:val="false"/>
          <w:color w:val="000000"/>
          <w:sz w:val="28"/>
        </w:rPr>
        <w:t>
      жұмыспен қамту орталықтарының қызметін қамтамасыз ету 6851 мың теңге;</w:t>
      </w:r>
      <w:r>
        <w:br/>
      </w:r>
      <w:r>
        <w:rPr>
          <w:rFonts w:ascii="Times New Roman"/>
          <w:b w:val="false"/>
          <w:i w:val="false"/>
          <w:color w:val="000000"/>
          <w:sz w:val="28"/>
        </w:rPr>
        <w:t>
      білім беруге – 75016 мың теңге;</w:t>
      </w:r>
      <w:r>
        <w:br/>
      </w:r>
      <w:r>
        <w:rPr>
          <w:rFonts w:ascii="Times New Roman"/>
          <w:b w:val="false"/>
          <w:i w:val="false"/>
          <w:color w:val="000000"/>
          <w:sz w:val="28"/>
        </w:rPr>
        <w:t>
      денсаулық сақтауға – мың теңге;</w:t>
      </w:r>
      <w:r>
        <w:br/>
      </w:r>
      <w:r>
        <w:rPr>
          <w:rFonts w:ascii="Times New Roman"/>
          <w:b w:val="false"/>
          <w:i w:val="false"/>
          <w:color w:val="000000"/>
          <w:sz w:val="28"/>
        </w:rPr>
        <w:t>
      әлеуметтік көмекке – 1092 мың теңге;</w:t>
      </w:r>
      <w:r>
        <w:br/>
      </w:r>
      <w:r>
        <w:rPr>
          <w:rFonts w:ascii="Times New Roman"/>
          <w:b w:val="false"/>
          <w:i w:val="false"/>
          <w:color w:val="000000"/>
          <w:sz w:val="28"/>
        </w:rPr>
        <w:t>
      елді мекендер саласының мамандарын әлеуметтік қолдау шараларын іске асыру үшін – 4331 мың теңге;</w:t>
      </w:r>
      <w:r>
        <w:br/>
      </w:r>
      <w:r>
        <w:rPr>
          <w:rFonts w:ascii="Times New Roman"/>
          <w:b w:val="false"/>
          <w:i w:val="false"/>
          <w:color w:val="000000"/>
          <w:sz w:val="28"/>
        </w:rPr>
        <w:t>
      ауылдық елді мекендердегі әлеуметтік саладағы мамандарға әлеуметтік қолдау шараларын жүзеге асыру үшін бөлінетін кредиттер – 26204 мың теңге;</w:t>
      </w:r>
      <w:r>
        <w:br/>
      </w:r>
      <w:r>
        <w:rPr>
          <w:rFonts w:ascii="Times New Roman"/>
          <w:b w:val="false"/>
          <w:i w:val="false"/>
          <w:color w:val="000000"/>
          <w:sz w:val="28"/>
        </w:rPr>
        <w:t>
      автокөлік жолдарын күрделі жөндеуден өткізуге – мың теңге;</w:t>
      </w:r>
      <w:r>
        <w:br/>
      </w:r>
      <w:r>
        <w:rPr>
          <w:rFonts w:ascii="Times New Roman"/>
          <w:b w:val="false"/>
          <w:i w:val="false"/>
          <w:color w:val="000000"/>
          <w:sz w:val="28"/>
        </w:rPr>
        <w:t>
      эпизоотияға қарсы шараларды жүргізуге – 63491 мың теңге;</w:t>
      </w:r>
      <w:r>
        <w:br/>
      </w:r>
      <w:r>
        <w:rPr>
          <w:rFonts w:ascii="Times New Roman"/>
          <w:b w:val="false"/>
          <w:i w:val="false"/>
          <w:color w:val="000000"/>
          <w:sz w:val="28"/>
        </w:rPr>
        <w:t>
      дамытуға арналған мақсатты трансферттер – 158242 мың теңге, оның ішінде:</w:t>
      </w:r>
      <w:r>
        <w:br/>
      </w:r>
      <w:r>
        <w:rPr>
          <w:rFonts w:ascii="Times New Roman"/>
          <w:b w:val="false"/>
          <w:i w:val="false"/>
          <w:color w:val="000000"/>
          <w:sz w:val="28"/>
        </w:rPr>
        <w:t>
      Ауданның бюджет қаражатының бос қалдық есебінен - 17204 мың теңге;</w:t>
      </w:r>
      <w:r>
        <w:br/>
      </w:r>
      <w:r>
        <w:rPr>
          <w:rFonts w:ascii="Times New Roman"/>
          <w:b w:val="false"/>
          <w:i w:val="false"/>
          <w:color w:val="000000"/>
          <w:sz w:val="28"/>
        </w:rPr>
        <w:t>
      мемлекеттік жалгерлік тұрғын үй қорының тұрғын үйлері құрылысы – 43517 мың теңге;</w:t>
      </w:r>
      <w:r>
        <w:br/>
      </w:r>
      <w:r>
        <w:rPr>
          <w:rFonts w:ascii="Times New Roman"/>
          <w:b w:val="false"/>
          <w:i w:val="false"/>
          <w:color w:val="000000"/>
          <w:sz w:val="28"/>
        </w:rPr>
        <w:t>
      инженерлік-коммуникациялық жүйесін дамытуға және жайғастыруға – 110525 мың теңге;</w:t>
      </w:r>
      <w:r>
        <w:br/>
      </w:r>
      <w:r>
        <w:rPr>
          <w:rFonts w:ascii="Times New Roman"/>
          <w:b w:val="false"/>
          <w:i w:val="false"/>
          <w:color w:val="000000"/>
          <w:sz w:val="28"/>
        </w:rPr>
        <w:t>
      ауылдық (селолық) елді мекендерді ауыз сумен жабдықтау объектілерін салу және жаңғыртуға – 13000 мың теңге;</w:t>
      </w:r>
      <w:r>
        <w:br/>
      </w:r>
      <w:r>
        <w:rPr>
          <w:rFonts w:ascii="Times New Roman"/>
          <w:b w:val="false"/>
          <w:i w:val="false"/>
          <w:color w:val="000000"/>
          <w:sz w:val="28"/>
        </w:rPr>
        <w:t>
      субвенциялар – 2051991 мың теңге.</w:t>
      </w:r>
      <w:r>
        <w:br/>
      </w:r>
      <w:r>
        <w:rPr>
          <w:rFonts w:ascii="Times New Roman"/>
          <w:b w:val="false"/>
          <w:i w:val="false"/>
          <w:color w:val="000000"/>
          <w:sz w:val="28"/>
        </w:rPr>
        <w:t>
      </w:t>
      </w:r>
      <w:r>
        <w:rPr>
          <w:rFonts w:ascii="Times New Roman"/>
          <w:b w:val="false"/>
          <w:i w:val="false"/>
          <w:color w:val="000000"/>
          <w:sz w:val="28"/>
        </w:rPr>
        <w:t>2) шығындар – 3187155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- 93076 мың теңге.</w:t>
      </w:r>
      <w:r>
        <w:br/>
      </w:r>
      <w:r>
        <w:rPr>
          <w:rFonts w:ascii="Times New Roman"/>
          <w:b w:val="false"/>
          <w:i w:val="false"/>
          <w:color w:val="000000"/>
          <w:sz w:val="28"/>
        </w:rPr>
        <w:t>
      </w:t>
      </w:r>
      <w:r>
        <w:rPr>
          <w:rFonts w:ascii="Times New Roman"/>
          <w:b w:val="false"/>
          <w:i w:val="false"/>
          <w:color w:val="000000"/>
          <w:sz w:val="28"/>
        </w:rPr>
        <w:t>4) Бюджет тапшылығы (профициті) - -109076 мың теңге.</w:t>
      </w:r>
      <w:r>
        <w:br/>
      </w:r>
      <w:r>
        <w:rPr>
          <w:rFonts w:ascii="Times New Roman"/>
          <w:b w:val="false"/>
          <w:i w:val="false"/>
          <w:color w:val="000000"/>
          <w:sz w:val="28"/>
        </w:rPr>
        <w:t>
      </w:t>
      </w:r>
      <w:r>
        <w:rPr>
          <w:rFonts w:ascii="Times New Roman"/>
          <w:b w:val="false"/>
          <w:i w:val="false"/>
          <w:color w:val="000000"/>
          <w:sz w:val="28"/>
        </w:rPr>
        <w:t>5) "Бюджет тапшылығын қаржыландыру (профицитін пайдалануы) - 109076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Алматы облысы Балқаш аудандық мәслихатының 2011.03.09 </w:t>
      </w:r>
      <w:r>
        <w:rPr>
          <w:rFonts w:ascii="Times New Roman"/>
          <w:b w:val="false"/>
          <w:i w:val="false"/>
          <w:color w:val="ff0000"/>
          <w:sz w:val="28"/>
        </w:rPr>
        <w:t>N 43-204</w:t>
      </w:r>
      <w:r>
        <w:rPr>
          <w:rFonts w:ascii="Times New Roman"/>
          <w:b w:val="false"/>
          <w:i w:val="false"/>
          <w:color w:val="ff0000"/>
          <w:sz w:val="28"/>
        </w:rPr>
        <w:t xml:space="preserve"> (2011 жылдың 1 қаңтарынан бастап қолданысқа енгізіледі); 2011.04.06 </w:t>
      </w:r>
      <w:r>
        <w:rPr>
          <w:rFonts w:ascii="Times New Roman"/>
          <w:b w:val="false"/>
          <w:i w:val="false"/>
          <w:color w:val="ff0000"/>
          <w:sz w:val="28"/>
        </w:rPr>
        <w:t>N 45-213</w:t>
      </w:r>
      <w:r>
        <w:rPr>
          <w:rFonts w:ascii="Times New Roman"/>
          <w:b w:val="false"/>
          <w:i w:val="false"/>
          <w:color w:val="ff0000"/>
          <w:sz w:val="28"/>
        </w:rPr>
        <w:t xml:space="preserve"> (2011 жылдың 1 қаңтарынан бастап қолданысқа енгізіледі); 2011.04.15 </w:t>
      </w:r>
      <w:r>
        <w:rPr>
          <w:rFonts w:ascii="Times New Roman"/>
          <w:b w:val="false"/>
          <w:i w:val="false"/>
          <w:color w:val="ff0000"/>
          <w:sz w:val="28"/>
        </w:rPr>
        <w:t>N 46-216</w:t>
      </w:r>
      <w:r>
        <w:rPr>
          <w:rFonts w:ascii="Times New Roman"/>
          <w:b w:val="false"/>
          <w:i w:val="false"/>
          <w:color w:val="ff0000"/>
          <w:sz w:val="28"/>
        </w:rPr>
        <w:t xml:space="preserve"> (2011 жылдың 1 қаңтарынан бастап қолданысқа енгізіледі); 2011.07.20 </w:t>
      </w:r>
      <w:r>
        <w:rPr>
          <w:rFonts w:ascii="Times New Roman"/>
          <w:b w:val="false"/>
          <w:i w:val="false"/>
          <w:color w:val="ff0000"/>
          <w:sz w:val="28"/>
        </w:rPr>
        <w:t>N 49-230</w:t>
      </w:r>
      <w:r>
        <w:rPr>
          <w:rFonts w:ascii="Times New Roman"/>
          <w:b w:val="false"/>
          <w:i w:val="false"/>
          <w:color w:val="ff0000"/>
          <w:sz w:val="28"/>
        </w:rPr>
        <w:t xml:space="preserve"> (2011 жылдың 1 қаңтарынан бастап қолданысқа енгізіледі); 2011.10.21 </w:t>
      </w:r>
      <w:r>
        <w:rPr>
          <w:rFonts w:ascii="Times New Roman"/>
          <w:b w:val="false"/>
          <w:i w:val="false"/>
          <w:color w:val="ff0000"/>
          <w:sz w:val="28"/>
        </w:rPr>
        <w:t>N 53-245</w:t>
      </w:r>
      <w:r>
        <w:rPr>
          <w:rFonts w:ascii="Times New Roman"/>
          <w:b w:val="false"/>
          <w:i w:val="false"/>
          <w:color w:val="ff0000"/>
          <w:sz w:val="28"/>
        </w:rPr>
        <w:t xml:space="preserve"> (2011 жылдың 1 қаңтарынан бастап қолданысқа енгізіледі); 2011.11.11 </w:t>
      </w:r>
      <w:r>
        <w:rPr>
          <w:rFonts w:ascii="Times New Roman"/>
          <w:b w:val="false"/>
          <w:i w:val="false"/>
          <w:color w:val="ff0000"/>
          <w:sz w:val="28"/>
        </w:rPr>
        <w:t>N 54-248</w:t>
      </w:r>
      <w:r>
        <w:rPr>
          <w:rFonts w:ascii="Times New Roman"/>
          <w:b w:val="false"/>
          <w:i w:val="false"/>
          <w:color w:val="ff0000"/>
          <w:sz w:val="28"/>
        </w:rPr>
        <w:t xml:space="preserve"> (2011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2. "Жеке табыс салығы", "Әлеуметтік салық", "Жер үсті көздерінің су ресурстарын пайдалануға төленетін ақы", және "Қоршаған ортаға эмиссия үшін төленетін ақы" кодтары бойынша түсімдер бірыңғай бюджеттік жіктеу кірістерінің жіктелуі облыстық бюджетке 100 % – мөлшерде түсетіні белгіленсін.</w:t>
      </w:r>
      <w:r>
        <w:br/>
      </w:r>
      <w:r>
        <w:rPr>
          <w:rFonts w:ascii="Times New Roman"/>
          <w:b w:val="false"/>
          <w:i w:val="false"/>
          <w:color w:val="000000"/>
          <w:sz w:val="28"/>
        </w:rPr>
        <w:t>
      </w:t>
      </w:r>
      <w:r>
        <w:rPr>
          <w:rFonts w:ascii="Times New Roman"/>
          <w:b w:val="false"/>
          <w:i w:val="false"/>
          <w:color w:val="000000"/>
          <w:sz w:val="28"/>
        </w:rPr>
        <w:t>3. 2011 жылға арналған аудандық бюджетте облыстық бюджеттен аудан бюджетіне берілетін субвенция 2051991 мың теңге сомасында берілсін.</w:t>
      </w:r>
      <w:r>
        <w:br/>
      </w:r>
      <w:r>
        <w:rPr>
          <w:rFonts w:ascii="Times New Roman"/>
          <w:b w:val="false"/>
          <w:i w:val="false"/>
          <w:color w:val="000000"/>
          <w:sz w:val="28"/>
        </w:rPr>
        <w:t>
      </w:t>
      </w:r>
      <w:r>
        <w:rPr>
          <w:rFonts w:ascii="Times New Roman"/>
          <w:b w:val="false"/>
          <w:i w:val="false"/>
          <w:color w:val="000000"/>
          <w:sz w:val="28"/>
        </w:rPr>
        <w:t xml:space="preserve">4. Аудандық бюджетте </w:t>
      </w:r>
      <w:r>
        <w:rPr>
          <w:rFonts w:ascii="Times New Roman"/>
          <w:b w:val="false"/>
          <w:i w:val="false"/>
          <w:color w:val="000000"/>
          <w:sz w:val="28"/>
        </w:rPr>
        <w:t>4-қосымшаға</w:t>
      </w:r>
      <w:r>
        <w:rPr>
          <w:rFonts w:ascii="Times New Roman"/>
          <w:b w:val="false"/>
          <w:i w:val="false"/>
          <w:color w:val="000000"/>
          <w:sz w:val="28"/>
        </w:rPr>
        <w:t xml:space="preserve"> сәйкес, аудан бюджетіне білім беру саласын дамытуға 354248 мың теңге, оның ішінде республикалық бюджет қаражаты есебінен 64583 мың теңге және облыстық бюджет қаражаты есебінен 286174 мың теңге сомасында ағымдағы нысаналы трансферттер ескерілсін:</w:t>
      </w:r>
      <w:r>
        <w:br/>
      </w:r>
      <w:r>
        <w:rPr>
          <w:rFonts w:ascii="Times New Roman"/>
          <w:b w:val="false"/>
          <w:i w:val="false"/>
          <w:color w:val="000000"/>
          <w:sz w:val="28"/>
        </w:rPr>
        <w:t>
      мектепке дейінгі білім беру ұйымдарға мемлекеттік тапсырысты жүзеге асыруға – 37780 мың теңге;</w:t>
      </w:r>
      <w:r>
        <w:br/>
      </w:r>
      <w:r>
        <w:rPr>
          <w:rFonts w:ascii="Times New Roman"/>
          <w:b w:val="false"/>
          <w:i w:val="false"/>
          <w:color w:val="000000"/>
          <w:sz w:val="28"/>
        </w:rPr>
        <w:t>
      мемлекеттік бастауыш, негізгі орта және жалпы орта білім беру мекемелерінде лингафон және мультимедия кабинеттерін құруға – 5541 мың теңге;</w:t>
      </w:r>
      <w:r>
        <w:br/>
      </w:r>
      <w:r>
        <w:rPr>
          <w:rFonts w:ascii="Times New Roman"/>
          <w:b w:val="false"/>
          <w:i w:val="false"/>
          <w:color w:val="000000"/>
          <w:sz w:val="28"/>
        </w:rPr>
        <w:t>
      мемлекеттік бастауыш, негізгі орта және жалпы орта білім беру мекемелеріндегі физика, химия, биология кабинеттерін оқу құралдарымен жабдықтауға – 12291 мың теңге;</w:t>
      </w:r>
      <w:r>
        <w:br/>
      </w:r>
      <w:r>
        <w:rPr>
          <w:rFonts w:ascii="Times New Roman"/>
          <w:b w:val="false"/>
          <w:i w:val="false"/>
          <w:color w:val="000000"/>
          <w:sz w:val="28"/>
        </w:rPr>
        <w:t>
      үйден оқитын мүгедек балаларды жабдықтау және бағдарламалармен қамтамасыз ету – 8971 мың теңге;</w:t>
      </w:r>
      <w:r>
        <w:br/>
      </w:r>
      <w:r>
        <w:rPr>
          <w:rFonts w:ascii="Times New Roman"/>
          <w:b w:val="false"/>
          <w:i w:val="false"/>
          <w:color w:val="000000"/>
          <w:sz w:val="28"/>
        </w:rPr>
        <w:t>
      "Балапан" бағдарламасын жүзеге асыруға – 289665 мың теңге.</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Алматы облысы Балқаш аудандық мәслихатының 2011.03.09 </w:t>
      </w:r>
      <w:r>
        <w:rPr>
          <w:rFonts w:ascii="Times New Roman"/>
          <w:b w:val="false"/>
          <w:i w:val="false"/>
          <w:color w:val="ff0000"/>
          <w:sz w:val="28"/>
        </w:rPr>
        <w:t>N 43-204</w:t>
      </w:r>
      <w:r>
        <w:rPr>
          <w:rFonts w:ascii="Times New Roman"/>
          <w:b w:val="false"/>
          <w:i w:val="false"/>
          <w:color w:val="ff0000"/>
          <w:sz w:val="28"/>
        </w:rPr>
        <w:t xml:space="preserve"> (2011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5. Білім беру бойынша 2011 жылға арналған облыстық бюджетте республикалық бюджеттен ағымдағы мақсатты трансферттер есебінен ата-ананың қамқорлығынсыз қалған баланы (балаларды) және жетім баланы (жетім балаларды) асырауға қамқоршыларына ай сайынғы ақшалай қаражаттарды төлеуге – 10433 мың теңге ескерілсін.</w:t>
      </w:r>
      <w:r>
        <w:br/>
      </w:r>
      <w:r>
        <w:rPr>
          <w:rFonts w:ascii="Times New Roman"/>
          <w:b w:val="false"/>
          <w:i w:val="false"/>
          <w:color w:val="000000"/>
          <w:sz w:val="28"/>
        </w:rPr>
        <w:t>
      </w:t>
      </w:r>
      <w:r>
        <w:rPr>
          <w:rFonts w:ascii="Times New Roman"/>
          <w:b w:val="false"/>
          <w:i w:val="false"/>
          <w:color w:val="000000"/>
          <w:sz w:val="28"/>
        </w:rPr>
        <w:t xml:space="preserve">6. 2011 жылға арналған облыстық бюджетте елді мекендер саласының мамандарын әлеуметтік қолдау шараларын іске асыру үшін республикалық бюджет қаражаты есебінен </w:t>
      </w:r>
      <w:r>
        <w:rPr>
          <w:rFonts w:ascii="Times New Roman"/>
          <w:b w:val="false"/>
          <w:i w:val="false"/>
          <w:color w:val="000000"/>
          <w:sz w:val="28"/>
        </w:rPr>
        <w:t>5-қосымшаға</w:t>
      </w:r>
      <w:r>
        <w:rPr>
          <w:rFonts w:ascii="Times New Roman"/>
          <w:b w:val="false"/>
          <w:i w:val="false"/>
          <w:color w:val="000000"/>
          <w:sz w:val="28"/>
        </w:rPr>
        <w:t xml:space="preserve"> сәйкес, аудандар мен қалалар бюджеттеріне 10767 мың теңге сомасында ағымдағы нысаналы трансферттер ескерілсін:</w:t>
      </w:r>
      <w:r>
        <w:br/>
      </w:r>
      <w:r>
        <w:rPr>
          <w:rFonts w:ascii="Times New Roman"/>
          <w:b w:val="false"/>
          <w:i w:val="false"/>
          <w:color w:val="000000"/>
          <w:sz w:val="28"/>
        </w:rPr>
        <w:t>
      тұрғын үй көмегіне – 8020 мың теңге;</w:t>
      </w:r>
      <w:r>
        <w:br/>
      </w:r>
      <w:r>
        <w:rPr>
          <w:rFonts w:ascii="Times New Roman"/>
          <w:b w:val="false"/>
          <w:i w:val="false"/>
          <w:color w:val="000000"/>
          <w:sz w:val="28"/>
        </w:rPr>
        <w:t>
      облыстық әкімнің грантына – 1747 мың теңге.</w:t>
      </w:r>
      <w:r>
        <w:br/>
      </w:r>
      <w:r>
        <w:rPr>
          <w:rFonts w:ascii="Times New Roman"/>
          <w:b w:val="false"/>
          <w:i w:val="false"/>
          <w:color w:val="000000"/>
          <w:sz w:val="28"/>
        </w:rPr>
        <w:t>
      жұмыспен қамту орталықтарының қызметін қамтамасыз ету 6851 мың теңге.</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Алматы облысы Балқаш аудандық мәслихатының 2011.07.20 </w:t>
      </w:r>
      <w:r>
        <w:rPr>
          <w:rFonts w:ascii="Times New Roman"/>
          <w:b w:val="false"/>
          <w:i w:val="false"/>
          <w:color w:val="ff0000"/>
          <w:sz w:val="28"/>
        </w:rPr>
        <w:t>N 49-230</w:t>
      </w:r>
      <w:r>
        <w:rPr>
          <w:rFonts w:ascii="Times New Roman"/>
          <w:b w:val="false"/>
          <w:i w:val="false"/>
          <w:color w:val="ff0000"/>
          <w:sz w:val="28"/>
        </w:rPr>
        <w:t xml:space="preserve"> (2011 жылдың 1 қаңтарынан бастап қолданысқа енгізіледі); 2011.10.21 </w:t>
      </w:r>
      <w:r>
        <w:rPr>
          <w:rFonts w:ascii="Times New Roman"/>
          <w:b w:val="false"/>
          <w:i w:val="false"/>
          <w:color w:val="ff0000"/>
          <w:sz w:val="28"/>
        </w:rPr>
        <w:t>N 53-245</w:t>
      </w:r>
      <w:r>
        <w:rPr>
          <w:rFonts w:ascii="Times New Roman"/>
          <w:b w:val="false"/>
          <w:i w:val="false"/>
          <w:color w:val="ff0000"/>
          <w:sz w:val="28"/>
        </w:rPr>
        <w:t xml:space="preserve"> (2011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7. 2011 жылға арналған облыстық бюджетте "Бизнес жол картасы – 2020" бағдарламаға республикалық бюджет қаражаты есебінен 1090 мың теңге сомасында жастар тәжірибесіне ағымдағы нысаналы трансферттер ескерілсін:</w:t>
      </w:r>
      <w:r>
        <w:br/>
      </w:r>
      <w:r>
        <w:rPr>
          <w:rFonts w:ascii="Times New Roman"/>
          <w:b w:val="false"/>
          <w:i w:val="false"/>
          <w:color w:val="000000"/>
          <w:sz w:val="28"/>
        </w:rPr>
        <w:t>
      </w:t>
      </w:r>
      <w:r>
        <w:rPr>
          <w:rFonts w:ascii="Times New Roman"/>
          <w:b w:val="false"/>
          <w:i w:val="false"/>
          <w:color w:val="000000"/>
          <w:sz w:val="28"/>
        </w:rPr>
        <w:t xml:space="preserve">8. 2011 жылға арналған облыстық бюджетте елді мекендер саласының мамандарын әлеуметтік қолдау шараларын іске асыру үшін республикалық бюджет қаражаты есебінен </w:t>
      </w:r>
      <w:r>
        <w:rPr>
          <w:rFonts w:ascii="Times New Roman"/>
          <w:b w:val="false"/>
          <w:i w:val="false"/>
          <w:color w:val="000000"/>
          <w:sz w:val="28"/>
        </w:rPr>
        <w:t>6-қосымшаға</w:t>
      </w:r>
      <w:r>
        <w:rPr>
          <w:rFonts w:ascii="Times New Roman"/>
          <w:b w:val="false"/>
          <w:i w:val="false"/>
          <w:color w:val="000000"/>
          <w:sz w:val="28"/>
        </w:rPr>
        <w:t xml:space="preserve"> сәйкес аудан бюджетіне 11008 мың теңге сомасында ескерілсін.</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Алматы облысы Балқаш аудандық мәслихатының 2011.10.21 </w:t>
      </w:r>
      <w:r>
        <w:rPr>
          <w:rFonts w:ascii="Times New Roman"/>
          <w:b w:val="false"/>
          <w:i w:val="false"/>
          <w:color w:val="ff0000"/>
          <w:sz w:val="28"/>
        </w:rPr>
        <w:t>N 53-245</w:t>
      </w:r>
      <w:r>
        <w:rPr>
          <w:rFonts w:ascii="Times New Roman"/>
          <w:b w:val="false"/>
          <w:i w:val="false"/>
          <w:color w:val="ff0000"/>
          <w:sz w:val="28"/>
        </w:rPr>
        <w:t xml:space="preserve"> (2011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xml:space="preserve">9. 2011 жылға арналған облыстық бюджетте эпизоотияға қарсы шараларды жүргізу үшін республикалық бюджет қаражаты есебінен </w:t>
      </w:r>
      <w:r>
        <w:rPr>
          <w:rFonts w:ascii="Times New Roman"/>
          <w:b w:val="false"/>
          <w:i w:val="false"/>
          <w:color w:val="000000"/>
          <w:sz w:val="28"/>
        </w:rPr>
        <w:t>7-қосымшаға</w:t>
      </w:r>
      <w:r>
        <w:rPr>
          <w:rFonts w:ascii="Times New Roman"/>
          <w:b w:val="false"/>
          <w:i w:val="false"/>
          <w:color w:val="000000"/>
          <w:sz w:val="28"/>
        </w:rPr>
        <w:t xml:space="preserve"> сәйкес, аудан бюджетіне 63491 мың теңге сомасында ағымдағы нысаналы трансферттер ескерілсін.</w:t>
      </w:r>
      <w:r>
        <w:br/>
      </w:r>
      <w:r>
        <w:rPr>
          <w:rFonts w:ascii="Times New Roman"/>
          <w:b w:val="false"/>
          <w:i w:val="false"/>
          <w:color w:val="000000"/>
          <w:sz w:val="28"/>
        </w:rPr>
        <w:t>
      </w:t>
      </w:r>
      <w:r>
        <w:rPr>
          <w:rFonts w:ascii="Times New Roman"/>
          <w:b w:val="false"/>
          <w:i w:val="false"/>
          <w:color w:val="000000"/>
          <w:sz w:val="28"/>
        </w:rPr>
        <w:t xml:space="preserve">10. 2011 жылға арналған облыстық бюджетте елді мекендер саласының мамандарын әлеуметтік қолдау шараларын іске асыру үшін </w:t>
      </w:r>
      <w:r>
        <w:rPr>
          <w:rFonts w:ascii="Times New Roman"/>
          <w:b w:val="false"/>
          <w:i w:val="false"/>
          <w:color w:val="000000"/>
          <w:sz w:val="28"/>
        </w:rPr>
        <w:t>8-қосымшаға</w:t>
      </w:r>
      <w:r>
        <w:rPr>
          <w:rFonts w:ascii="Times New Roman"/>
          <w:b w:val="false"/>
          <w:i w:val="false"/>
          <w:color w:val="000000"/>
          <w:sz w:val="28"/>
        </w:rPr>
        <w:t xml:space="preserve"> сәйкес, аудан бюджетіне республикалық бюджет қаражаты есебінен 26706 мың теңге сомасында қаражат ескерілсін.</w:t>
      </w:r>
      <w:r>
        <w:br/>
      </w:r>
      <w:r>
        <w:rPr>
          <w:rFonts w:ascii="Times New Roman"/>
          <w:b w:val="false"/>
          <w:i w:val="false"/>
          <w:color w:val="000000"/>
          <w:sz w:val="28"/>
        </w:rPr>
        <w:t>
      </w:t>
      </w:r>
      <w:r>
        <w:rPr>
          <w:rFonts w:ascii="Times New Roman"/>
          <w:b w:val="false"/>
          <w:i w:val="false"/>
          <w:color w:val="000000"/>
          <w:sz w:val="28"/>
        </w:rPr>
        <w:t>11. 2011 жылға арналған облыстық бюджетте аудандар және қалалар бюджеттерін дамытуға нысаналы трансферттер көзделсін:</w:t>
      </w:r>
      <w:r>
        <w:br/>
      </w:r>
      <w:r>
        <w:rPr>
          <w:rFonts w:ascii="Times New Roman"/>
          <w:b w:val="false"/>
          <w:i w:val="false"/>
          <w:color w:val="000000"/>
          <w:sz w:val="28"/>
        </w:rPr>
        <w:t>
      </w:t>
      </w:r>
      <w:r>
        <w:rPr>
          <w:rFonts w:ascii="Times New Roman"/>
          <w:b w:val="false"/>
          <w:i w:val="false"/>
          <w:color w:val="000000"/>
          <w:sz w:val="28"/>
        </w:rPr>
        <w:t>9-қосымшаға</w:t>
      </w:r>
      <w:r>
        <w:rPr>
          <w:rFonts w:ascii="Times New Roman"/>
          <w:b w:val="false"/>
          <w:i w:val="false"/>
          <w:color w:val="000000"/>
          <w:sz w:val="28"/>
        </w:rPr>
        <w:t xml:space="preserve"> сәйкес, инженерлік-коммуникациялық инфрақұрылымын дамытуға және жайғастыруға 147901 мың теңге сомасында.</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Алматы облысы Балқаш аудандық мәслихатының 2011.03.09 </w:t>
      </w:r>
      <w:r>
        <w:rPr>
          <w:rFonts w:ascii="Times New Roman"/>
          <w:b w:val="false"/>
          <w:i w:val="false"/>
          <w:color w:val="ff0000"/>
          <w:sz w:val="28"/>
        </w:rPr>
        <w:t>N 43-204</w:t>
      </w:r>
      <w:r>
        <w:rPr>
          <w:rFonts w:ascii="Times New Roman"/>
          <w:b w:val="false"/>
          <w:i w:val="false"/>
          <w:color w:val="ff0000"/>
          <w:sz w:val="28"/>
        </w:rPr>
        <w:t xml:space="preserve"> (2011 жылдың 1 қаңтарынан бастап қолданысқа енгізіледі); 2011.10.21 </w:t>
      </w:r>
      <w:r>
        <w:rPr>
          <w:rFonts w:ascii="Times New Roman"/>
          <w:b w:val="false"/>
          <w:i w:val="false"/>
          <w:color w:val="ff0000"/>
          <w:sz w:val="28"/>
        </w:rPr>
        <w:t>N 53-245</w:t>
      </w:r>
      <w:r>
        <w:rPr>
          <w:rFonts w:ascii="Times New Roman"/>
          <w:b w:val="false"/>
          <w:i w:val="false"/>
          <w:color w:val="ff0000"/>
          <w:sz w:val="28"/>
        </w:rPr>
        <w:t xml:space="preserve"> (2011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xml:space="preserve">12. 2011 жылға арналған облыстық бюджетте елді мекендерді ауыз сумен жабдықтау объектілерін салу және жаңғыртуға </w:t>
      </w:r>
      <w:r>
        <w:rPr>
          <w:rFonts w:ascii="Times New Roman"/>
          <w:b w:val="false"/>
          <w:i w:val="false"/>
          <w:color w:val="000000"/>
          <w:sz w:val="28"/>
        </w:rPr>
        <w:t>10-қосымшаға</w:t>
      </w:r>
      <w:r>
        <w:rPr>
          <w:rFonts w:ascii="Times New Roman"/>
          <w:b w:val="false"/>
          <w:i w:val="false"/>
          <w:color w:val="000000"/>
          <w:sz w:val="28"/>
        </w:rPr>
        <w:t xml:space="preserve"> сәйкес, аудандық бюджетке 17000 мың теңге сомасында нысаналы даму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Алматы облысы Балқаш аудандық мәслихатының 2011.07.20 </w:t>
      </w:r>
      <w:r>
        <w:rPr>
          <w:rFonts w:ascii="Times New Roman"/>
          <w:b w:val="false"/>
          <w:i w:val="false"/>
          <w:color w:val="ff0000"/>
          <w:sz w:val="28"/>
        </w:rPr>
        <w:t>N 49-230</w:t>
      </w:r>
      <w:r>
        <w:rPr>
          <w:rFonts w:ascii="Times New Roman"/>
          <w:b w:val="false"/>
          <w:i w:val="false"/>
          <w:color w:val="ff0000"/>
          <w:sz w:val="28"/>
        </w:rPr>
        <w:t xml:space="preserve"> (2011 жылдың 1 қаңтарынан бастап қолданысқа енгізіледі); 2011.10.21 </w:t>
      </w:r>
      <w:r>
        <w:rPr>
          <w:rFonts w:ascii="Times New Roman"/>
          <w:b w:val="false"/>
          <w:i w:val="false"/>
          <w:color w:val="ff0000"/>
          <w:sz w:val="28"/>
        </w:rPr>
        <w:t>N 53-245</w:t>
      </w:r>
      <w:r>
        <w:rPr>
          <w:rFonts w:ascii="Times New Roman"/>
          <w:b w:val="false"/>
          <w:i w:val="false"/>
          <w:color w:val="ff0000"/>
          <w:sz w:val="28"/>
        </w:rPr>
        <w:t xml:space="preserve"> (2011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13. 2011 жылға арналған аудандық бюджетте аудан әкімдігі қаулысымен анықталатын, аудандық жергілікті атқарушы органының резервiне 1268 мың теңге сомасы белгіленсін.</w:t>
      </w:r>
      <w:r>
        <w:br/>
      </w:r>
      <w:r>
        <w:rPr>
          <w:rFonts w:ascii="Times New Roman"/>
          <w:b w:val="false"/>
          <w:i w:val="false"/>
          <w:color w:val="000000"/>
          <w:sz w:val="28"/>
        </w:rPr>
        <w:t>
      </w:t>
      </w:r>
      <w:r>
        <w:rPr>
          <w:rFonts w:ascii="Times New Roman"/>
          <w:b w:val="false"/>
          <w:i w:val="false"/>
          <w:color w:val="000000"/>
          <w:sz w:val="28"/>
        </w:rPr>
        <w:t>14. Аудан мен селолық округ әкімдері, аудан бойынша салық комитеті аудан бюджетінің салықтар мен төлемдер бойынша болжамды көрсеткіштерінің толық және сапалы орындалуын, шаруашылық жүргізуші субъектілердің барлық деңгейдегі бюджетке берешегін азайтуды және қосымша кіріс көздерін табуды қамтамасыз етсін.</w:t>
      </w:r>
      <w:r>
        <w:br/>
      </w:r>
      <w:r>
        <w:rPr>
          <w:rFonts w:ascii="Times New Roman"/>
          <w:b w:val="false"/>
          <w:i w:val="false"/>
          <w:color w:val="000000"/>
          <w:sz w:val="28"/>
        </w:rPr>
        <w:t>
      </w:t>
      </w:r>
      <w:r>
        <w:rPr>
          <w:rFonts w:ascii="Times New Roman"/>
          <w:b w:val="false"/>
          <w:i w:val="false"/>
          <w:color w:val="000000"/>
          <w:sz w:val="28"/>
        </w:rPr>
        <w:t>15. Осы шешім 2011 жылғы 1 қаңтардан бастап қолданысқа енеді.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157"/>
        <w:gridCol w:w="7143"/>
      </w:tblGrid>
      <w:tr>
        <w:trPr>
          <w:trHeight w:val="30" w:hRule="atLeast"/>
        </w:trPr>
        <w:tc>
          <w:tcPr>
            <w:tcW w:w="515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w:t>
            </w:r>
            <w:r>
              <w:br/>
            </w:r>
            <w:r>
              <w:rPr>
                <w:rFonts w:ascii="Times New Roman"/>
                <w:b w:val="false"/>
                <w:i w:val="false"/>
                <w:color w:val="000000"/>
                <w:sz w:val="20"/>
              </w:rPr>
              <w:t>
</w:t>
            </w:r>
          </w:p>
        </w:tc>
        <w:tc>
          <w:tcPr>
            <w:tcW w:w="71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5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сессиясының төрайымы</w:t>
            </w:r>
            <w:r>
              <w:br/>
            </w:r>
            <w:r>
              <w:rPr>
                <w:rFonts w:ascii="Times New Roman"/>
                <w:b w:val="false"/>
                <w:i w:val="false"/>
                <w:color w:val="000000"/>
                <w:sz w:val="20"/>
              </w:rPr>
              <w:t>
</w:t>
            </w:r>
          </w:p>
        </w:tc>
        <w:tc>
          <w:tcPr>
            <w:tcW w:w="71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З.Б. Жунисбаева</w:t>
            </w:r>
            <w:r>
              <w:br/>
            </w:r>
            <w:r>
              <w:rPr>
                <w:rFonts w:ascii="Times New Roman"/>
                <w:b w:val="false"/>
                <w:i w:val="false"/>
                <w:color w:val="000000"/>
                <w:sz w:val="20"/>
              </w:rPr>
              <w:t>
</w:t>
            </w:r>
          </w:p>
        </w:tc>
      </w:tr>
      <w:tr>
        <w:trPr>
          <w:trHeight w:val="30" w:hRule="atLeast"/>
        </w:trPr>
        <w:tc>
          <w:tcPr>
            <w:tcW w:w="515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мәслихаттың</w:t>
            </w:r>
            <w:r>
              <w:br/>
            </w:r>
            <w:r>
              <w:rPr>
                <w:rFonts w:ascii="Times New Roman"/>
                <w:b w:val="false"/>
                <w:i w:val="false"/>
                <w:color w:val="000000"/>
                <w:sz w:val="20"/>
              </w:rPr>
              <w:t>
</w:t>
            </w:r>
          </w:p>
        </w:tc>
        <w:tc>
          <w:tcPr>
            <w:tcW w:w="71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5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хатшысы</w:t>
            </w:r>
            <w:r>
              <w:br/>
            </w:r>
            <w:r>
              <w:rPr>
                <w:rFonts w:ascii="Times New Roman"/>
                <w:b w:val="false"/>
                <w:i w:val="false"/>
                <w:color w:val="000000"/>
                <w:sz w:val="20"/>
              </w:rPr>
              <w:t>
</w:t>
            </w:r>
          </w:p>
        </w:tc>
        <w:tc>
          <w:tcPr>
            <w:tcW w:w="71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М.С. Қамаубаев</w:t>
            </w:r>
            <w:r>
              <w:br/>
            </w:r>
            <w:r>
              <w:rPr>
                <w:rFonts w:ascii="Times New Roman"/>
                <w:b w:val="false"/>
                <w:i w:val="false"/>
                <w:color w:val="000000"/>
                <w:sz w:val="20"/>
              </w:rPr>
              <w:t>
</w:t>
            </w:r>
          </w:p>
        </w:tc>
      </w:tr>
      <w:tr>
        <w:trPr>
          <w:trHeight w:val="30" w:hRule="atLeast"/>
        </w:trPr>
        <w:tc>
          <w:tcPr>
            <w:tcW w:w="515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КЕЛІСІЛДІ:</w:t>
            </w:r>
            <w:r>
              <w:br/>
            </w:r>
            <w:r>
              <w:rPr>
                <w:rFonts w:ascii="Times New Roman"/>
                <w:b w:val="false"/>
                <w:i w:val="false"/>
                <w:color w:val="000000"/>
                <w:sz w:val="20"/>
              </w:rPr>
              <w:t>
</w:t>
            </w:r>
          </w:p>
        </w:tc>
        <w:tc>
          <w:tcPr>
            <w:tcW w:w="71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5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 бюджеттік</w:t>
            </w:r>
            <w:r>
              <w:br/>
            </w:r>
            <w:r>
              <w:rPr>
                <w:rFonts w:ascii="Times New Roman"/>
                <w:b w:val="false"/>
                <w:i w:val="false"/>
                <w:color w:val="000000"/>
                <w:sz w:val="20"/>
              </w:rPr>
              <w:t>
</w:t>
            </w:r>
          </w:p>
        </w:tc>
        <w:tc>
          <w:tcPr>
            <w:tcW w:w="71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5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кәсіпкерлік</w:t>
            </w:r>
            <w:r>
              <w:br/>
            </w:r>
            <w:r>
              <w:rPr>
                <w:rFonts w:ascii="Times New Roman"/>
                <w:b w:val="false"/>
                <w:i w:val="false"/>
                <w:color w:val="000000"/>
                <w:sz w:val="20"/>
              </w:rPr>
              <w:t>
</w:t>
            </w:r>
          </w:p>
        </w:tc>
        <w:tc>
          <w:tcPr>
            <w:tcW w:w="71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5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бөлімінің бастығы</w:t>
            </w:r>
            <w:r>
              <w:br/>
            </w:r>
            <w:r>
              <w:rPr>
                <w:rFonts w:ascii="Times New Roman"/>
                <w:b w:val="false"/>
                <w:i w:val="false"/>
                <w:color w:val="000000"/>
                <w:sz w:val="20"/>
              </w:rPr>
              <w:t>
</w:t>
            </w:r>
          </w:p>
        </w:tc>
        <w:tc>
          <w:tcPr>
            <w:tcW w:w="71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Рақышев Нұрланбек Рахатұлы</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27 желтоқсан 2010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аудандық мәслихаттың</w:t>
            </w:r>
            <w:r>
              <w:br/>
            </w:r>
            <w:r>
              <w:rPr>
                <w:rFonts w:ascii="Times New Roman"/>
                <w:b w:val="false"/>
                <w:i w:val="false"/>
                <w:color w:val="000000"/>
                <w:sz w:val="20"/>
              </w:rPr>
              <w:t>2010 жылғы 27 желтоқсандағы</w:t>
            </w:r>
            <w:r>
              <w:br/>
            </w:r>
            <w:r>
              <w:rPr>
                <w:rFonts w:ascii="Times New Roman"/>
                <w:b w:val="false"/>
                <w:i w:val="false"/>
                <w:color w:val="000000"/>
                <w:sz w:val="20"/>
              </w:rPr>
              <w:t>"Балқаш аудандық мәслихаттың</w:t>
            </w:r>
            <w:r>
              <w:br/>
            </w:r>
            <w:r>
              <w:rPr>
                <w:rFonts w:ascii="Times New Roman"/>
                <w:b w:val="false"/>
                <w:i w:val="false"/>
                <w:color w:val="000000"/>
                <w:sz w:val="20"/>
              </w:rPr>
              <w:t>2011-2013 жылдарға арналған</w:t>
            </w:r>
            <w:r>
              <w:br/>
            </w:r>
            <w:r>
              <w:rPr>
                <w:rFonts w:ascii="Times New Roman"/>
                <w:b w:val="false"/>
                <w:i w:val="false"/>
                <w:color w:val="000000"/>
                <w:sz w:val="20"/>
              </w:rPr>
              <w:t>аудандық бюджеті туралы</w:t>
            </w:r>
            <w:r>
              <w:br/>
            </w:r>
            <w:r>
              <w:rPr>
                <w:rFonts w:ascii="Times New Roman"/>
                <w:b w:val="false"/>
                <w:i w:val="false"/>
                <w:color w:val="000000"/>
                <w:sz w:val="20"/>
              </w:rPr>
              <w:t>41-192 шешіміне</w:t>
            </w:r>
            <w:r>
              <w:br/>
            </w:r>
            <w:r>
              <w:rPr>
                <w:rFonts w:ascii="Times New Roman"/>
                <w:b w:val="false"/>
                <w:i w:val="false"/>
                <w:color w:val="000000"/>
                <w:sz w:val="20"/>
              </w:rPr>
              <w:t>N 1-қосымша</w:t>
            </w:r>
          </w:p>
        </w:tc>
      </w:tr>
    </w:tbl>
    <w:bookmarkStart w:name="z20" w:id="0"/>
    <w:p>
      <w:pPr>
        <w:spacing w:after="0"/>
        <w:ind w:left="0"/>
        <w:jc w:val="left"/>
      </w:pPr>
      <w:r>
        <w:rPr>
          <w:rFonts w:ascii="Times New Roman"/>
          <w:b/>
          <w:i w:val="false"/>
          <w:color w:val="000000"/>
        </w:rPr>
        <w:t xml:space="preserve"> 2011 жылға арналған аудандық бюджеттің ағымдағы бюджеттік</w:t>
      </w:r>
      <w:r>
        <w:br/>
      </w:r>
      <w:r>
        <w:rPr>
          <w:rFonts w:ascii="Times New Roman"/>
          <w:b/>
          <w:i w:val="false"/>
          <w:color w:val="000000"/>
        </w:rPr>
        <w:t>бағдарламаларының тізбесі</w:t>
      </w:r>
    </w:p>
    <w:bookmarkEnd w:id="0"/>
    <w:p>
      <w:pPr>
        <w:spacing w:after="0"/>
        <w:ind w:left="0"/>
        <w:jc w:val="left"/>
      </w:pPr>
      <w:r>
        <w:rPr>
          <w:rFonts w:ascii="Times New Roman"/>
          <w:b w:val="false"/>
          <w:i w:val="false"/>
          <w:color w:val="ff0000"/>
          <w:sz w:val="28"/>
        </w:rPr>
        <w:t xml:space="preserve">      Ескерту. 1-қосымша жаңа редакцияда - Алматы облысы Балқаш аудандық мәслихатының 2011.11.11 </w:t>
      </w:r>
      <w:r>
        <w:rPr>
          <w:rFonts w:ascii="Times New Roman"/>
          <w:b w:val="false"/>
          <w:i w:val="false"/>
          <w:color w:val="ff0000"/>
          <w:sz w:val="28"/>
        </w:rPr>
        <w:t>N 54-248</w:t>
      </w:r>
      <w:r>
        <w:rPr>
          <w:rFonts w:ascii="Times New Roman"/>
          <w:b w:val="false"/>
          <w:i w:val="false"/>
          <w:color w:val="ff0000"/>
          <w:sz w:val="28"/>
        </w:rPr>
        <w:t xml:space="preserve"> (2011 жылдың 1 қаңтарынан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
        <w:gridCol w:w="1433"/>
        <w:gridCol w:w="837"/>
        <w:gridCol w:w="1433"/>
        <w:gridCol w:w="3333"/>
        <w:gridCol w:w="44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Кiрiстер</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3187155</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54993</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49146</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16022</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w:t>
            </w:r>
            <w:r>
              <w:br/>
            </w:r>
            <w:r>
              <w:rPr>
                <w:rFonts w:ascii="Times New Roman"/>
                <w:b w:val="false"/>
                <w:i w:val="false"/>
                <w:color w:val="000000"/>
                <w:sz w:val="20"/>
              </w:rPr>
              <w:t>
кәсiпкерлердiң мүлкiне салынатын салық</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мүлкiне салынатын салық</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1022</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2335</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мақсатындағы жерлерге</w:t>
            </w:r>
            <w:r>
              <w:br/>
            </w:r>
            <w:r>
              <w:rPr>
                <w:rFonts w:ascii="Times New Roman"/>
                <w:b w:val="false"/>
                <w:i w:val="false"/>
                <w:color w:val="000000"/>
                <w:sz w:val="20"/>
              </w:rPr>
              <w:t>
жеке тұлғалардан алынатын жер салығы</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жерлеріне жеке тұлғалардан</w:t>
            </w:r>
            <w:r>
              <w:br/>
            </w:r>
            <w:r>
              <w:rPr>
                <w:rFonts w:ascii="Times New Roman"/>
                <w:b w:val="false"/>
                <w:i w:val="false"/>
                <w:color w:val="000000"/>
                <w:sz w:val="20"/>
              </w:rPr>
              <w:t>
алынатын жер салығы</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1610</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 қорғалатын табиғи аумақтың жеріне,</w:t>
            </w:r>
            <w:r>
              <w:br/>
            </w:r>
            <w:r>
              <w:rPr>
                <w:rFonts w:ascii="Times New Roman"/>
                <w:b w:val="false"/>
                <w:i w:val="false"/>
                <w:color w:val="000000"/>
                <w:sz w:val="20"/>
              </w:rPr>
              <w:t>
сауықтыру, рекреациялық және тарихи-мәдени</w:t>
            </w:r>
            <w:r>
              <w:br/>
            </w:r>
            <w:r>
              <w:rPr>
                <w:rFonts w:ascii="Times New Roman"/>
                <w:b w:val="false"/>
                <w:i w:val="false"/>
                <w:color w:val="000000"/>
                <w:sz w:val="20"/>
              </w:rPr>
              <w:t>
мақсаттағы жерлерге салынатын жер салығы</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мақсатындағы жерлерге</w:t>
            </w:r>
            <w:r>
              <w:br/>
            </w:r>
            <w:r>
              <w:rPr>
                <w:rFonts w:ascii="Times New Roman"/>
                <w:b w:val="false"/>
                <w:i w:val="false"/>
                <w:color w:val="000000"/>
                <w:sz w:val="20"/>
              </w:rPr>
              <w:t>
заңды тұлғалардан, жеке кәсіпкерлерден,</w:t>
            </w:r>
            <w:r>
              <w:br/>
            </w:r>
            <w:r>
              <w:rPr>
                <w:rFonts w:ascii="Times New Roman"/>
                <w:b w:val="false"/>
                <w:i w:val="false"/>
                <w:color w:val="000000"/>
                <w:sz w:val="20"/>
              </w:rPr>
              <w:t>
жеке нотариустар мен адвокаттардан</w:t>
            </w:r>
            <w:r>
              <w:br/>
            </w:r>
            <w:r>
              <w:rPr>
                <w:rFonts w:ascii="Times New Roman"/>
                <w:b w:val="false"/>
                <w:i w:val="false"/>
                <w:color w:val="000000"/>
                <w:sz w:val="20"/>
              </w:rPr>
              <w:t>
алынатын жер салығы</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жерлеріне заңды тұлғалардан,</w:t>
            </w:r>
            <w:r>
              <w:br/>
            </w:r>
            <w:r>
              <w:rPr>
                <w:rFonts w:ascii="Times New Roman"/>
                <w:b w:val="false"/>
                <w:i w:val="false"/>
                <w:color w:val="000000"/>
                <w:sz w:val="20"/>
              </w:rPr>
              <w:t>
жеке кәсіпкерлерден, жеке нотариустар</w:t>
            </w:r>
            <w:r>
              <w:br/>
            </w:r>
            <w:r>
              <w:rPr>
                <w:rFonts w:ascii="Times New Roman"/>
                <w:b w:val="false"/>
                <w:i w:val="false"/>
                <w:color w:val="000000"/>
                <w:sz w:val="20"/>
              </w:rPr>
              <w:t>
мен адвокаттардан алынатын жер салығы</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29809</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w:t>
            </w:r>
            <w:r>
              <w:br/>
            </w:r>
            <w:r>
              <w:rPr>
                <w:rFonts w:ascii="Times New Roman"/>
                <w:b w:val="false"/>
                <w:i w:val="false"/>
                <w:color w:val="000000"/>
                <w:sz w:val="20"/>
              </w:rPr>
              <w:t>
кәсiпкерлердiң мүлкiне салынатын салық</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2415</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көлiк құралдарына</w:t>
            </w:r>
            <w:r>
              <w:br/>
            </w:r>
            <w:r>
              <w:rPr>
                <w:rFonts w:ascii="Times New Roman"/>
                <w:b w:val="false"/>
                <w:i w:val="false"/>
                <w:color w:val="000000"/>
                <w:sz w:val="20"/>
              </w:rPr>
              <w:t>
салынатын салық</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27394</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980</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980</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w:t>
            </w:r>
            <w:r>
              <w:br/>
            </w:r>
            <w:r>
              <w:rPr>
                <w:rFonts w:ascii="Times New Roman"/>
                <w:b w:val="false"/>
                <w:i w:val="false"/>
                <w:color w:val="000000"/>
                <w:sz w:val="20"/>
              </w:rPr>
              <w:t>
көрсетуге салынатын iшкi салықтар</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3810</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623</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 бөлшек саудада</w:t>
            </w:r>
            <w:r>
              <w:br/>
            </w:r>
            <w:r>
              <w:rPr>
                <w:rFonts w:ascii="Times New Roman"/>
                <w:b w:val="false"/>
                <w:i w:val="false"/>
                <w:color w:val="000000"/>
                <w:sz w:val="20"/>
              </w:rPr>
              <w:t>
өткізетін, сондай-ақ өзінің өндірістік</w:t>
            </w:r>
            <w:r>
              <w:br/>
            </w:r>
            <w:r>
              <w:rPr>
                <w:rFonts w:ascii="Times New Roman"/>
                <w:b w:val="false"/>
                <w:i w:val="false"/>
                <w:color w:val="000000"/>
                <w:sz w:val="20"/>
              </w:rPr>
              <w:t>
мұқтаждарына пайдаланылатын бензин</w:t>
            </w:r>
            <w:r>
              <w:br/>
            </w:r>
            <w:r>
              <w:rPr>
                <w:rFonts w:ascii="Times New Roman"/>
                <w:b w:val="false"/>
                <w:i w:val="false"/>
                <w:color w:val="000000"/>
                <w:sz w:val="20"/>
              </w:rPr>
              <w:t>
(авиациялықты қоспағанда)</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611</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тұлғаларға бөлшек саудада</w:t>
            </w:r>
            <w:r>
              <w:br/>
            </w:r>
            <w:r>
              <w:rPr>
                <w:rFonts w:ascii="Times New Roman"/>
                <w:b w:val="false"/>
                <w:i w:val="false"/>
                <w:color w:val="000000"/>
                <w:sz w:val="20"/>
              </w:rPr>
              <w:t>
өткізетін, сондай-ақ өз өндірістік</w:t>
            </w:r>
            <w:r>
              <w:br/>
            </w:r>
            <w:r>
              <w:rPr>
                <w:rFonts w:ascii="Times New Roman"/>
                <w:b w:val="false"/>
                <w:i w:val="false"/>
                <w:color w:val="000000"/>
                <w:sz w:val="20"/>
              </w:rPr>
              <w:t>
мұқтаждарына пайдаланылатын дизель отыны</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үшiн түсетiн түсiмдер</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учаскелерiн пайдаланғаны үшiн төлем</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2423</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кәсiпкерлердi мемлекеттiк</w:t>
            </w:r>
            <w:r>
              <w:br/>
            </w:r>
            <w:r>
              <w:rPr>
                <w:rFonts w:ascii="Times New Roman"/>
                <w:b w:val="false"/>
                <w:i w:val="false"/>
                <w:color w:val="000000"/>
                <w:sz w:val="20"/>
              </w:rPr>
              <w:t>
тiркегенi үшiн алынатын алым</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түрлерiмен айналысу</w:t>
            </w:r>
            <w:r>
              <w:br/>
            </w:r>
            <w:r>
              <w:rPr>
                <w:rFonts w:ascii="Times New Roman"/>
                <w:b w:val="false"/>
                <w:i w:val="false"/>
                <w:color w:val="000000"/>
                <w:sz w:val="20"/>
              </w:rPr>
              <w:t>
құқығы үшiн лицензиялық алым</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726</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 мемлекеттiк тiркегенi</w:t>
            </w:r>
            <w:r>
              <w:br/>
            </w:r>
            <w:r>
              <w:rPr>
                <w:rFonts w:ascii="Times New Roman"/>
                <w:b w:val="false"/>
                <w:i w:val="false"/>
                <w:color w:val="000000"/>
                <w:sz w:val="20"/>
              </w:rPr>
              <w:t>
және филиалдар мен өкілдіктерді есептік</w:t>
            </w:r>
            <w:r>
              <w:br/>
            </w:r>
            <w:r>
              <w:rPr>
                <w:rFonts w:ascii="Times New Roman"/>
                <w:b w:val="false"/>
                <w:i w:val="false"/>
                <w:color w:val="000000"/>
                <w:sz w:val="20"/>
              </w:rPr>
              <w:t>
тіркегені, сондай-ақ оларды қайта</w:t>
            </w:r>
            <w:r>
              <w:br/>
            </w:r>
            <w:r>
              <w:rPr>
                <w:rFonts w:ascii="Times New Roman"/>
                <w:b w:val="false"/>
                <w:i w:val="false"/>
                <w:color w:val="000000"/>
                <w:sz w:val="20"/>
              </w:rPr>
              <w:t>
тіркегені үшiн алым</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Жылжымалы мүлiкті кепілдікке салуды</w:t>
            </w:r>
            <w:r>
              <w:br/>
            </w:r>
            <w:r>
              <w:rPr>
                <w:rFonts w:ascii="Times New Roman"/>
                <w:b w:val="false"/>
                <w:i w:val="false"/>
                <w:color w:val="000000"/>
                <w:sz w:val="20"/>
              </w:rPr>
              <w:t>
мемлекеттік тіркегені және кеменің</w:t>
            </w:r>
            <w:r>
              <w:br/>
            </w:r>
            <w:r>
              <w:rPr>
                <w:rFonts w:ascii="Times New Roman"/>
                <w:b w:val="false"/>
                <w:i w:val="false"/>
                <w:color w:val="000000"/>
                <w:sz w:val="20"/>
              </w:rPr>
              <w:t>
немесе жасалып жатқан кеменің</w:t>
            </w:r>
            <w:r>
              <w:br/>
            </w:r>
            <w:r>
              <w:rPr>
                <w:rFonts w:ascii="Times New Roman"/>
                <w:b w:val="false"/>
                <w:i w:val="false"/>
                <w:color w:val="000000"/>
                <w:sz w:val="20"/>
              </w:rPr>
              <w:t>
ипотекасы үшін алынатын алым</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 мемлекеттік тіркегені,</w:t>
            </w:r>
            <w:r>
              <w:br/>
            </w:r>
            <w:r>
              <w:rPr>
                <w:rFonts w:ascii="Times New Roman"/>
                <w:b w:val="false"/>
                <w:i w:val="false"/>
                <w:color w:val="000000"/>
                <w:sz w:val="20"/>
              </w:rPr>
              <w:t>
сондай-ақ оларды қайта тіркегені үшін</w:t>
            </w:r>
            <w:r>
              <w:br/>
            </w:r>
            <w:r>
              <w:rPr>
                <w:rFonts w:ascii="Times New Roman"/>
                <w:b w:val="false"/>
                <w:i w:val="false"/>
                <w:color w:val="000000"/>
                <w:sz w:val="20"/>
              </w:rPr>
              <w:t>
алым</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Жылжымайтын мүлiкке және олармен мәмiле</w:t>
            </w:r>
            <w:r>
              <w:br/>
            </w:r>
            <w:r>
              <w:rPr>
                <w:rFonts w:ascii="Times New Roman"/>
                <w:b w:val="false"/>
                <w:i w:val="false"/>
                <w:color w:val="000000"/>
                <w:sz w:val="20"/>
              </w:rPr>
              <w:t>
жасау құқығын мемлекеттiк тiркегенi</w:t>
            </w:r>
            <w:r>
              <w:br/>
            </w:r>
            <w:r>
              <w:rPr>
                <w:rFonts w:ascii="Times New Roman"/>
                <w:b w:val="false"/>
                <w:i w:val="false"/>
                <w:color w:val="000000"/>
                <w:sz w:val="20"/>
              </w:rPr>
              <w:t>
үшiн алынатын алым</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маңызы бар және елдi</w:t>
            </w:r>
            <w:r>
              <w:br/>
            </w:r>
            <w:r>
              <w:rPr>
                <w:rFonts w:ascii="Times New Roman"/>
                <w:b w:val="false"/>
                <w:i w:val="false"/>
                <w:color w:val="000000"/>
                <w:sz w:val="20"/>
              </w:rPr>
              <w:t>
мекендердегi жалпы пайдаланудағы</w:t>
            </w:r>
            <w:r>
              <w:br/>
            </w:r>
            <w:r>
              <w:rPr>
                <w:rFonts w:ascii="Times New Roman"/>
                <w:b w:val="false"/>
                <w:i w:val="false"/>
                <w:color w:val="000000"/>
                <w:sz w:val="20"/>
              </w:rPr>
              <w:t>
автомобиль жолдарының белдеуiнде</w:t>
            </w:r>
            <w:r>
              <w:br/>
            </w:r>
            <w:r>
              <w:rPr>
                <w:rFonts w:ascii="Times New Roman"/>
                <w:b w:val="false"/>
                <w:i w:val="false"/>
                <w:color w:val="000000"/>
                <w:sz w:val="20"/>
              </w:rPr>
              <w:t>
бөлiнген сыртқы /көрнекi/ жарнамаларды</w:t>
            </w:r>
            <w:r>
              <w:br/>
            </w:r>
            <w:r>
              <w:rPr>
                <w:rFonts w:ascii="Times New Roman"/>
                <w:b w:val="false"/>
                <w:i w:val="false"/>
                <w:color w:val="000000"/>
                <w:sz w:val="20"/>
              </w:rPr>
              <w:t>
орналастырғаны үшiн төлем ақы</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мәндi iс-әрекеттердi жасағаны</w:t>
            </w:r>
            <w:r>
              <w:br/>
            </w:r>
            <w:r>
              <w:rPr>
                <w:rFonts w:ascii="Times New Roman"/>
                <w:b w:val="false"/>
                <w:i w:val="false"/>
                <w:color w:val="000000"/>
                <w:sz w:val="20"/>
              </w:rPr>
              <w:t>
және (немесе) құжаттар бергенi үшiн</w:t>
            </w:r>
            <w:r>
              <w:br/>
            </w:r>
            <w:r>
              <w:rPr>
                <w:rFonts w:ascii="Times New Roman"/>
                <w:b w:val="false"/>
                <w:i w:val="false"/>
                <w:color w:val="000000"/>
                <w:sz w:val="20"/>
              </w:rPr>
              <w:t>
оған уәкiлеттiгi бар мемлекеттiк</w:t>
            </w:r>
            <w:r>
              <w:br/>
            </w:r>
            <w:r>
              <w:rPr>
                <w:rFonts w:ascii="Times New Roman"/>
                <w:b w:val="false"/>
                <w:i w:val="false"/>
                <w:color w:val="000000"/>
                <w:sz w:val="20"/>
              </w:rPr>
              <w:t>
органдар немесе лауазымды адамдар</w:t>
            </w:r>
            <w:r>
              <w:br/>
            </w:r>
            <w:r>
              <w:rPr>
                <w:rFonts w:ascii="Times New Roman"/>
                <w:b w:val="false"/>
                <w:i w:val="false"/>
                <w:color w:val="000000"/>
                <w:sz w:val="20"/>
              </w:rPr>
              <w:t>
алатын мiндеттi төлемдер</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2134</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баж</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2134</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Сотқа берілетін талап арыздардан,</w:t>
            </w:r>
            <w:r>
              <w:br/>
            </w:r>
            <w:r>
              <w:rPr>
                <w:rFonts w:ascii="Times New Roman"/>
                <w:b w:val="false"/>
                <w:i w:val="false"/>
                <w:color w:val="000000"/>
                <w:sz w:val="20"/>
              </w:rPr>
              <w:t>
ерекше өндірістегі істер бойынша</w:t>
            </w:r>
            <w:r>
              <w:br/>
            </w:r>
            <w:r>
              <w:rPr>
                <w:rFonts w:ascii="Times New Roman"/>
                <w:b w:val="false"/>
                <w:i w:val="false"/>
                <w:color w:val="000000"/>
                <w:sz w:val="20"/>
              </w:rPr>
              <w:t>
арыздардан (шағымдардан), жүгіну</w:t>
            </w:r>
            <w:r>
              <w:br/>
            </w:r>
            <w:r>
              <w:rPr>
                <w:rFonts w:ascii="Times New Roman"/>
                <w:b w:val="false"/>
                <w:i w:val="false"/>
                <w:color w:val="000000"/>
                <w:sz w:val="20"/>
              </w:rPr>
              <w:t>
шағымдарынан, атқару парағының</w:t>
            </w:r>
            <w:r>
              <w:br/>
            </w:r>
            <w:r>
              <w:rPr>
                <w:rFonts w:ascii="Times New Roman"/>
                <w:b w:val="false"/>
                <w:i w:val="false"/>
                <w:color w:val="000000"/>
                <w:sz w:val="20"/>
              </w:rPr>
              <w:t>
көшірмесін беру туралы мәселе бойынша</w:t>
            </w:r>
            <w:r>
              <w:br/>
            </w:r>
            <w:r>
              <w:rPr>
                <w:rFonts w:ascii="Times New Roman"/>
                <w:b w:val="false"/>
                <w:i w:val="false"/>
                <w:color w:val="000000"/>
                <w:sz w:val="20"/>
              </w:rPr>
              <w:t>
сот анықтамасына жеке шағымдардан,</w:t>
            </w:r>
            <w:r>
              <w:br/>
            </w:r>
            <w:r>
              <w:rPr>
                <w:rFonts w:ascii="Times New Roman"/>
                <w:b w:val="false"/>
                <w:i w:val="false"/>
                <w:color w:val="000000"/>
                <w:sz w:val="20"/>
              </w:rPr>
              <w:t>
сот бұйрығын шығару туралы арыздардан,</w:t>
            </w:r>
            <w:r>
              <w:br/>
            </w:r>
            <w:r>
              <w:rPr>
                <w:rFonts w:ascii="Times New Roman"/>
                <w:b w:val="false"/>
                <w:i w:val="false"/>
                <w:color w:val="000000"/>
                <w:sz w:val="20"/>
              </w:rPr>
              <w:t>
сондай-ақ соттың шет ел соттары мен</w:t>
            </w:r>
            <w:r>
              <w:br/>
            </w:r>
            <w:r>
              <w:rPr>
                <w:rFonts w:ascii="Times New Roman"/>
                <w:b w:val="false"/>
                <w:i w:val="false"/>
                <w:color w:val="000000"/>
                <w:sz w:val="20"/>
              </w:rPr>
              <w:t>
төрелік соттарының шешімдері бойынша</w:t>
            </w:r>
            <w:r>
              <w:br/>
            </w:r>
            <w:r>
              <w:rPr>
                <w:rFonts w:ascii="Times New Roman"/>
                <w:b w:val="false"/>
                <w:i w:val="false"/>
                <w:color w:val="000000"/>
                <w:sz w:val="20"/>
              </w:rPr>
              <w:t>
атқару парақтың, құжаттардың</w:t>
            </w:r>
            <w:r>
              <w:br/>
            </w:r>
            <w:r>
              <w:rPr>
                <w:rFonts w:ascii="Times New Roman"/>
                <w:b w:val="false"/>
                <w:i w:val="false"/>
                <w:color w:val="000000"/>
                <w:sz w:val="20"/>
              </w:rPr>
              <w:t>
көшірмелерін (төлнұсқаларын) бергені</w:t>
            </w:r>
            <w:r>
              <w:br/>
            </w:r>
            <w:r>
              <w:rPr>
                <w:rFonts w:ascii="Times New Roman"/>
                <w:b w:val="false"/>
                <w:i w:val="false"/>
                <w:color w:val="000000"/>
                <w:sz w:val="20"/>
              </w:rPr>
              <w:t>
үшін алынатын мемлекеттік баж</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846</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хал актілерін тіркегені,</w:t>
            </w:r>
            <w:r>
              <w:br/>
            </w:r>
            <w:r>
              <w:rPr>
                <w:rFonts w:ascii="Times New Roman"/>
                <w:b w:val="false"/>
                <w:i w:val="false"/>
                <w:color w:val="000000"/>
                <w:sz w:val="20"/>
              </w:rPr>
              <w:t>
азаматтарға азаматтық хал актілерін</w:t>
            </w:r>
            <w:r>
              <w:br/>
            </w:r>
            <w:r>
              <w:rPr>
                <w:rFonts w:ascii="Times New Roman"/>
                <w:b w:val="false"/>
                <w:i w:val="false"/>
                <w:color w:val="000000"/>
                <w:sz w:val="20"/>
              </w:rPr>
              <w:t>
тіркегені туралы қайта куәліктер бергені</w:t>
            </w:r>
            <w:r>
              <w:br/>
            </w:r>
            <w:r>
              <w:rPr>
                <w:rFonts w:ascii="Times New Roman"/>
                <w:b w:val="false"/>
                <w:i w:val="false"/>
                <w:color w:val="000000"/>
                <w:sz w:val="20"/>
              </w:rPr>
              <w:t>
үшін, сондай–ақ туу, неке, некені</w:t>
            </w:r>
            <w:r>
              <w:br/>
            </w:r>
            <w:r>
              <w:rPr>
                <w:rFonts w:ascii="Times New Roman"/>
                <w:b w:val="false"/>
                <w:i w:val="false"/>
                <w:color w:val="000000"/>
                <w:sz w:val="20"/>
              </w:rPr>
              <w:t>
бұзу, өлуі туралы актілердің жазбаларын</w:t>
            </w:r>
            <w:r>
              <w:br/>
            </w:r>
            <w:r>
              <w:rPr>
                <w:rFonts w:ascii="Times New Roman"/>
                <w:b w:val="false"/>
                <w:i w:val="false"/>
                <w:color w:val="000000"/>
                <w:sz w:val="20"/>
              </w:rPr>
              <w:t>
өзгерту, толықтыру, түзету мен қалпына</w:t>
            </w:r>
            <w:r>
              <w:br/>
            </w:r>
            <w:r>
              <w:rPr>
                <w:rFonts w:ascii="Times New Roman"/>
                <w:b w:val="false"/>
                <w:i w:val="false"/>
                <w:color w:val="000000"/>
                <w:sz w:val="20"/>
              </w:rPr>
              <w:t>
келтіруге байланысты куәліктерді бергені</w:t>
            </w:r>
            <w:r>
              <w:br/>
            </w:r>
            <w:r>
              <w:rPr>
                <w:rFonts w:ascii="Times New Roman"/>
                <w:b w:val="false"/>
                <w:i w:val="false"/>
                <w:color w:val="000000"/>
                <w:sz w:val="20"/>
              </w:rPr>
              <w:t>
үшін алынатын мемлекеттік баж</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722</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Шетелдіктердің паспорттарына немесе</w:t>
            </w:r>
            <w:r>
              <w:br/>
            </w:r>
            <w:r>
              <w:rPr>
                <w:rFonts w:ascii="Times New Roman"/>
                <w:b w:val="false"/>
                <w:i w:val="false"/>
                <w:color w:val="000000"/>
                <w:sz w:val="20"/>
              </w:rPr>
              <w:t>
оларды ауыстыратын құжаттарына Қазақстан</w:t>
            </w:r>
            <w:r>
              <w:br/>
            </w:r>
            <w:r>
              <w:rPr>
                <w:rFonts w:ascii="Times New Roman"/>
                <w:b w:val="false"/>
                <w:i w:val="false"/>
                <w:color w:val="000000"/>
                <w:sz w:val="20"/>
              </w:rPr>
              <w:t>
Республикасынан кету және Қазақстан</w:t>
            </w:r>
            <w:r>
              <w:br/>
            </w:r>
            <w:r>
              <w:rPr>
                <w:rFonts w:ascii="Times New Roman"/>
                <w:b w:val="false"/>
                <w:i w:val="false"/>
                <w:color w:val="000000"/>
                <w:sz w:val="20"/>
              </w:rPr>
              <w:t>
Республикасына келу құқығына виза</w:t>
            </w:r>
            <w:r>
              <w:br/>
            </w:r>
            <w:r>
              <w:rPr>
                <w:rFonts w:ascii="Times New Roman"/>
                <w:b w:val="false"/>
                <w:i w:val="false"/>
                <w:color w:val="000000"/>
                <w:sz w:val="20"/>
              </w:rPr>
              <w:t>
бергені үшін алынатын мемлекеттік баж</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Шетелге баруға және Қазақстан</w:t>
            </w:r>
            <w:r>
              <w:br/>
            </w:r>
            <w:r>
              <w:rPr>
                <w:rFonts w:ascii="Times New Roman"/>
                <w:b w:val="false"/>
                <w:i w:val="false"/>
                <w:color w:val="000000"/>
                <w:sz w:val="20"/>
              </w:rPr>
              <w:t>
Республикасына басқа мемлекеттерден</w:t>
            </w:r>
            <w:r>
              <w:br/>
            </w:r>
            <w:r>
              <w:rPr>
                <w:rFonts w:ascii="Times New Roman"/>
                <w:b w:val="false"/>
                <w:i w:val="false"/>
                <w:color w:val="000000"/>
                <w:sz w:val="20"/>
              </w:rPr>
              <w:t>
адамдарды шақыруға құқық беретін</w:t>
            </w:r>
            <w:r>
              <w:br/>
            </w:r>
            <w:r>
              <w:rPr>
                <w:rFonts w:ascii="Times New Roman"/>
                <w:b w:val="false"/>
                <w:i w:val="false"/>
                <w:color w:val="000000"/>
                <w:sz w:val="20"/>
              </w:rPr>
              <w:t>
құжаттарды рәсімдегені үшін, сондай-ақ</w:t>
            </w:r>
            <w:r>
              <w:br/>
            </w:r>
            <w:r>
              <w:rPr>
                <w:rFonts w:ascii="Times New Roman"/>
                <w:b w:val="false"/>
                <w:i w:val="false"/>
                <w:color w:val="000000"/>
                <w:sz w:val="20"/>
              </w:rPr>
              <w:t>
осы құжаттарға өзгерістер енгізгені</w:t>
            </w:r>
            <w:r>
              <w:br/>
            </w:r>
            <w:r>
              <w:rPr>
                <w:rFonts w:ascii="Times New Roman"/>
                <w:b w:val="false"/>
                <w:i w:val="false"/>
                <w:color w:val="000000"/>
                <w:sz w:val="20"/>
              </w:rPr>
              <w:t>
үшін мемлекеттік баж</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азаматтығын</w:t>
            </w:r>
            <w:r>
              <w:br/>
            </w:r>
            <w:r>
              <w:rPr>
                <w:rFonts w:ascii="Times New Roman"/>
                <w:b w:val="false"/>
                <w:i w:val="false"/>
                <w:color w:val="000000"/>
                <w:sz w:val="20"/>
              </w:rPr>
              <w:t>
алу, Қазақстан Республикасының</w:t>
            </w:r>
            <w:r>
              <w:br/>
            </w:r>
            <w:r>
              <w:rPr>
                <w:rFonts w:ascii="Times New Roman"/>
                <w:b w:val="false"/>
                <w:i w:val="false"/>
                <w:color w:val="000000"/>
                <w:sz w:val="20"/>
              </w:rPr>
              <w:t>
азаматтығын қалпына келтiру және</w:t>
            </w:r>
            <w:r>
              <w:br/>
            </w:r>
            <w:r>
              <w:rPr>
                <w:rFonts w:ascii="Times New Roman"/>
                <w:b w:val="false"/>
                <w:i w:val="false"/>
                <w:color w:val="000000"/>
                <w:sz w:val="20"/>
              </w:rPr>
              <w:t>
Қазақстан Республикасының азаматтығын</w:t>
            </w:r>
            <w:r>
              <w:br/>
            </w:r>
            <w:r>
              <w:rPr>
                <w:rFonts w:ascii="Times New Roman"/>
                <w:b w:val="false"/>
                <w:i w:val="false"/>
                <w:color w:val="000000"/>
                <w:sz w:val="20"/>
              </w:rPr>
              <w:t>
тоқтату туралы құжаттарды рәсiмдегенi</w:t>
            </w:r>
            <w:r>
              <w:br/>
            </w:r>
            <w:r>
              <w:rPr>
                <w:rFonts w:ascii="Times New Roman"/>
                <w:b w:val="false"/>
                <w:i w:val="false"/>
                <w:color w:val="000000"/>
                <w:sz w:val="20"/>
              </w:rPr>
              <w:t>
үшін мемлекеттік баж</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Тұрғылықты жерін тіркегені үшін</w:t>
            </w:r>
            <w:r>
              <w:br/>
            </w:r>
            <w:r>
              <w:rPr>
                <w:rFonts w:ascii="Times New Roman"/>
                <w:b w:val="false"/>
                <w:i w:val="false"/>
                <w:color w:val="000000"/>
                <w:sz w:val="20"/>
              </w:rPr>
              <w:t>
алынатын мемлекеттік баж</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Аң аулау құқығына рұқсат берілгені</w:t>
            </w:r>
            <w:r>
              <w:br/>
            </w:r>
            <w:r>
              <w:rPr>
                <w:rFonts w:ascii="Times New Roman"/>
                <w:b w:val="false"/>
                <w:i w:val="false"/>
                <w:color w:val="000000"/>
                <w:sz w:val="20"/>
              </w:rPr>
              <w:t>
үшін алынатын мемлекеттік баж</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тұлғалардың азаматтық,</w:t>
            </w:r>
            <w:r>
              <w:br/>
            </w:r>
            <w:r>
              <w:rPr>
                <w:rFonts w:ascii="Times New Roman"/>
                <w:b w:val="false"/>
                <w:i w:val="false"/>
                <w:color w:val="000000"/>
                <w:sz w:val="20"/>
              </w:rPr>
              <w:t>
қызметтік қаруының (аңшылық суық қаруды,</w:t>
            </w:r>
            <w:r>
              <w:br/>
            </w:r>
            <w:r>
              <w:rPr>
                <w:rFonts w:ascii="Times New Roman"/>
                <w:b w:val="false"/>
                <w:i w:val="false"/>
                <w:color w:val="000000"/>
                <w:sz w:val="20"/>
              </w:rPr>
              <w:t>
белгі беретін қаруды, ұңғысыз атыс</w:t>
            </w:r>
            <w:r>
              <w:br/>
            </w:r>
            <w:r>
              <w:rPr>
                <w:rFonts w:ascii="Times New Roman"/>
                <w:b w:val="false"/>
                <w:i w:val="false"/>
                <w:color w:val="000000"/>
                <w:sz w:val="20"/>
              </w:rPr>
              <w:t>
қаруын, механикалық шашыратқыштарды,</w:t>
            </w:r>
            <w:r>
              <w:br/>
            </w:r>
            <w:r>
              <w:rPr>
                <w:rFonts w:ascii="Times New Roman"/>
                <w:b w:val="false"/>
                <w:i w:val="false"/>
                <w:color w:val="000000"/>
                <w:sz w:val="20"/>
              </w:rPr>
              <w:t>
көзден жас ағызатын немесе</w:t>
            </w:r>
            <w:r>
              <w:br/>
            </w:r>
            <w:r>
              <w:rPr>
                <w:rFonts w:ascii="Times New Roman"/>
                <w:b w:val="false"/>
                <w:i w:val="false"/>
                <w:color w:val="000000"/>
                <w:sz w:val="20"/>
              </w:rPr>
              <w:t>
тітіркендіретін заттар толтырылған</w:t>
            </w:r>
            <w:r>
              <w:br/>
            </w:r>
            <w:r>
              <w:rPr>
                <w:rFonts w:ascii="Times New Roman"/>
                <w:b w:val="false"/>
                <w:i w:val="false"/>
                <w:color w:val="000000"/>
                <w:sz w:val="20"/>
              </w:rPr>
              <w:t>
аэрозольді және басқа құрылғыларды,</w:t>
            </w:r>
            <w:r>
              <w:br/>
            </w:r>
            <w:r>
              <w:rPr>
                <w:rFonts w:ascii="Times New Roman"/>
                <w:b w:val="false"/>
                <w:i w:val="false"/>
                <w:color w:val="000000"/>
                <w:sz w:val="20"/>
              </w:rPr>
              <w:t>
үрлемелі қуаты 7,5 Дж-дан аспайтын</w:t>
            </w:r>
            <w:r>
              <w:br/>
            </w:r>
            <w:r>
              <w:rPr>
                <w:rFonts w:ascii="Times New Roman"/>
                <w:b w:val="false"/>
                <w:i w:val="false"/>
                <w:color w:val="000000"/>
                <w:sz w:val="20"/>
              </w:rPr>
              <w:t>
пневматикалық қаруды қоспағанда және</w:t>
            </w:r>
            <w:r>
              <w:br/>
            </w:r>
            <w:r>
              <w:rPr>
                <w:rFonts w:ascii="Times New Roman"/>
                <w:b w:val="false"/>
                <w:i w:val="false"/>
                <w:color w:val="000000"/>
                <w:sz w:val="20"/>
              </w:rPr>
              <w:t>
калибрі 4,5 мм-ге дейінгілерін</w:t>
            </w:r>
            <w:r>
              <w:br/>
            </w:r>
            <w:r>
              <w:rPr>
                <w:rFonts w:ascii="Times New Roman"/>
                <w:b w:val="false"/>
                <w:i w:val="false"/>
                <w:color w:val="000000"/>
                <w:sz w:val="20"/>
              </w:rPr>
              <w:t>
қоспағанда) әрбір бірлігін тіркегені</w:t>
            </w:r>
            <w:r>
              <w:br/>
            </w:r>
            <w:r>
              <w:rPr>
                <w:rFonts w:ascii="Times New Roman"/>
                <w:b w:val="false"/>
                <w:i w:val="false"/>
                <w:color w:val="000000"/>
                <w:sz w:val="20"/>
              </w:rPr>
              <w:t>
және қайта тіркегені үшін алынатын</w:t>
            </w:r>
            <w:r>
              <w:br/>
            </w:r>
            <w:r>
              <w:rPr>
                <w:rFonts w:ascii="Times New Roman"/>
                <w:b w:val="false"/>
                <w:i w:val="false"/>
                <w:color w:val="000000"/>
                <w:sz w:val="20"/>
              </w:rPr>
              <w:t>
мемлекеттік баж</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Қаруды және оның оқтарын сақтауға немесе</w:t>
            </w:r>
            <w:r>
              <w:br/>
            </w:r>
            <w:r>
              <w:rPr>
                <w:rFonts w:ascii="Times New Roman"/>
                <w:b w:val="false"/>
                <w:i w:val="false"/>
                <w:color w:val="000000"/>
                <w:sz w:val="20"/>
              </w:rPr>
              <w:t>
сақтау мен алып жүруге, тасымалдауға,</w:t>
            </w:r>
            <w:r>
              <w:br/>
            </w:r>
            <w:r>
              <w:rPr>
                <w:rFonts w:ascii="Times New Roman"/>
                <w:b w:val="false"/>
                <w:i w:val="false"/>
                <w:color w:val="000000"/>
                <w:sz w:val="20"/>
              </w:rPr>
              <w:t>
Қазақстан Республикасының аумағына</w:t>
            </w:r>
            <w:r>
              <w:br/>
            </w:r>
            <w:r>
              <w:rPr>
                <w:rFonts w:ascii="Times New Roman"/>
                <w:b w:val="false"/>
                <w:i w:val="false"/>
                <w:color w:val="000000"/>
                <w:sz w:val="20"/>
              </w:rPr>
              <w:t>
әкелуге және Қазақстан Республикасынан</w:t>
            </w:r>
            <w:r>
              <w:br/>
            </w:r>
            <w:r>
              <w:rPr>
                <w:rFonts w:ascii="Times New Roman"/>
                <w:b w:val="false"/>
                <w:i w:val="false"/>
                <w:color w:val="000000"/>
                <w:sz w:val="20"/>
              </w:rPr>
              <w:t>
әкетуге рұқсат бергені үшін алынатын</w:t>
            </w:r>
            <w:r>
              <w:br/>
            </w:r>
            <w:r>
              <w:rPr>
                <w:rFonts w:ascii="Times New Roman"/>
                <w:b w:val="false"/>
                <w:i w:val="false"/>
                <w:color w:val="000000"/>
                <w:sz w:val="20"/>
              </w:rPr>
              <w:t>
мемлекеттік баж</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Тракторшы-машинистің куәлігі берілгені</w:t>
            </w:r>
            <w:r>
              <w:br/>
            </w:r>
            <w:r>
              <w:rPr>
                <w:rFonts w:ascii="Times New Roman"/>
                <w:b w:val="false"/>
                <w:i w:val="false"/>
                <w:color w:val="000000"/>
                <w:sz w:val="20"/>
              </w:rPr>
              <w:t>
үшін алынатын мемлекеттік баж</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3632</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меншiгiнен түсетiн түсiмдер</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1315</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меншiгiнен түсетiн түсiмдер</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меншiгiнен түсетiн түсiмдер</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908</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меншіктегі мүлікті</w:t>
            </w:r>
            <w:r>
              <w:br/>
            </w:r>
            <w:r>
              <w:rPr>
                <w:rFonts w:ascii="Times New Roman"/>
                <w:b w:val="false"/>
                <w:i w:val="false"/>
                <w:color w:val="000000"/>
                <w:sz w:val="20"/>
              </w:rPr>
              <w:t>
жалдаудан түсетін кірістер</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908</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қаржыландырылатын,</w:t>
            </w:r>
            <w:r>
              <w:br/>
            </w:r>
            <w:r>
              <w:rPr>
                <w:rFonts w:ascii="Times New Roman"/>
                <w:b w:val="false"/>
                <w:i w:val="false"/>
                <w:color w:val="000000"/>
                <w:sz w:val="20"/>
              </w:rPr>
              <w:t>
сондай-ақ Қазақстан Республикасы Ұлттық</w:t>
            </w:r>
            <w:r>
              <w:br/>
            </w:r>
            <w:r>
              <w:rPr>
                <w:rFonts w:ascii="Times New Roman"/>
                <w:b w:val="false"/>
                <w:i w:val="false"/>
                <w:color w:val="000000"/>
                <w:sz w:val="20"/>
              </w:rPr>
              <w:t>
Банкiнiң бюджетiнен (шығыстар сметасынан)</w:t>
            </w:r>
            <w:r>
              <w:br/>
            </w:r>
            <w:r>
              <w:rPr>
                <w:rFonts w:ascii="Times New Roman"/>
                <w:b w:val="false"/>
                <w:i w:val="false"/>
                <w:color w:val="000000"/>
                <w:sz w:val="20"/>
              </w:rPr>
              <w:t>
ұсталатын және қаржыландырылатын</w:t>
            </w:r>
            <w:r>
              <w:br/>
            </w:r>
            <w:r>
              <w:rPr>
                <w:rFonts w:ascii="Times New Roman"/>
                <w:b w:val="false"/>
                <w:i w:val="false"/>
                <w:color w:val="000000"/>
                <w:sz w:val="20"/>
              </w:rPr>
              <w:t>
мемлекеттiк мекемелер салатын айыппұлдар,</w:t>
            </w:r>
            <w:r>
              <w:br/>
            </w:r>
            <w:r>
              <w:rPr>
                <w:rFonts w:ascii="Times New Roman"/>
                <w:b w:val="false"/>
                <w:i w:val="false"/>
                <w:color w:val="000000"/>
                <w:sz w:val="20"/>
              </w:rPr>
              <w:t>
өсiмпұлдар, санкциялар, өндiрiп алулар</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2317</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w:t>
            </w:r>
            <w:r>
              <w:br/>
            </w:r>
            <w:r>
              <w:rPr>
                <w:rFonts w:ascii="Times New Roman"/>
                <w:b w:val="false"/>
                <w:i w:val="false"/>
                <w:color w:val="000000"/>
                <w:sz w:val="20"/>
              </w:rPr>
              <w:t>
түсімдерді қоспағанда, мемлекеттік</w:t>
            </w:r>
            <w:r>
              <w:br/>
            </w:r>
            <w:r>
              <w:rPr>
                <w:rFonts w:ascii="Times New Roman"/>
                <w:b w:val="false"/>
                <w:i w:val="false"/>
                <w:color w:val="000000"/>
                <w:sz w:val="20"/>
              </w:rPr>
              <w:t>
бюджеттен қаржыландырылатын, сондай-ақ</w:t>
            </w:r>
            <w:r>
              <w:br/>
            </w:r>
            <w:r>
              <w:rPr>
                <w:rFonts w:ascii="Times New Roman"/>
                <w:b w:val="false"/>
                <w:i w:val="false"/>
                <w:color w:val="000000"/>
                <w:sz w:val="20"/>
              </w:rPr>
              <w:t>
Қазақстан Республикасы Ұлттық Банкінің</w:t>
            </w:r>
            <w:r>
              <w:br/>
            </w:r>
            <w:r>
              <w:rPr>
                <w:rFonts w:ascii="Times New Roman"/>
                <w:b w:val="false"/>
                <w:i w:val="false"/>
                <w:color w:val="000000"/>
                <w:sz w:val="20"/>
              </w:rPr>
              <w:t>
бюджетінен (шығыстар сметасынан)</w:t>
            </w:r>
            <w:r>
              <w:br/>
            </w:r>
            <w:r>
              <w:rPr>
                <w:rFonts w:ascii="Times New Roman"/>
                <w:b w:val="false"/>
                <w:i w:val="false"/>
                <w:color w:val="000000"/>
                <w:sz w:val="20"/>
              </w:rPr>
              <w:t>
ұсталатын және қаржыландырылатын</w:t>
            </w:r>
            <w:r>
              <w:br/>
            </w:r>
            <w:r>
              <w:rPr>
                <w:rFonts w:ascii="Times New Roman"/>
                <w:b w:val="false"/>
                <w:i w:val="false"/>
                <w:color w:val="000000"/>
                <w:sz w:val="20"/>
              </w:rPr>
              <w:t>
мемлекеттік мекемелер салатын</w:t>
            </w:r>
            <w:r>
              <w:br/>
            </w:r>
            <w:r>
              <w:rPr>
                <w:rFonts w:ascii="Times New Roman"/>
                <w:b w:val="false"/>
                <w:i w:val="false"/>
                <w:color w:val="000000"/>
                <w:sz w:val="20"/>
              </w:rPr>
              <w:t>
айыппұлдар, өсімпұлдар, санкциялар,</w:t>
            </w:r>
            <w:r>
              <w:br/>
            </w:r>
            <w:r>
              <w:rPr>
                <w:rFonts w:ascii="Times New Roman"/>
                <w:b w:val="false"/>
                <w:i w:val="false"/>
                <w:color w:val="000000"/>
                <w:sz w:val="20"/>
              </w:rPr>
              <w:t>
өндіріп алулар</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2977</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мемлекеттiк органдар салатын</w:t>
            </w:r>
            <w:r>
              <w:br/>
            </w:r>
            <w:r>
              <w:rPr>
                <w:rFonts w:ascii="Times New Roman"/>
                <w:b w:val="false"/>
                <w:i w:val="false"/>
                <w:color w:val="000000"/>
                <w:sz w:val="20"/>
              </w:rPr>
              <w:t>
әкiмшiлiк айыппұлдар, өсімпұлдар,</w:t>
            </w:r>
            <w:r>
              <w:br/>
            </w:r>
            <w:r>
              <w:rPr>
                <w:rFonts w:ascii="Times New Roman"/>
                <w:b w:val="false"/>
                <w:i w:val="false"/>
                <w:color w:val="000000"/>
                <w:sz w:val="20"/>
              </w:rPr>
              <w:t>
санкциялар</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w:t>
            </w:r>
            <w:r>
              <w:br/>
            </w:r>
            <w:r>
              <w:rPr>
                <w:rFonts w:ascii="Times New Roman"/>
                <w:b w:val="false"/>
                <w:i w:val="false"/>
                <w:color w:val="000000"/>
                <w:sz w:val="20"/>
              </w:rPr>
              <w:t>
облыстардың, Республикалық маңызы бар</w:t>
            </w:r>
            <w:r>
              <w:br/>
            </w:r>
            <w:r>
              <w:rPr>
                <w:rFonts w:ascii="Times New Roman"/>
                <w:b w:val="false"/>
                <w:i w:val="false"/>
                <w:color w:val="000000"/>
                <w:sz w:val="20"/>
              </w:rPr>
              <w:t>
қаланың ішкі істер департаменттері</w:t>
            </w:r>
            <w:r>
              <w:br/>
            </w:r>
            <w:r>
              <w:rPr>
                <w:rFonts w:ascii="Times New Roman"/>
                <w:b w:val="false"/>
                <w:i w:val="false"/>
                <w:color w:val="000000"/>
                <w:sz w:val="20"/>
              </w:rPr>
              <w:t>
олардың аумақтық бөлімшелері салатын</w:t>
            </w:r>
            <w:r>
              <w:br/>
            </w:r>
            <w:r>
              <w:rPr>
                <w:rFonts w:ascii="Times New Roman"/>
                <w:b w:val="false"/>
                <w:i w:val="false"/>
                <w:color w:val="000000"/>
                <w:sz w:val="20"/>
              </w:rPr>
              <w:t>
әкімшілік айыппұлдар, өсімпұлдар,</w:t>
            </w:r>
            <w:r>
              <w:br/>
            </w:r>
            <w:r>
              <w:rPr>
                <w:rFonts w:ascii="Times New Roman"/>
                <w:b w:val="false"/>
                <w:i w:val="false"/>
                <w:color w:val="000000"/>
                <w:sz w:val="20"/>
              </w:rPr>
              <w:t>
санкциялар, өндіріп алулар</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бюджетке түсетiн салыққа</w:t>
            </w:r>
            <w:r>
              <w:br/>
            </w:r>
            <w:r>
              <w:rPr>
                <w:rFonts w:ascii="Times New Roman"/>
                <w:b w:val="false"/>
                <w:i w:val="false"/>
                <w:color w:val="000000"/>
                <w:sz w:val="20"/>
              </w:rPr>
              <w:t>
жатпайтын басқа да түсiмдер</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1467</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Негiзгi капиталды сатудан түсетiн</w:t>
            </w:r>
            <w:r>
              <w:br/>
            </w:r>
            <w:r>
              <w:rPr>
                <w:rFonts w:ascii="Times New Roman"/>
                <w:b w:val="false"/>
                <w:i w:val="false"/>
                <w:color w:val="000000"/>
                <w:sz w:val="20"/>
              </w:rPr>
              <w:t>
түсiмдер</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12651</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Азаматтарға пәтерлер сатудан түсетін</w:t>
            </w:r>
            <w:r>
              <w:br/>
            </w:r>
            <w:r>
              <w:rPr>
                <w:rFonts w:ascii="Times New Roman"/>
                <w:b w:val="false"/>
                <w:i w:val="false"/>
                <w:color w:val="000000"/>
                <w:sz w:val="20"/>
              </w:rPr>
              <w:t>
түсімдер</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w:t>
            </w:r>
            <w:r>
              <w:br/>
            </w:r>
            <w:r>
              <w:rPr>
                <w:rFonts w:ascii="Times New Roman"/>
                <w:b w:val="false"/>
                <w:i w:val="false"/>
                <w:color w:val="000000"/>
                <w:sz w:val="20"/>
              </w:rPr>
              <w:t>
сату</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12651</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сату</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12651</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учаскелерiн сатудан түсетiн түсiмдер</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12651</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Ресми трансферттерден түсетiн түсiмдер</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2997827</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657672</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трансферттерi</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288164</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2051991</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Заңнаманың қабылдануына байланысты</w:t>
            </w:r>
            <w:r>
              <w:br/>
            </w:r>
            <w:r>
              <w:rPr>
                <w:rFonts w:ascii="Times New Roman"/>
                <w:b w:val="false"/>
                <w:i w:val="false"/>
                <w:color w:val="000000"/>
                <w:sz w:val="20"/>
              </w:rPr>
              <w:t>
ысырапты өтеуге арналған трансферттер</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1072</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1072</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бюджеттік кредиттерді өтеу</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1072</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w:t>
            </w:r>
            <w:r>
              <w:br/>
            </w:r>
            <w:r>
              <w:rPr>
                <w:rFonts w:ascii="Times New Roman"/>
                <w:b w:val="false"/>
                <w:i w:val="false"/>
                <w:color w:val="000000"/>
                <w:sz w:val="20"/>
              </w:rPr>
              <w:t>
берілген бюджеттік кредиттерді өтеу</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1072</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жергілікті атқарушы органы алатын</w:t>
            </w:r>
            <w:r>
              <w:br/>
            </w:r>
            <w:r>
              <w:rPr>
                <w:rFonts w:ascii="Times New Roman"/>
                <w:b w:val="false"/>
                <w:i w:val="false"/>
                <w:color w:val="000000"/>
                <w:sz w:val="20"/>
              </w:rPr>
              <w:t>
қарыздар</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94245</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жергілікті атқарушы органы алатын қарыздар</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94245</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жергілікті атқарушы органы алатын қарыздар</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94245</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жергілікті атқарушы органы алатын қарыздар</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94245</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бюджет қаражатының бос қалдық есебінен</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22735</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 қалдықтары</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22735</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22735</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бюджет қаражатының бос қалдық есебінен</w:t>
            </w: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22735</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5"/>
        <w:gridCol w:w="582"/>
        <w:gridCol w:w="1413"/>
        <w:gridCol w:w="1413"/>
        <w:gridCol w:w="1413"/>
        <w:gridCol w:w="3408"/>
        <w:gridCol w:w="307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Кiшi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әкiмшiлiгi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Кiшi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3187155</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229363</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199147</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аппараты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12480</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қызметiн қамтамасыз</w:t>
            </w:r>
            <w:r>
              <w:br/>
            </w:r>
            <w:r>
              <w:rPr>
                <w:rFonts w:ascii="Times New Roman"/>
                <w:b w:val="false"/>
                <w:i w:val="false"/>
                <w:color w:val="000000"/>
                <w:sz w:val="20"/>
              </w:rPr>
              <w:t>
ету жөніндегі қызметтер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12206</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органдардың күрделі</w:t>
            </w:r>
            <w:r>
              <w:br/>
            </w:r>
            <w:r>
              <w:rPr>
                <w:rFonts w:ascii="Times New Roman"/>
                <w:b w:val="false"/>
                <w:i w:val="false"/>
                <w:color w:val="000000"/>
                <w:sz w:val="20"/>
              </w:rPr>
              <w:t>
шығындары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әкiмiнiң аппараты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65326</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әкiмiнiң қызметiн қамтамасыз ету</w:t>
            </w:r>
            <w:r>
              <w:br/>
            </w:r>
            <w:r>
              <w:rPr>
                <w:rFonts w:ascii="Times New Roman"/>
                <w:b w:val="false"/>
                <w:i w:val="false"/>
                <w:color w:val="000000"/>
                <w:sz w:val="20"/>
              </w:rPr>
              <w:t>
жөніндегі қызметтер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47211</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2263</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органдардың күрделі</w:t>
            </w:r>
            <w:r>
              <w:br/>
            </w:r>
            <w:r>
              <w:rPr>
                <w:rFonts w:ascii="Times New Roman"/>
                <w:b w:val="false"/>
                <w:i w:val="false"/>
                <w:color w:val="000000"/>
                <w:sz w:val="20"/>
              </w:rPr>
              <w:t>
шығындары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15852</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121276</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әкiмiнің</w:t>
            </w:r>
            <w:r>
              <w:br/>
            </w:r>
            <w:r>
              <w:rPr>
                <w:rFonts w:ascii="Times New Roman"/>
                <w:b w:val="false"/>
                <w:i w:val="false"/>
                <w:color w:val="000000"/>
                <w:sz w:val="20"/>
              </w:rPr>
              <w:t>
қызметiн қамтамасыз ету жөніндегі</w:t>
            </w:r>
            <w:r>
              <w:br/>
            </w:r>
            <w:r>
              <w:rPr>
                <w:rFonts w:ascii="Times New Roman"/>
                <w:b w:val="false"/>
                <w:i w:val="false"/>
                <w:color w:val="000000"/>
                <w:sz w:val="20"/>
              </w:rPr>
              <w:t>
қызметтер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97019</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органдардың күрделі</w:t>
            </w:r>
            <w:r>
              <w:br/>
            </w:r>
            <w:r>
              <w:rPr>
                <w:rFonts w:ascii="Times New Roman"/>
                <w:b w:val="false"/>
                <w:i w:val="false"/>
                <w:color w:val="000000"/>
                <w:sz w:val="20"/>
              </w:rPr>
              <w:t>
шығындары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24257</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14088</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бөлiмi</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14088</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коммуналдық меншікті (облыстық</w:t>
            </w:r>
            <w:r>
              <w:br/>
            </w:r>
            <w:r>
              <w:rPr>
                <w:rFonts w:ascii="Times New Roman"/>
                <w:b w:val="false"/>
                <w:i w:val="false"/>
                <w:color w:val="000000"/>
                <w:sz w:val="20"/>
              </w:rPr>
              <w:t>
маңызы қала)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12588</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w:t>
            </w:r>
            <w:r>
              <w:br/>
            </w:r>
            <w:r>
              <w:rPr>
                <w:rFonts w:ascii="Times New Roman"/>
                <w:b w:val="false"/>
                <w:i w:val="false"/>
                <w:color w:val="000000"/>
                <w:sz w:val="20"/>
              </w:rPr>
              <w:t>
бағалауды жүргізу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органдардың күрделі</w:t>
            </w:r>
            <w:r>
              <w:br/>
            </w:r>
            <w:r>
              <w:rPr>
                <w:rFonts w:ascii="Times New Roman"/>
                <w:b w:val="false"/>
                <w:i w:val="false"/>
                <w:color w:val="000000"/>
                <w:sz w:val="20"/>
              </w:rPr>
              <w:t>
шығындары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1268</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w:t>
            </w:r>
            <w:r>
              <w:br/>
            </w:r>
            <w:r>
              <w:rPr>
                <w:rFonts w:ascii="Times New Roman"/>
                <w:b w:val="false"/>
                <w:i w:val="false"/>
                <w:color w:val="000000"/>
                <w:sz w:val="20"/>
              </w:rPr>
              <w:t>
қызмет</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16193</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бюджеттiк</w:t>
            </w:r>
            <w:r>
              <w:br/>
            </w:r>
            <w:r>
              <w:rPr>
                <w:rFonts w:ascii="Times New Roman"/>
                <w:b w:val="false"/>
                <w:i w:val="false"/>
                <w:color w:val="000000"/>
                <w:sz w:val="20"/>
              </w:rPr>
              <w:t>
жоспарлау және кәсіпкерлік</w:t>
            </w:r>
            <w:r>
              <w:br/>
            </w:r>
            <w:r>
              <w:rPr>
                <w:rFonts w:ascii="Times New Roman"/>
                <w:b w:val="false"/>
                <w:i w:val="false"/>
                <w:color w:val="000000"/>
                <w:sz w:val="20"/>
              </w:rPr>
              <w:t>
бөлiмi</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16193</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w:t>
            </w:r>
            <w:r>
              <w:br/>
            </w:r>
            <w:r>
              <w:rPr>
                <w:rFonts w:ascii="Times New Roman"/>
                <w:b w:val="false"/>
                <w:i w:val="false"/>
                <w:color w:val="000000"/>
                <w:sz w:val="20"/>
              </w:rPr>
              <w:t>
және дамыту және ауданды</w:t>
            </w:r>
            <w:r>
              <w:br/>
            </w:r>
            <w:r>
              <w:rPr>
                <w:rFonts w:ascii="Times New Roman"/>
                <w:b w:val="false"/>
                <w:i w:val="false"/>
                <w:color w:val="000000"/>
                <w:sz w:val="20"/>
              </w:rPr>
              <w:t>
(облыстық маңызы бар қаланы)</w:t>
            </w:r>
            <w:r>
              <w:br/>
            </w:r>
            <w:r>
              <w:rPr>
                <w:rFonts w:ascii="Times New Roman"/>
                <w:b w:val="false"/>
                <w:i w:val="false"/>
                <w:color w:val="000000"/>
                <w:sz w:val="20"/>
              </w:rPr>
              <w:t>
басқару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16193</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органдардың күрделі</w:t>
            </w:r>
            <w:r>
              <w:br/>
            </w:r>
            <w:r>
              <w:rPr>
                <w:rFonts w:ascii="Times New Roman"/>
                <w:b w:val="false"/>
                <w:i w:val="false"/>
                <w:color w:val="000000"/>
                <w:sz w:val="20"/>
              </w:rPr>
              <w:t>
шығындары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36604</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әкiмiнiң аппараты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бiрдей әскери мiндеттi</w:t>
            </w:r>
            <w:r>
              <w:br/>
            </w:r>
            <w:r>
              <w:rPr>
                <w:rFonts w:ascii="Times New Roman"/>
                <w:b w:val="false"/>
                <w:i w:val="false"/>
                <w:color w:val="000000"/>
                <w:sz w:val="20"/>
              </w:rPr>
              <w:t>
атқару шеңберiндегi iс-шаралар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w:t>
            </w:r>
            <w:r>
              <w:br/>
            </w:r>
            <w:r>
              <w:rPr>
                <w:rFonts w:ascii="Times New Roman"/>
                <w:b w:val="false"/>
                <w:i w:val="false"/>
                <w:color w:val="000000"/>
                <w:sz w:val="20"/>
              </w:rPr>
              <w:t>
жұмыстарды ұйымдастыру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35814</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әкiмiнiң аппараты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35814</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w:t>
            </w:r>
            <w:r>
              <w:br/>
            </w:r>
            <w:r>
              <w:rPr>
                <w:rFonts w:ascii="Times New Roman"/>
                <w:b w:val="false"/>
                <w:i w:val="false"/>
                <w:color w:val="000000"/>
                <w:sz w:val="20"/>
              </w:rPr>
              <w:t>
алдын алу және оларды жою</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35461</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w:t>
            </w:r>
            <w:r>
              <w:br/>
            </w:r>
            <w:r>
              <w:rPr>
                <w:rFonts w:ascii="Times New Roman"/>
                <w:b w:val="false"/>
                <w:i w:val="false"/>
                <w:color w:val="000000"/>
                <w:sz w:val="20"/>
              </w:rPr>
              <w:t>
алдын алу және оларды жою</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w:t>
            </w:r>
            <w:r>
              <w:br/>
            </w:r>
            <w:r>
              <w:rPr>
                <w:rFonts w:ascii="Times New Roman"/>
                <w:b w:val="false"/>
                <w:i w:val="false"/>
                <w:color w:val="000000"/>
                <w:sz w:val="20"/>
              </w:rPr>
              <w:t>
құқықтық, сот, қылмыстық-атқару</w:t>
            </w:r>
            <w:r>
              <w:br/>
            </w:r>
            <w:r>
              <w:rPr>
                <w:rFonts w:ascii="Times New Roman"/>
                <w:b w:val="false"/>
                <w:i w:val="false"/>
                <w:color w:val="000000"/>
                <w:sz w:val="20"/>
              </w:rPr>
              <w:t>
қызметі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4495</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4495</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көлiгi</w:t>
            </w:r>
            <w:r>
              <w:br/>
            </w:r>
            <w:r>
              <w:rPr>
                <w:rFonts w:ascii="Times New Roman"/>
                <w:b w:val="false"/>
                <w:i w:val="false"/>
                <w:color w:val="000000"/>
                <w:sz w:val="20"/>
              </w:rPr>
              <w:t>
және автомобиль жолдары бөлiмi</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4495</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жүрісі</w:t>
            </w:r>
            <w:r>
              <w:br/>
            </w:r>
            <w:r>
              <w:rPr>
                <w:rFonts w:ascii="Times New Roman"/>
                <w:b w:val="false"/>
                <w:i w:val="false"/>
                <w:color w:val="000000"/>
                <w:sz w:val="20"/>
              </w:rPr>
              <w:t>
қауіпсіздігін қамтамасыз ету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4495</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1880902</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w:t>
            </w:r>
            <w:r>
              <w:br/>
            </w:r>
            <w:r>
              <w:rPr>
                <w:rFonts w:ascii="Times New Roman"/>
                <w:b w:val="false"/>
                <w:i w:val="false"/>
                <w:color w:val="000000"/>
                <w:sz w:val="20"/>
              </w:rPr>
              <w:t>
оқыту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471576</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бiлiм, дене тәрбие</w:t>
            </w:r>
            <w:r>
              <w:br/>
            </w:r>
            <w:r>
              <w:rPr>
                <w:rFonts w:ascii="Times New Roman"/>
                <w:b w:val="false"/>
                <w:i w:val="false"/>
                <w:color w:val="000000"/>
                <w:sz w:val="20"/>
              </w:rPr>
              <w:t>
және спорт бөлiмi</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471576</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ұйымдарының қызметін қамтамасыз</w:t>
            </w:r>
            <w:r>
              <w:br/>
            </w:r>
            <w:r>
              <w:rPr>
                <w:rFonts w:ascii="Times New Roman"/>
                <w:b w:val="false"/>
                <w:i w:val="false"/>
                <w:color w:val="000000"/>
                <w:sz w:val="20"/>
              </w:rPr>
              <w:t>
ету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471576</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 мұғалімдеріне және мектепке</w:t>
            </w:r>
            <w:r>
              <w:br/>
            </w:r>
            <w:r>
              <w:rPr>
                <w:rFonts w:ascii="Times New Roman"/>
                <w:b w:val="false"/>
                <w:i w:val="false"/>
                <w:color w:val="000000"/>
                <w:sz w:val="20"/>
              </w:rPr>
              <w:t>
дейінгі ұйымдардың тәрбиешілеріне</w:t>
            </w:r>
            <w:r>
              <w:br/>
            </w:r>
            <w:r>
              <w:rPr>
                <w:rFonts w:ascii="Times New Roman"/>
                <w:b w:val="false"/>
                <w:i w:val="false"/>
                <w:color w:val="000000"/>
                <w:sz w:val="20"/>
              </w:rPr>
              <w:t>
біліктілік санаты үшін қосымша</w:t>
            </w:r>
            <w:r>
              <w:br/>
            </w:r>
            <w:r>
              <w:rPr>
                <w:rFonts w:ascii="Times New Roman"/>
                <w:b w:val="false"/>
                <w:i w:val="false"/>
                <w:color w:val="000000"/>
                <w:sz w:val="20"/>
              </w:rPr>
              <w:t>
ақы төлемін ұлғайту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 мұғалімдеріне және мектепке</w:t>
            </w:r>
            <w:r>
              <w:br/>
            </w:r>
            <w:r>
              <w:rPr>
                <w:rFonts w:ascii="Times New Roman"/>
                <w:b w:val="false"/>
                <w:i w:val="false"/>
                <w:color w:val="000000"/>
                <w:sz w:val="20"/>
              </w:rPr>
              <w:t>
дейінгі ұйымдардың тәрбиешілеріне</w:t>
            </w:r>
            <w:r>
              <w:br/>
            </w:r>
            <w:r>
              <w:rPr>
                <w:rFonts w:ascii="Times New Roman"/>
                <w:b w:val="false"/>
                <w:i w:val="false"/>
                <w:color w:val="000000"/>
                <w:sz w:val="20"/>
              </w:rPr>
              <w:t>
біліктілік санаты үшін қосымша</w:t>
            </w:r>
            <w:r>
              <w:br/>
            </w:r>
            <w:r>
              <w:rPr>
                <w:rFonts w:ascii="Times New Roman"/>
                <w:b w:val="false"/>
                <w:i w:val="false"/>
                <w:color w:val="000000"/>
                <w:sz w:val="20"/>
              </w:rPr>
              <w:t>
ақы төлемін ұлғайту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ауылдың (селолық) округ</w:t>
            </w:r>
            <w:r>
              <w:br/>
            </w:r>
            <w:r>
              <w:rPr>
                <w:rFonts w:ascii="Times New Roman"/>
                <w:b w:val="false"/>
                <w:i w:val="false"/>
                <w:color w:val="000000"/>
                <w:sz w:val="20"/>
              </w:rPr>
              <w:t>
әкiмiнің аппараты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дейiн тегiн</w:t>
            </w:r>
            <w:r>
              <w:br/>
            </w:r>
            <w:r>
              <w:rPr>
                <w:rFonts w:ascii="Times New Roman"/>
                <w:b w:val="false"/>
                <w:i w:val="false"/>
                <w:color w:val="000000"/>
                <w:sz w:val="20"/>
              </w:rPr>
              <w:t>
алып баруды және керi алып келудi</w:t>
            </w:r>
            <w:r>
              <w:br/>
            </w:r>
            <w:r>
              <w:rPr>
                <w:rFonts w:ascii="Times New Roman"/>
                <w:b w:val="false"/>
                <w:i w:val="false"/>
                <w:color w:val="000000"/>
                <w:sz w:val="20"/>
              </w:rPr>
              <w:t>
ұйымдастыру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бiлiм, дене тәрбие</w:t>
            </w:r>
            <w:r>
              <w:br/>
            </w:r>
            <w:r>
              <w:rPr>
                <w:rFonts w:ascii="Times New Roman"/>
                <w:b w:val="false"/>
                <w:i w:val="false"/>
                <w:color w:val="000000"/>
                <w:sz w:val="20"/>
              </w:rPr>
              <w:t>
және спорт бөлiмi</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1389340</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бiлiм беру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1369911</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w:t>
            </w:r>
            <w:r>
              <w:br/>
            </w:r>
            <w:r>
              <w:rPr>
                <w:rFonts w:ascii="Times New Roman"/>
                <w:b w:val="false"/>
                <w:i w:val="false"/>
                <w:color w:val="000000"/>
                <w:sz w:val="20"/>
              </w:rPr>
              <w:t>
және ата-аналарының қамқорсыз</w:t>
            </w:r>
            <w:r>
              <w:br/>
            </w:r>
            <w:r>
              <w:rPr>
                <w:rFonts w:ascii="Times New Roman"/>
                <w:b w:val="false"/>
                <w:i w:val="false"/>
                <w:color w:val="000000"/>
                <w:sz w:val="20"/>
              </w:rPr>
              <w:t>
қалған баланы күтіп ұстауға</w:t>
            </w:r>
            <w:r>
              <w:br/>
            </w:r>
            <w:r>
              <w:rPr>
                <w:rFonts w:ascii="Times New Roman"/>
                <w:b w:val="false"/>
                <w:i w:val="false"/>
                <w:color w:val="000000"/>
                <w:sz w:val="20"/>
              </w:rPr>
              <w:t>
асыраушыларына ай сайынғы ақшалай</w:t>
            </w:r>
            <w:r>
              <w:br/>
            </w:r>
            <w:r>
              <w:rPr>
                <w:rFonts w:ascii="Times New Roman"/>
                <w:b w:val="false"/>
                <w:i w:val="false"/>
                <w:color w:val="000000"/>
                <w:sz w:val="20"/>
              </w:rPr>
              <w:t>
қаражат төлемдері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10458</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10458</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 оқытылатын мүгедек балаларды</w:t>
            </w:r>
            <w:r>
              <w:br/>
            </w:r>
            <w:r>
              <w:rPr>
                <w:rFonts w:ascii="Times New Roman"/>
                <w:b w:val="false"/>
                <w:i w:val="false"/>
                <w:color w:val="000000"/>
                <w:sz w:val="20"/>
              </w:rPr>
              <w:t>
жабдықпен, бағдарламалық қамтумен</w:t>
            </w:r>
            <w:r>
              <w:br/>
            </w:r>
            <w:r>
              <w:rPr>
                <w:rFonts w:ascii="Times New Roman"/>
                <w:b w:val="false"/>
                <w:i w:val="false"/>
                <w:color w:val="000000"/>
                <w:sz w:val="20"/>
              </w:rPr>
              <w:t>
қамтамасыз ету үшін</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8971</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8971</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w:t>
            </w:r>
            <w:r>
              <w:br/>
            </w:r>
            <w:r>
              <w:rPr>
                <w:rFonts w:ascii="Times New Roman"/>
                <w:b w:val="false"/>
                <w:i w:val="false"/>
                <w:color w:val="000000"/>
                <w:sz w:val="20"/>
              </w:rPr>
              <w:t>
де қызметтер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19086</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бiлiм, дене тәрбие</w:t>
            </w:r>
            <w:r>
              <w:br/>
            </w:r>
            <w:r>
              <w:rPr>
                <w:rFonts w:ascii="Times New Roman"/>
                <w:b w:val="false"/>
                <w:i w:val="false"/>
                <w:color w:val="000000"/>
                <w:sz w:val="20"/>
              </w:rPr>
              <w:t>
және спорт бөлiмi</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19086</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(аудандық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мекемелерінде білім беру жүйесін</w:t>
            </w:r>
            <w:r>
              <w:br/>
            </w:r>
            <w:r>
              <w:rPr>
                <w:rFonts w:ascii="Times New Roman"/>
                <w:b w:val="false"/>
                <w:i w:val="false"/>
                <w:color w:val="000000"/>
                <w:sz w:val="20"/>
              </w:rPr>
              <w:t>
ақпараттандыру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4986</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w:t>
            </w:r>
            <w:r>
              <w:br/>
            </w:r>
            <w:r>
              <w:rPr>
                <w:rFonts w:ascii="Times New Roman"/>
                <w:b w:val="false"/>
                <w:i w:val="false"/>
                <w:color w:val="000000"/>
                <w:sz w:val="20"/>
              </w:rPr>
              <w:t>
сатып алу және жеткізу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13400</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w:t>
            </w:r>
            <w:r>
              <w:br/>
            </w:r>
            <w:r>
              <w:rPr>
                <w:rFonts w:ascii="Times New Roman"/>
                <w:b w:val="false"/>
                <w:i w:val="false"/>
                <w:color w:val="000000"/>
                <w:sz w:val="20"/>
              </w:rPr>
              <w:t>
мектеп олимпиадаларын және</w:t>
            </w:r>
            <w:r>
              <w:br/>
            </w:r>
            <w:r>
              <w:rPr>
                <w:rFonts w:ascii="Times New Roman"/>
                <w:b w:val="false"/>
                <w:i w:val="false"/>
                <w:color w:val="000000"/>
                <w:sz w:val="20"/>
              </w:rPr>
              <w:t>
мектептен тыс іс-шараларды өткізу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қамсыздандыру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117529</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100639</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әлеуметтiк бағдарламалар бөлiмi</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100639</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17145</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10079</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Жұмыссыздарды кәсiптiк даярлау</w:t>
            </w:r>
            <w:r>
              <w:br/>
            </w:r>
            <w:r>
              <w:rPr>
                <w:rFonts w:ascii="Times New Roman"/>
                <w:b w:val="false"/>
                <w:i w:val="false"/>
                <w:color w:val="000000"/>
                <w:sz w:val="20"/>
              </w:rPr>
              <w:t>
және қайта даярлау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3642</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 жұмыспен қамту саласында</w:t>
            </w:r>
            <w:r>
              <w:br/>
            </w:r>
            <w:r>
              <w:rPr>
                <w:rFonts w:ascii="Times New Roman"/>
                <w:b w:val="false"/>
                <w:i w:val="false"/>
                <w:color w:val="000000"/>
                <w:sz w:val="20"/>
              </w:rPr>
              <w:t>
азаматтарды әлеуметтік қорғау</w:t>
            </w:r>
            <w:r>
              <w:br/>
            </w:r>
            <w:r>
              <w:rPr>
                <w:rFonts w:ascii="Times New Roman"/>
                <w:b w:val="false"/>
                <w:i w:val="false"/>
                <w:color w:val="000000"/>
                <w:sz w:val="20"/>
              </w:rPr>
              <w:t>
жөніндегі қосымша шаралар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2280</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бағдарламасына</w:t>
            </w:r>
            <w:r>
              <w:br/>
            </w:r>
            <w:r>
              <w:rPr>
                <w:rFonts w:ascii="Times New Roman"/>
                <w:b w:val="false"/>
                <w:i w:val="false"/>
                <w:color w:val="000000"/>
                <w:sz w:val="20"/>
              </w:rPr>
              <w:t>
қатысушыларға мемлекеттік қолдау</w:t>
            </w:r>
            <w:r>
              <w:br/>
            </w:r>
            <w:r>
              <w:rPr>
                <w:rFonts w:ascii="Times New Roman"/>
                <w:b w:val="false"/>
                <w:i w:val="false"/>
                <w:color w:val="000000"/>
                <w:sz w:val="20"/>
              </w:rPr>
              <w:t>
шараларын көрсету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1144</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w:t>
            </w:r>
            <w:r>
              <w:br/>
            </w:r>
            <w:r>
              <w:rPr>
                <w:rFonts w:ascii="Times New Roman"/>
                <w:b w:val="false"/>
                <w:i w:val="false"/>
                <w:color w:val="000000"/>
                <w:sz w:val="20"/>
              </w:rPr>
              <w:t>
денсаулық сақтау, білім беру,</w:t>
            </w:r>
            <w:r>
              <w:br/>
            </w:r>
            <w:r>
              <w:rPr>
                <w:rFonts w:ascii="Times New Roman"/>
                <w:b w:val="false"/>
                <w:i w:val="false"/>
                <w:color w:val="000000"/>
                <w:sz w:val="20"/>
              </w:rPr>
              <w:t>
әлеуметтік қамтамасыз ету,</w:t>
            </w:r>
            <w:r>
              <w:br/>
            </w:r>
            <w:r>
              <w:rPr>
                <w:rFonts w:ascii="Times New Roman"/>
                <w:b w:val="false"/>
                <w:i w:val="false"/>
                <w:color w:val="000000"/>
                <w:sz w:val="20"/>
              </w:rPr>
              <w:t>
мәдениет мамандарына отын сатып</w:t>
            </w:r>
            <w:r>
              <w:br/>
            </w:r>
            <w:r>
              <w:rPr>
                <w:rFonts w:ascii="Times New Roman"/>
                <w:b w:val="false"/>
                <w:i w:val="false"/>
                <w:color w:val="000000"/>
                <w:sz w:val="20"/>
              </w:rPr>
              <w:t>
алуға Қазақстан Республикасының</w:t>
            </w:r>
            <w:r>
              <w:br/>
            </w:r>
            <w:r>
              <w:rPr>
                <w:rFonts w:ascii="Times New Roman"/>
                <w:b w:val="false"/>
                <w:i w:val="false"/>
                <w:color w:val="000000"/>
                <w:sz w:val="20"/>
              </w:rPr>
              <w:t>
заңнамасына сәйкес әлеуметтік</w:t>
            </w:r>
            <w:r>
              <w:br/>
            </w:r>
            <w:r>
              <w:rPr>
                <w:rFonts w:ascii="Times New Roman"/>
                <w:b w:val="false"/>
                <w:i w:val="false"/>
                <w:color w:val="000000"/>
                <w:sz w:val="20"/>
              </w:rPr>
              <w:t>
көмек көрсету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10682</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атаулы әлеуметтiк</w:t>
            </w:r>
            <w:r>
              <w:br/>
            </w:r>
            <w:r>
              <w:rPr>
                <w:rFonts w:ascii="Times New Roman"/>
                <w:b w:val="false"/>
                <w:i w:val="false"/>
                <w:color w:val="000000"/>
                <w:sz w:val="20"/>
              </w:rPr>
              <w:t>
көмек</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1572</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 іске асыру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1572</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Тұрғын-үй көмегі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8020</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өкiлеттi органдардың</w:t>
            </w:r>
            <w:r>
              <w:br/>
            </w:r>
            <w:r>
              <w:rPr>
                <w:rFonts w:ascii="Times New Roman"/>
                <w:b w:val="false"/>
                <w:i w:val="false"/>
                <w:color w:val="000000"/>
                <w:sz w:val="20"/>
              </w:rPr>
              <w:t>
шешiмi бойынша азаматтардың</w:t>
            </w:r>
            <w:r>
              <w:br/>
            </w:r>
            <w:r>
              <w:rPr>
                <w:rFonts w:ascii="Times New Roman"/>
                <w:b w:val="false"/>
                <w:i w:val="false"/>
                <w:color w:val="000000"/>
                <w:sz w:val="20"/>
              </w:rPr>
              <w:t>
жекелеген топтарына әлеуметтiк</w:t>
            </w:r>
            <w:r>
              <w:br/>
            </w:r>
            <w:r>
              <w:rPr>
                <w:rFonts w:ascii="Times New Roman"/>
                <w:b w:val="false"/>
                <w:i w:val="false"/>
                <w:color w:val="000000"/>
                <w:sz w:val="20"/>
              </w:rPr>
              <w:t>
көмек</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4268</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трансферттер</w:t>
            </w:r>
            <w:r>
              <w:br/>
            </w:r>
            <w:r>
              <w:rPr>
                <w:rFonts w:ascii="Times New Roman"/>
                <w:b w:val="false"/>
                <w:i w:val="false"/>
                <w:color w:val="000000"/>
                <w:sz w:val="20"/>
              </w:rPr>
              <w:t>
есебінен</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1747</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бюджет қаражаты есебінен</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2521</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1380</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үйiнде</w:t>
            </w:r>
            <w:r>
              <w:br/>
            </w:r>
            <w:r>
              <w:rPr>
                <w:rFonts w:ascii="Times New Roman"/>
                <w:b w:val="false"/>
                <w:i w:val="false"/>
                <w:color w:val="000000"/>
                <w:sz w:val="20"/>
              </w:rPr>
              <w:t>
әлеуметтiк көмек көрсету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15826</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15826</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xml:space="preserve">
мемлекеттік жәрдемақылар </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30024</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 іске асыру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30024</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арнайы гигиеналық</w:t>
            </w:r>
            <w:r>
              <w:br/>
            </w:r>
            <w:r>
              <w:rPr>
                <w:rFonts w:ascii="Times New Roman"/>
                <w:b w:val="false"/>
                <w:i w:val="false"/>
                <w:color w:val="000000"/>
                <w:sz w:val="20"/>
              </w:rPr>
              <w:t>
құралдармен қамтамасыз етуге,</w:t>
            </w:r>
            <w:r>
              <w:br/>
            </w:r>
            <w:r>
              <w:rPr>
                <w:rFonts w:ascii="Times New Roman"/>
                <w:b w:val="false"/>
                <w:i w:val="false"/>
                <w:color w:val="000000"/>
                <w:sz w:val="20"/>
              </w:rPr>
              <w:t>
және ымдау тілі мамандарының,</w:t>
            </w:r>
            <w:r>
              <w:br/>
            </w:r>
            <w:r>
              <w:rPr>
                <w:rFonts w:ascii="Times New Roman"/>
                <w:b w:val="false"/>
                <w:i w:val="false"/>
                <w:color w:val="000000"/>
                <w:sz w:val="20"/>
              </w:rPr>
              <w:t>
жеке көмекшілердің қызмет көрсету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2821</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8901</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 іске асыру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6851</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2050</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қамтамасыз ету</w:t>
            </w:r>
            <w:r>
              <w:br/>
            </w:r>
            <w:r>
              <w:rPr>
                <w:rFonts w:ascii="Times New Roman"/>
                <w:b w:val="false"/>
                <w:i w:val="false"/>
                <w:color w:val="000000"/>
                <w:sz w:val="20"/>
              </w:rPr>
              <w:t>
салаларындағы өзге де қызметтер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16890</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әлеуметтiк бағдарламалар бөлiмi</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16890</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облыстық</w:t>
            </w:r>
            <w:r>
              <w:br/>
            </w:r>
            <w:r>
              <w:rPr>
                <w:rFonts w:ascii="Times New Roman"/>
                <w:b w:val="false"/>
                <w:i w:val="false"/>
                <w:color w:val="000000"/>
                <w:sz w:val="20"/>
              </w:rPr>
              <w:t>
жұмыспен қамтуды қамтамасыз ету</w:t>
            </w:r>
            <w:r>
              <w:br/>
            </w:r>
            <w:r>
              <w:rPr>
                <w:rFonts w:ascii="Times New Roman"/>
                <w:b w:val="false"/>
                <w:i w:val="false"/>
                <w:color w:val="000000"/>
                <w:sz w:val="20"/>
              </w:rPr>
              <w:t>
халық үшін әлеуметтік</w:t>
            </w:r>
            <w:r>
              <w:br/>
            </w:r>
            <w:r>
              <w:rPr>
                <w:rFonts w:ascii="Times New Roman"/>
                <w:b w:val="false"/>
                <w:i w:val="false"/>
                <w:color w:val="000000"/>
                <w:sz w:val="20"/>
              </w:rPr>
              <w:t>
бағдарламаларды іске асыру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12602</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әлеуметтiк төлемдердi есептеу,</w:t>
            </w:r>
            <w:r>
              <w:br/>
            </w:r>
            <w:r>
              <w:rPr>
                <w:rFonts w:ascii="Times New Roman"/>
                <w:b w:val="false"/>
                <w:i w:val="false"/>
                <w:color w:val="000000"/>
                <w:sz w:val="20"/>
              </w:rPr>
              <w:t>
төлеу мен жеткiзу бойынша</w:t>
            </w:r>
            <w:r>
              <w:br/>
            </w:r>
            <w:r>
              <w:rPr>
                <w:rFonts w:ascii="Times New Roman"/>
                <w:b w:val="false"/>
                <w:i w:val="false"/>
                <w:color w:val="000000"/>
                <w:sz w:val="20"/>
              </w:rPr>
              <w:t>
қызметтерге ақы төлеу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988</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органдарды</w:t>
            </w:r>
            <w:r>
              <w:br/>
            </w:r>
            <w:r>
              <w:rPr>
                <w:rFonts w:ascii="Times New Roman"/>
                <w:b w:val="false"/>
                <w:i w:val="false"/>
                <w:color w:val="000000"/>
                <w:sz w:val="20"/>
              </w:rPr>
              <w:t>
материалдық-техникалық жарақтандыру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3300</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 коммуналдық</w:t>
            </w:r>
            <w:r>
              <w:br/>
            </w:r>
            <w:r>
              <w:rPr>
                <w:rFonts w:ascii="Times New Roman"/>
                <w:b w:val="false"/>
                <w:i w:val="false"/>
                <w:color w:val="000000"/>
                <w:sz w:val="20"/>
              </w:rPr>
              <w:t>
шаруашылық</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442036</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176608</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176608</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w:t>
            </w:r>
            <w:r>
              <w:br/>
            </w:r>
            <w:r>
              <w:rPr>
                <w:rFonts w:ascii="Times New Roman"/>
                <w:b w:val="false"/>
                <w:i w:val="false"/>
                <w:color w:val="000000"/>
                <w:sz w:val="20"/>
              </w:rPr>
              <w:t>
инфрақұрылымды дамыту, жайластыру</w:t>
            </w:r>
            <w:r>
              <w:br/>
            </w:r>
            <w:r>
              <w:rPr>
                <w:rFonts w:ascii="Times New Roman"/>
                <w:b w:val="false"/>
                <w:i w:val="false"/>
                <w:color w:val="000000"/>
                <w:sz w:val="20"/>
              </w:rPr>
              <w:t>
және (немесе) сатып алу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176608</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 іске асыру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140342</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36266</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119810</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 - коммуналдық шаруашылығы, жолаушылар көлiгi</w:t>
            </w:r>
            <w:r>
              <w:br/>
            </w:r>
            <w:r>
              <w:rPr>
                <w:rFonts w:ascii="Times New Roman"/>
                <w:b w:val="false"/>
                <w:i w:val="false"/>
                <w:color w:val="000000"/>
                <w:sz w:val="20"/>
              </w:rPr>
              <w:t>
және автомобиль жолдары бөлiмi</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21324</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жүйесiн дамыту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14970</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8970</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бөлу</w:t>
            </w:r>
            <w:r>
              <w:br/>
            </w:r>
            <w:r>
              <w:rPr>
                <w:rFonts w:ascii="Times New Roman"/>
                <w:b w:val="false"/>
                <w:i w:val="false"/>
                <w:color w:val="000000"/>
                <w:sz w:val="20"/>
              </w:rPr>
              <w:t>
жүйесінің қызмет етуі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6354</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6354</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98486</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коммуналдық тұрғын</w:t>
            </w:r>
            <w:r>
              <w:br/>
            </w:r>
            <w:r>
              <w:rPr>
                <w:rFonts w:ascii="Times New Roman"/>
                <w:b w:val="false"/>
                <w:i w:val="false"/>
                <w:color w:val="000000"/>
                <w:sz w:val="20"/>
              </w:rPr>
              <w:t>
үй қорының тұрғын үй құрылысы</w:t>
            </w:r>
            <w:r>
              <w:br/>
            </w:r>
            <w:r>
              <w:rPr>
                <w:rFonts w:ascii="Times New Roman"/>
                <w:b w:val="false"/>
                <w:i w:val="false"/>
                <w:color w:val="000000"/>
                <w:sz w:val="20"/>
              </w:rPr>
              <w:t>
және (немесе) сатып алу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95486</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43517</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51969</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бағдарламасы</w:t>
            </w:r>
            <w:r>
              <w:br/>
            </w:r>
            <w:r>
              <w:rPr>
                <w:rFonts w:ascii="Times New Roman"/>
                <w:b w:val="false"/>
                <w:i w:val="false"/>
                <w:color w:val="000000"/>
                <w:sz w:val="20"/>
              </w:rPr>
              <w:t>
шеңберінде инженерлік-</w:t>
            </w:r>
            <w:r>
              <w:br/>
            </w:r>
            <w:r>
              <w:rPr>
                <w:rFonts w:ascii="Times New Roman"/>
                <w:b w:val="false"/>
                <w:i w:val="false"/>
                <w:color w:val="000000"/>
                <w:sz w:val="20"/>
              </w:rPr>
              <w:t>
коммуникациялық инфрақұрылымдардың</w:t>
            </w:r>
            <w:r>
              <w:br/>
            </w:r>
            <w:r>
              <w:rPr>
                <w:rFonts w:ascii="Times New Roman"/>
                <w:b w:val="false"/>
                <w:i w:val="false"/>
                <w:color w:val="000000"/>
                <w:sz w:val="20"/>
              </w:rPr>
              <w:t>
дамуы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салу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берілген</w:t>
            </w:r>
            <w:r>
              <w:br/>
            </w:r>
            <w:r>
              <w:rPr>
                <w:rFonts w:ascii="Times New Roman"/>
                <w:b w:val="false"/>
                <w:i w:val="false"/>
                <w:color w:val="000000"/>
                <w:sz w:val="20"/>
              </w:rPr>
              <w:t>
кредиттер есебінен</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көркейту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145618</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145618</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w:t>
            </w:r>
            <w:r>
              <w:br/>
            </w:r>
            <w:r>
              <w:rPr>
                <w:rFonts w:ascii="Times New Roman"/>
                <w:b w:val="false"/>
                <w:i w:val="false"/>
                <w:color w:val="000000"/>
                <w:sz w:val="20"/>
              </w:rPr>
              <w:t>
жарықтандыру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11198</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w:t>
            </w:r>
            <w:r>
              <w:br/>
            </w:r>
            <w:r>
              <w:rPr>
                <w:rFonts w:ascii="Times New Roman"/>
                <w:b w:val="false"/>
                <w:i w:val="false"/>
                <w:color w:val="000000"/>
                <w:sz w:val="20"/>
              </w:rPr>
              <w:t>
қамтамасыз ету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2773</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күтiп-ұстау</w:t>
            </w:r>
            <w:r>
              <w:br/>
            </w:r>
            <w:r>
              <w:rPr>
                <w:rFonts w:ascii="Times New Roman"/>
                <w:b w:val="false"/>
                <w:i w:val="false"/>
                <w:color w:val="000000"/>
                <w:sz w:val="20"/>
              </w:rPr>
              <w:t>
және туысы жоқтарды жерлеу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w:t>
            </w:r>
            <w:r>
              <w:br/>
            </w:r>
            <w:r>
              <w:rPr>
                <w:rFonts w:ascii="Times New Roman"/>
                <w:b w:val="false"/>
                <w:i w:val="false"/>
                <w:color w:val="000000"/>
                <w:sz w:val="20"/>
              </w:rPr>
              <w:t>
және көгалдандыру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131647</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спорт,туризм және</w:t>
            </w:r>
            <w:r>
              <w:br/>
            </w:r>
            <w:r>
              <w:rPr>
                <w:rFonts w:ascii="Times New Roman"/>
                <w:b w:val="false"/>
                <w:i w:val="false"/>
                <w:color w:val="000000"/>
                <w:sz w:val="20"/>
              </w:rPr>
              <w:t>
ақпараттық кеңiстiк</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123758</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90276</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мәдениет</w:t>
            </w:r>
            <w:r>
              <w:br/>
            </w:r>
            <w:r>
              <w:rPr>
                <w:rFonts w:ascii="Times New Roman"/>
                <w:b w:val="false"/>
                <w:i w:val="false"/>
                <w:color w:val="000000"/>
                <w:sz w:val="20"/>
              </w:rPr>
              <w:t>
және тілдерді дамыту бөлiмi</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90276</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 демалыс жұмысын қолдау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90276</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3078</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бiлiм, дене тәрбие</w:t>
            </w:r>
            <w:r>
              <w:br/>
            </w:r>
            <w:r>
              <w:rPr>
                <w:rFonts w:ascii="Times New Roman"/>
                <w:b w:val="false"/>
                <w:i w:val="false"/>
                <w:color w:val="000000"/>
                <w:sz w:val="20"/>
              </w:rPr>
              <w:t>
және спорт бөлiмi</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3078</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w:t>
            </w:r>
            <w:r>
              <w:br/>
            </w:r>
            <w:r>
              <w:rPr>
                <w:rFonts w:ascii="Times New Roman"/>
                <w:b w:val="false"/>
                <w:i w:val="false"/>
                <w:color w:val="000000"/>
                <w:sz w:val="20"/>
              </w:rPr>
              <w:t>
түрлерін дамыту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363</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өткiзу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821</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w:t>
            </w:r>
            <w:r>
              <w:br/>
            </w:r>
            <w:r>
              <w:rPr>
                <w:rFonts w:ascii="Times New Roman"/>
                <w:b w:val="false"/>
                <w:i w:val="false"/>
                <w:color w:val="000000"/>
                <w:sz w:val="20"/>
              </w:rPr>
              <w:t>
аудан құрама командаларының</w:t>
            </w:r>
            <w:r>
              <w:br/>
            </w:r>
            <w:r>
              <w:rPr>
                <w:rFonts w:ascii="Times New Roman"/>
                <w:b w:val="false"/>
                <w:i w:val="false"/>
                <w:color w:val="000000"/>
                <w:sz w:val="20"/>
              </w:rPr>
              <w:t>
мүшелерін дайындау және олардың</w:t>
            </w:r>
            <w:r>
              <w:br/>
            </w:r>
            <w:r>
              <w:rPr>
                <w:rFonts w:ascii="Times New Roman"/>
                <w:b w:val="false"/>
                <w:i w:val="false"/>
                <w:color w:val="000000"/>
                <w:sz w:val="20"/>
              </w:rPr>
              <w:t>
облыстық спорт жарыстарына қатысуы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1894</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22419</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мәдениет</w:t>
            </w:r>
            <w:r>
              <w:br/>
            </w:r>
            <w:r>
              <w:rPr>
                <w:rFonts w:ascii="Times New Roman"/>
                <w:b w:val="false"/>
                <w:i w:val="false"/>
                <w:color w:val="000000"/>
                <w:sz w:val="20"/>
              </w:rPr>
              <w:t>
және тілдерді дамыту бөлiмi</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17236</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w:t>
            </w:r>
            <w:r>
              <w:br/>
            </w:r>
            <w:r>
              <w:rPr>
                <w:rFonts w:ascii="Times New Roman"/>
                <w:b w:val="false"/>
                <w:i w:val="false"/>
                <w:color w:val="000000"/>
                <w:sz w:val="20"/>
              </w:rPr>
              <w:t>
кiтапханалардың жұмыс iстеуі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16546</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w:t>
            </w:r>
            <w:r>
              <w:br/>
            </w:r>
            <w:r>
              <w:rPr>
                <w:rFonts w:ascii="Times New Roman"/>
                <w:b w:val="false"/>
                <w:i w:val="false"/>
                <w:color w:val="000000"/>
                <w:sz w:val="20"/>
              </w:rPr>
              <w:t>
дамыту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мәдениет</w:t>
            </w:r>
            <w:r>
              <w:br/>
            </w:r>
            <w:r>
              <w:rPr>
                <w:rFonts w:ascii="Times New Roman"/>
                <w:b w:val="false"/>
                <w:i w:val="false"/>
                <w:color w:val="000000"/>
                <w:sz w:val="20"/>
              </w:rPr>
              <w:t>
және тілдерді дамыту бөлiмi</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5183</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мемлекеттiк ақпараттық саясат</w:t>
            </w:r>
            <w:r>
              <w:br/>
            </w:r>
            <w:r>
              <w:rPr>
                <w:rFonts w:ascii="Times New Roman"/>
                <w:b w:val="false"/>
                <w:i w:val="false"/>
                <w:color w:val="000000"/>
                <w:sz w:val="20"/>
              </w:rPr>
              <w:t>
жүргiзу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5183</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w:t>
            </w:r>
            <w:r>
              <w:br/>
            </w:r>
            <w:r>
              <w:rPr>
                <w:rFonts w:ascii="Times New Roman"/>
                <w:b w:val="false"/>
                <w:i w:val="false"/>
                <w:color w:val="000000"/>
                <w:sz w:val="20"/>
              </w:rPr>
              <w:t>
ұйымдастыру жөнiндегi өзге</w:t>
            </w:r>
            <w:r>
              <w:br/>
            </w:r>
            <w:r>
              <w:rPr>
                <w:rFonts w:ascii="Times New Roman"/>
                <w:b w:val="false"/>
                <w:i w:val="false"/>
                <w:color w:val="000000"/>
                <w:sz w:val="20"/>
              </w:rPr>
              <w:t>
қызметтер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7985</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мәдениет</w:t>
            </w:r>
            <w:r>
              <w:br/>
            </w:r>
            <w:r>
              <w:rPr>
                <w:rFonts w:ascii="Times New Roman"/>
                <w:b w:val="false"/>
                <w:i w:val="false"/>
                <w:color w:val="000000"/>
                <w:sz w:val="20"/>
              </w:rPr>
              <w:t>
және тілдерді дамыту бөлiмi</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7985</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6575</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w:t>
            </w:r>
            <w:r>
              <w:br/>
            </w:r>
            <w:r>
              <w:rPr>
                <w:rFonts w:ascii="Times New Roman"/>
                <w:b w:val="false"/>
                <w:i w:val="false"/>
                <w:color w:val="000000"/>
                <w:sz w:val="20"/>
              </w:rPr>
              <w:t>
өңірлік бағдарламаларды іске асыру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1410</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шығындары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дүниесiн</w:t>
            </w:r>
            <w:r>
              <w:br/>
            </w:r>
            <w:r>
              <w:rPr>
                <w:rFonts w:ascii="Times New Roman"/>
                <w:b w:val="false"/>
                <w:i w:val="false"/>
                <w:color w:val="000000"/>
                <w:sz w:val="20"/>
              </w:rPr>
              <w:t>
қорғау, жер қатынастары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201378</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121727</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бюджеттiк</w:t>
            </w:r>
            <w:r>
              <w:br/>
            </w:r>
            <w:r>
              <w:rPr>
                <w:rFonts w:ascii="Times New Roman"/>
                <w:b w:val="false"/>
                <w:i w:val="false"/>
                <w:color w:val="000000"/>
                <w:sz w:val="20"/>
              </w:rPr>
              <w:t>
жоспарлау және кәсіпкерлік</w:t>
            </w:r>
            <w:r>
              <w:br/>
            </w:r>
            <w:r>
              <w:rPr>
                <w:rFonts w:ascii="Times New Roman"/>
                <w:b w:val="false"/>
                <w:i w:val="false"/>
                <w:color w:val="000000"/>
                <w:sz w:val="20"/>
              </w:rPr>
              <w:t>
бөлiмi</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105148</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мекендердің</w:t>
            </w:r>
            <w:r>
              <w:br/>
            </w:r>
            <w:r>
              <w:rPr>
                <w:rFonts w:ascii="Times New Roman"/>
                <w:b w:val="false"/>
                <w:i w:val="false"/>
                <w:color w:val="000000"/>
                <w:sz w:val="20"/>
              </w:rPr>
              <w:t>
әлеуметтік саласының мамандарын</w:t>
            </w:r>
            <w:r>
              <w:br/>
            </w:r>
            <w:r>
              <w:rPr>
                <w:rFonts w:ascii="Times New Roman"/>
                <w:b w:val="false"/>
                <w:i w:val="false"/>
                <w:color w:val="000000"/>
                <w:sz w:val="20"/>
              </w:rPr>
              <w:t>
әлеуметтік қолдау шараларын іске</w:t>
            </w:r>
            <w:r>
              <w:br/>
            </w:r>
            <w:r>
              <w:rPr>
                <w:rFonts w:ascii="Times New Roman"/>
                <w:b w:val="false"/>
                <w:i w:val="false"/>
                <w:color w:val="000000"/>
                <w:sz w:val="20"/>
              </w:rPr>
              <w:t>
асыру үшін бюджеттік кредиттер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94245</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есебінен</w:t>
            </w:r>
            <w:r>
              <w:br/>
            </w:r>
            <w:r>
              <w:rPr>
                <w:rFonts w:ascii="Times New Roman"/>
                <w:b w:val="false"/>
                <w:i w:val="false"/>
                <w:color w:val="000000"/>
                <w:sz w:val="20"/>
              </w:rPr>
              <w:t>
ауылдық елді мекендер саласының</w:t>
            </w:r>
            <w:r>
              <w:br/>
            </w:r>
            <w:r>
              <w:rPr>
                <w:rFonts w:ascii="Times New Roman"/>
                <w:b w:val="false"/>
                <w:i w:val="false"/>
                <w:color w:val="000000"/>
                <w:sz w:val="20"/>
              </w:rPr>
              <w:t>
мамандарын әлеуметтік қолдау</w:t>
            </w:r>
            <w:r>
              <w:br/>
            </w:r>
            <w:r>
              <w:rPr>
                <w:rFonts w:ascii="Times New Roman"/>
                <w:b w:val="false"/>
                <w:i w:val="false"/>
                <w:color w:val="000000"/>
                <w:sz w:val="20"/>
              </w:rPr>
              <w:t>
шараларын іске асыру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10903</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шаруашылық және</w:t>
            </w:r>
            <w:r>
              <w:br/>
            </w:r>
            <w:r>
              <w:rPr>
                <w:rFonts w:ascii="Times New Roman"/>
                <w:b w:val="false"/>
                <w:i w:val="false"/>
                <w:color w:val="000000"/>
                <w:sz w:val="20"/>
              </w:rPr>
              <w:t>
ветеринария бөлiмi</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16579</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w:t>
            </w:r>
            <w:r>
              <w:br/>
            </w:r>
            <w:r>
              <w:rPr>
                <w:rFonts w:ascii="Times New Roman"/>
                <w:b w:val="false"/>
                <w:i w:val="false"/>
                <w:color w:val="000000"/>
                <w:sz w:val="20"/>
              </w:rPr>
              <w:t>
шаруашылығы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12476</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шығындары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w:t>
            </w:r>
            <w:r>
              <w:br/>
            </w:r>
            <w:r>
              <w:rPr>
                <w:rFonts w:ascii="Times New Roman"/>
                <w:b w:val="false"/>
                <w:i w:val="false"/>
                <w:color w:val="000000"/>
                <w:sz w:val="20"/>
              </w:rPr>
              <w:t>
аулауды және жоюды ұйымдастыру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w:t>
            </w:r>
            <w:r>
              <w:br/>
            </w:r>
            <w:r>
              <w:rPr>
                <w:rFonts w:ascii="Times New Roman"/>
                <w:b w:val="false"/>
                <w:i w:val="false"/>
                <w:color w:val="000000"/>
                <w:sz w:val="20"/>
              </w:rPr>
              <w:t>
ауру жануарлардың, жануарлардан</w:t>
            </w:r>
            <w:r>
              <w:br/>
            </w:r>
            <w:r>
              <w:rPr>
                <w:rFonts w:ascii="Times New Roman"/>
                <w:b w:val="false"/>
                <w:i w:val="false"/>
                <w:color w:val="000000"/>
                <w:sz w:val="20"/>
              </w:rPr>
              <w:t>
алынатын өнімдер мен шикізаттың</w:t>
            </w:r>
            <w:r>
              <w:br/>
            </w:r>
            <w:r>
              <w:rPr>
                <w:rFonts w:ascii="Times New Roman"/>
                <w:b w:val="false"/>
                <w:i w:val="false"/>
                <w:color w:val="000000"/>
                <w:sz w:val="20"/>
              </w:rPr>
              <w:t>
құнын иелеріне өтеу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1411</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w:t>
            </w:r>
            <w:r>
              <w:br/>
            </w:r>
            <w:r>
              <w:rPr>
                <w:rFonts w:ascii="Times New Roman"/>
                <w:b w:val="false"/>
                <w:i w:val="false"/>
                <w:color w:val="000000"/>
                <w:sz w:val="20"/>
              </w:rPr>
              <w:t>
бойынша ветеринариялық</w:t>
            </w:r>
            <w:r>
              <w:br/>
            </w:r>
            <w:r>
              <w:rPr>
                <w:rFonts w:ascii="Times New Roman"/>
                <w:b w:val="false"/>
                <w:i w:val="false"/>
                <w:color w:val="000000"/>
                <w:sz w:val="20"/>
              </w:rPr>
              <w:t>
іс-шараларды жүргізу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2075</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 жануар. бірдейлендіру</w:t>
            </w:r>
            <w:r>
              <w:br/>
            </w:r>
            <w:r>
              <w:rPr>
                <w:rFonts w:ascii="Times New Roman"/>
                <w:b w:val="false"/>
                <w:i w:val="false"/>
                <w:color w:val="000000"/>
                <w:sz w:val="20"/>
              </w:rPr>
              <w:t>
жөніндегі іс-шаралар жүргізу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объектілерін дамыту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12256</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бөлiмi</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12256</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6456</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аймақтарға бөлу жөніндегі</w:t>
            </w:r>
            <w:r>
              <w:br/>
            </w:r>
            <w:r>
              <w:rPr>
                <w:rFonts w:ascii="Times New Roman"/>
                <w:b w:val="false"/>
                <w:i w:val="false"/>
                <w:color w:val="000000"/>
                <w:sz w:val="20"/>
              </w:rPr>
              <w:t>
жұмыстарды ұйымдастыру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5800</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және қоршаған</w:t>
            </w:r>
            <w:r>
              <w:br/>
            </w:r>
            <w:r>
              <w:rPr>
                <w:rFonts w:ascii="Times New Roman"/>
                <w:b w:val="false"/>
                <w:i w:val="false"/>
                <w:color w:val="000000"/>
                <w:sz w:val="20"/>
              </w:rPr>
              <w:t>
ортаны қорғау мен жер</w:t>
            </w:r>
            <w:r>
              <w:br/>
            </w:r>
            <w:r>
              <w:rPr>
                <w:rFonts w:ascii="Times New Roman"/>
                <w:b w:val="false"/>
                <w:i w:val="false"/>
                <w:color w:val="000000"/>
                <w:sz w:val="20"/>
              </w:rPr>
              <w:t>
қатынастары саласындағы өзге</w:t>
            </w:r>
            <w:r>
              <w:br/>
            </w:r>
            <w:r>
              <w:rPr>
                <w:rFonts w:ascii="Times New Roman"/>
                <w:b w:val="false"/>
                <w:i w:val="false"/>
                <w:color w:val="000000"/>
                <w:sz w:val="20"/>
              </w:rPr>
              <w:t>
де қызметтер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67395</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шаруашылық және</w:t>
            </w:r>
            <w:r>
              <w:br/>
            </w:r>
            <w:r>
              <w:rPr>
                <w:rFonts w:ascii="Times New Roman"/>
                <w:b w:val="false"/>
                <w:i w:val="false"/>
                <w:color w:val="000000"/>
                <w:sz w:val="20"/>
              </w:rPr>
              <w:t>
ветеринария бөлімі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67395</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67395</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w:t>
            </w:r>
            <w:r>
              <w:br/>
            </w:r>
            <w:r>
              <w:rPr>
                <w:rFonts w:ascii="Times New Roman"/>
                <w:b w:val="false"/>
                <w:i w:val="false"/>
                <w:color w:val="000000"/>
                <w:sz w:val="20"/>
              </w:rPr>
              <w:t>
құрылысы және құрылыс қызметі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7242</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қызметі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7242</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сәулет,қала құрылысы</w:t>
            </w:r>
            <w:r>
              <w:br/>
            </w:r>
            <w:r>
              <w:rPr>
                <w:rFonts w:ascii="Times New Roman"/>
                <w:b w:val="false"/>
                <w:i w:val="false"/>
                <w:color w:val="000000"/>
                <w:sz w:val="20"/>
              </w:rPr>
              <w:t>
және құрылыс бөлімі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7242</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w:t>
            </w:r>
            <w:r>
              <w:br/>
            </w:r>
            <w:r>
              <w:rPr>
                <w:rFonts w:ascii="Times New Roman"/>
                <w:b w:val="false"/>
                <w:i w:val="false"/>
                <w:color w:val="000000"/>
                <w:sz w:val="20"/>
              </w:rPr>
              <w:t>
қала құрылысы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7242</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шығындары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коммуникациялар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99650</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99650</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 -</w:t>
            </w:r>
            <w:r>
              <w:br/>
            </w:r>
            <w:r>
              <w:rPr>
                <w:rFonts w:ascii="Times New Roman"/>
                <w:b w:val="false"/>
                <w:i w:val="false"/>
                <w:color w:val="000000"/>
                <w:sz w:val="20"/>
              </w:rPr>
              <w:t>
коммуналдық шаруашылығы,</w:t>
            </w:r>
            <w:r>
              <w:br/>
            </w:r>
            <w:r>
              <w:rPr>
                <w:rFonts w:ascii="Times New Roman"/>
                <w:b w:val="false"/>
                <w:i w:val="false"/>
                <w:color w:val="000000"/>
                <w:sz w:val="20"/>
              </w:rPr>
              <w:t>
жолаушылар көлiгi және</w:t>
            </w:r>
            <w:r>
              <w:br/>
            </w:r>
            <w:r>
              <w:rPr>
                <w:rFonts w:ascii="Times New Roman"/>
                <w:b w:val="false"/>
                <w:i w:val="false"/>
                <w:color w:val="000000"/>
                <w:sz w:val="20"/>
              </w:rPr>
              <w:t>
автомобиль жолдары бөлiмi</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99650</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99650</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99650</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42669</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бөлiмi</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1092</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w:t>
            </w:r>
            <w:r>
              <w:br/>
            </w:r>
            <w:r>
              <w:rPr>
                <w:rFonts w:ascii="Times New Roman"/>
                <w:b w:val="false"/>
                <w:i w:val="false"/>
                <w:color w:val="000000"/>
                <w:sz w:val="20"/>
              </w:rPr>
              <w:t>
бағдарламасы шеңберінде жеке</w:t>
            </w:r>
            <w:r>
              <w:br/>
            </w:r>
            <w:r>
              <w:rPr>
                <w:rFonts w:ascii="Times New Roman"/>
                <w:b w:val="false"/>
                <w:i w:val="false"/>
                <w:color w:val="000000"/>
                <w:sz w:val="20"/>
              </w:rPr>
              <w:t>
кәсіпкерлікті қабылдау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1092</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1092</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бөлiмi</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17000</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аумағындағы табиғи және</w:t>
            </w:r>
            <w:r>
              <w:br/>
            </w:r>
            <w:r>
              <w:rPr>
                <w:rFonts w:ascii="Times New Roman"/>
                <w:b w:val="false"/>
                <w:i w:val="false"/>
                <w:color w:val="000000"/>
                <w:sz w:val="20"/>
              </w:rPr>
              <w:t>
техногендік сипаттағы төтенше</w:t>
            </w:r>
            <w:r>
              <w:br/>
            </w:r>
            <w:r>
              <w:rPr>
                <w:rFonts w:ascii="Times New Roman"/>
                <w:b w:val="false"/>
                <w:i w:val="false"/>
                <w:color w:val="000000"/>
                <w:sz w:val="20"/>
              </w:rPr>
              <w:t>
жағдайларды жоюға арналған</w:t>
            </w:r>
            <w:r>
              <w:br/>
            </w:r>
            <w:r>
              <w:rPr>
                <w:rFonts w:ascii="Times New Roman"/>
                <w:b w:val="false"/>
                <w:i w:val="false"/>
                <w:color w:val="000000"/>
                <w:sz w:val="20"/>
              </w:rPr>
              <w:t>
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төтенше резерві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16000</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 -</w:t>
            </w:r>
            <w:r>
              <w:br/>
            </w:r>
            <w:r>
              <w:rPr>
                <w:rFonts w:ascii="Times New Roman"/>
                <w:b w:val="false"/>
                <w:i w:val="false"/>
                <w:color w:val="000000"/>
                <w:sz w:val="20"/>
              </w:rPr>
              <w:t>
коммуналдық шаруашылығы,</w:t>
            </w:r>
            <w:r>
              <w:br/>
            </w:r>
            <w:r>
              <w:rPr>
                <w:rFonts w:ascii="Times New Roman"/>
                <w:b w:val="false"/>
                <w:i w:val="false"/>
                <w:color w:val="000000"/>
                <w:sz w:val="20"/>
              </w:rPr>
              <w:t>
жолаушылар көлiгi және</w:t>
            </w:r>
            <w:r>
              <w:br/>
            </w:r>
            <w:r>
              <w:rPr>
                <w:rFonts w:ascii="Times New Roman"/>
                <w:b w:val="false"/>
                <w:i w:val="false"/>
                <w:color w:val="000000"/>
                <w:sz w:val="20"/>
              </w:rPr>
              <w:t>
автомобиль жолдары бөлiмi</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5972</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w:t>
            </w:r>
            <w:r>
              <w:br/>
            </w:r>
            <w:r>
              <w:rPr>
                <w:rFonts w:ascii="Times New Roman"/>
                <w:b w:val="false"/>
                <w:i w:val="false"/>
                <w:color w:val="000000"/>
                <w:sz w:val="20"/>
              </w:rPr>
              <w:t>
коммуналдық шаруашылығы,</w:t>
            </w:r>
            <w:r>
              <w:br/>
            </w:r>
            <w:r>
              <w:rPr>
                <w:rFonts w:ascii="Times New Roman"/>
                <w:b w:val="false"/>
                <w:i w:val="false"/>
                <w:color w:val="000000"/>
                <w:sz w:val="20"/>
              </w:rPr>
              <w:t>
жолаушылар көлiгi және автомобиль</w:t>
            </w:r>
            <w:r>
              <w:br/>
            </w:r>
            <w:r>
              <w:rPr>
                <w:rFonts w:ascii="Times New Roman"/>
                <w:b w:val="false"/>
                <w:i w:val="false"/>
                <w:color w:val="000000"/>
                <w:sz w:val="20"/>
              </w:rPr>
              <w:t>
жолдары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5972</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бiлiм, дене тәрбие</w:t>
            </w:r>
            <w:r>
              <w:br/>
            </w:r>
            <w:r>
              <w:rPr>
                <w:rFonts w:ascii="Times New Roman"/>
                <w:b w:val="false"/>
                <w:i w:val="false"/>
                <w:color w:val="000000"/>
                <w:sz w:val="20"/>
              </w:rPr>
              <w:t>
және спорт бөлiмi</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18605</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18605</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шығындары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қаржы бөлімі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2009 жылғы игерілмей қалған</w:t>
            </w:r>
            <w:r>
              <w:br/>
            </w:r>
            <w:r>
              <w:rPr>
                <w:rFonts w:ascii="Times New Roman"/>
                <w:b w:val="false"/>
                <w:i w:val="false"/>
                <w:color w:val="000000"/>
                <w:sz w:val="20"/>
              </w:rPr>
              <w:t>
трансферттерді бюджетке қайтаруға</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1170</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1170</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1170</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w:t>
            </w:r>
            <w:r>
              <w:br/>
            </w:r>
            <w:r>
              <w:rPr>
                <w:rFonts w:ascii="Times New Roman"/>
                <w:b w:val="false"/>
                <w:i w:val="false"/>
                <w:color w:val="000000"/>
                <w:sz w:val="20"/>
              </w:rPr>
              <w:t>
жоғары тұрған бюджет алдындағы</w:t>
            </w:r>
            <w:r>
              <w:br/>
            </w:r>
            <w:r>
              <w:rPr>
                <w:rFonts w:ascii="Times New Roman"/>
                <w:b w:val="false"/>
                <w:i w:val="false"/>
                <w:color w:val="000000"/>
                <w:sz w:val="20"/>
              </w:rPr>
              <w:t>
борышын өтеу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1072</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w:t>
            </w:r>
            <w:r>
              <w:br/>
            </w:r>
            <w:r>
              <w:rPr>
                <w:rFonts w:ascii="Times New Roman"/>
                <w:b w:val="false"/>
                <w:i w:val="false"/>
                <w:color w:val="000000"/>
                <w:sz w:val="20"/>
              </w:rPr>
              <w:t>
пайдаланылмаған бюджеттік</w:t>
            </w:r>
            <w:r>
              <w:br/>
            </w:r>
            <w:r>
              <w:rPr>
                <w:rFonts w:ascii="Times New Roman"/>
                <w:b w:val="false"/>
                <w:i w:val="false"/>
                <w:color w:val="000000"/>
                <w:sz w:val="20"/>
              </w:rPr>
              <w:t>
кредиттерді қайтару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аудандық мәслихаттың</w:t>
            </w:r>
            <w:r>
              <w:br/>
            </w:r>
            <w:r>
              <w:rPr>
                <w:rFonts w:ascii="Times New Roman"/>
                <w:b w:val="false"/>
                <w:i w:val="false"/>
                <w:color w:val="000000"/>
                <w:sz w:val="20"/>
              </w:rPr>
              <w:t>2010 жылғы 27 желтоқсандағы</w:t>
            </w:r>
            <w:r>
              <w:br/>
            </w:r>
            <w:r>
              <w:rPr>
                <w:rFonts w:ascii="Times New Roman"/>
                <w:b w:val="false"/>
                <w:i w:val="false"/>
                <w:color w:val="000000"/>
                <w:sz w:val="20"/>
              </w:rPr>
              <w:t>"Балқаш аудандық мәслихаттың</w:t>
            </w:r>
            <w:r>
              <w:br/>
            </w:r>
            <w:r>
              <w:rPr>
                <w:rFonts w:ascii="Times New Roman"/>
                <w:b w:val="false"/>
                <w:i w:val="false"/>
                <w:color w:val="000000"/>
                <w:sz w:val="20"/>
              </w:rPr>
              <w:t>2011-2013 жылдарға арналған</w:t>
            </w:r>
            <w:r>
              <w:br/>
            </w:r>
            <w:r>
              <w:rPr>
                <w:rFonts w:ascii="Times New Roman"/>
                <w:b w:val="false"/>
                <w:i w:val="false"/>
                <w:color w:val="000000"/>
                <w:sz w:val="20"/>
              </w:rPr>
              <w:t>аудандық бюджеті туралы</w:t>
            </w:r>
            <w:r>
              <w:br/>
            </w:r>
            <w:r>
              <w:rPr>
                <w:rFonts w:ascii="Times New Roman"/>
                <w:b w:val="false"/>
                <w:i w:val="false"/>
                <w:color w:val="000000"/>
                <w:sz w:val="20"/>
              </w:rPr>
              <w:t>41-192 шешіміне</w:t>
            </w:r>
            <w:r>
              <w:br/>
            </w:r>
            <w:r>
              <w:rPr>
                <w:rFonts w:ascii="Times New Roman"/>
                <w:b w:val="false"/>
                <w:i w:val="false"/>
                <w:color w:val="000000"/>
                <w:sz w:val="20"/>
              </w:rPr>
              <w:t>N 2-қосымша</w:t>
            </w:r>
          </w:p>
        </w:tc>
      </w:tr>
    </w:tbl>
    <w:bookmarkStart w:name="z22" w:id="1"/>
    <w:p>
      <w:pPr>
        <w:spacing w:after="0"/>
        <w:ind w:left="0"/>
        <w:jc w:val="left"/>
      </w:pPr>
      <w:r>
        <w:rPr>
          <w:rFonts w:ascii="Times New Roman"/>
          <w:b/>
          <w:i w:val="false"/>
          <w:color w:val="000000"/>
        </w:rPr>
        <w:t xml:space="preserve"> 2012 жылға арналған аудандық бюджеттің ағымдағы бюджеттік</w:t>
      </w:r>
      <w:r>
        <w:br/>
      </w:r>
      <w:r>
        <w:rPr>
          <w:rFonts w:ascii="Times New Roman"/>
          <w:b/>
          <w:i w:val="false"/>
          <w:color w:val="000000"/>
        </w:rPr>
        <w:t>бағдарламаларының тізбесі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
        <w:gridCol w:w="565"/>
        <w:gridCol w:w="330"/>
        <w:gridCol w:w="565"/>
        <w:gridCol w:w="8765"/>
        <w:gridCol w:w="174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Т А У 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Кiрiстер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2593483</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44418</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38281</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15472</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 кәсiпкерлердiң мүлкiне салынатын салық</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14450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мүлкiне салынатын салық</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1022</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2489</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мақсатындағы жерлерге жеке тұлғалардан алынатын жер салығы</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жерлеріне жеке тұлғалардан алынатын жер салығы</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 қорғалатын табиғи аумақтың жеріне, сауықтыру, рекреациялық және тарихи-мәдени мақсаттағы жерлерге салынатын жер салығы</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19340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 кәсiпкерлердiң мүлкiне салынатын салық</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2196</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көлiк құралдарына салынатын салық</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18053</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593</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 көрсетуге салынатын iшкi салықтар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3259</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593</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581</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учаскелерiн пайдаланғаны үшiн төлем</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2066</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кәсiпкерлердi мемлекеттiк тiркегенi үшiн алынатын алым</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түрлерiмен айналысу құқығы үшiн лицензиялық алым</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 мемлекеттiк тiркегенi және филиалдар мен өкілдіктерді есептік тіркегені, сондай-ақ оларды қайта тіркегені үшiн алым</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Жылжымалы мүлiкті кепілдікке салуды мемлекеттік тіркегені және кеменің немесе жасалып жатқан кеменің ипотекасы үшін алынатын алым</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 мемлекеттік тіркегені, сондай-ақ оларды қайта тіркегені үшін алым</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Жылжымайтын мүлiкке және олармен мәмiле жасау құқығын мемлекеттiк тiркегенi үшiн алынатын алым</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маңызы бар және елдi мекендердегi жалпы пайдаланудағы автомобиль жолдарының белдеуiнде бөлiнген сыртқы /көрнекi/ жарнамаларды орналастырғаны үшiн төлем ақы</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мәндi iс-әрекеттердi жасағаны және (немесе) құжаттар бергенi үшiн оған уәкiлеттiгi бар мемлекеттiк органдар немесе лауазымды адамдар алатын мiндеттi төлемдер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2878</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баж</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2878</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төрелік соттарының шешімдері бойынша атқару парақтың, құжаттардың көшірмелерін (төлнұсқаларын) бергені үшін алынатын мемлекеттік баж</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1366</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хал актілерін тіркегені, азаматтарға азаматтық хал актілерін тіркегені туралы қайта куәліктер бергені үшін, сондай – ақ туу, неке, некені бұзу, өлуі туралы актілердің жазбаларын өзгерту, толықтыру, түзету мен қалпына келтіруге байланысты куәліктерді бергені үшін алынатын мемлекеттік баж</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1092</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алынатын мемлекеттік баж</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Тұрғылықты жерін тіркегені үшін алынатын мемлекеттік баж</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339</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Аң аулау құқығына рұқсат берілгені үшін алынатын мемлекеттік баж</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Тракторшы-машинистің куәлігі берілгені үшін алынатын мемлекеттік баж</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992</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меншiгiнен түсетiн түсiмдер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542</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меншiгiнен түсетiн түсiмдер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меншiгiнен түсетiн түсiмдер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меншіктегі мүлікті жалдаудан түсетін кірістер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мемлекеттiк органдар салатын әкiмшiлiк айыппұлдар, өсімпұлдар, санкциялар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салықтың емес түсiмдер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бюджетке түсетiн салыққа жатпайтын басқа да түсiмдер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Негiзгi капиталды сатудан түсетiн түсiмдер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8481</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8481</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сату</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8481</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учаскелерiн сатудан түсетiн түсiмдер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8481</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Ресми трансферттерден түсетiн түсiмдер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2499814</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207182</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трансферттерi</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162000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2130632</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Заңнаманың қабылдануына байланысты ысырапты өтеуге арналған трансферттер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1484</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1484</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1484</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1484</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38294</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38194</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 қаражатының бос қалдық есебінен</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 қаражатының бос қалдық есебінен</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615"/>
        <w:gridCol w:w="1495"/>
        <w:gridCol w:w="1495"/>
        <w:gridCol w:w="1495"/>
        <w:gridCol w:w="2892"/>
        <w:gridCol w:w="325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 топ</w:t>
            </w:r>
            <w:r>
              <w:br/>
            </w:r>
            <w:r>
              <w:rPr>
                <w:rFonts w:ascii="Times New Roman"/>
                <w:b w:val="false"/>
                <w:i w:val="false"/>
                <w:color w:val="000000"/>
                <w:sz w:val="20"/>
              </w:rPr>
              <w:t>
</w:t>
            </w:r>
          </w:p>
        </w:tc>
        <w:tc>
          <w:tcPr>
            <w:tcW w:w="3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кiшi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әкiмшiлiгi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кiшi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Т А У 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 Ы Ғ Ы Н Д А 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2593483</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202431</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w:t>
            </w:r>
            <w:r>
              <w:br/>
            </w:r>
            <w:r>
              <w:rPr>
                <w:rFonts w:ascii="Times New Roman"/>
                <w:b w:val="false"/>
                <w:i w:val="false"/>
                <w:color w:val="000000"/>
                <w:sz w:val="20"/>
              </w:rPr>
              <w:t>
орындайтын өкiлдi, атқарушы және басқа</w:t>
            </w:r>
            <w:r>
              <w:br/>
            </w:r>
            <w:r>
              <w:rPr>
                <w:rFonts w:ascii="Times New Roman"/>
                <w:b w:val="false"/>
                <w:i w:val="false"/>
                <w:color w:val="000000"/>
                <w:sz w:val="20"/>
              </w:rPr>
              <w:t>
органдар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171298</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11218</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қызметiн қамтамасыз ету</w:t>
            </w:r>
            <w:r>
              <w:br/>
            </w:r>
            <w:r>
              <w:rPr>
                <w:rFonts w:ascii="Times New Roman"/>
                <w:b w:val="false"/>
                <w:i w:val="false"/>
                <w:color w:val="000000"/>
                <w:sz w:val="20"/>
              </w:rPr>
              <w:t>
жөніндегі қызметтер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11218</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әкiмiнiң</w:t>
            </w:r>
            <w:r>
              <w:br/>
            </w:r>
            <w:r>
              <w:rPr>
                <w:rFonts w:ascii="Times New Roman"/>
                <w:b w:val="false"/>
                <w:i w:val="false"/>
                <w:color w:val="000000"/>
                <w:sz w:val="20"/>
              </w:rPr>
              <w:t>
аппараты</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58375</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әкiмiнiң</w:t>
            </w:r>
            <w:r>
              <w:br/>
            </w:r>
            <w:r>
              <w:rPr>
                <w:rFonts w:ascii="Times New Roman"/>
                <w:b w:val="false"/>
                <w:i w:val="false"/>
                <w:color w:val="000000"/>
                <w:sz w:val="20"/>
              </w:rPr>
              <w:t>
қызметiн қамтамасыз ету жөніндегі</w:t>
            </w:r>
            <w:r>
              <w:br/>
            </w:r>
            <w:r>
              <w:rPr>
                <w:rFonts w:ascii="Times New Roman"/>
                <w:b w:val="false"/>
                <w:i w:val="false"/>
                <w:color w:val="000000"/>
                <w:sz w:val="20"/>
              </w:rPr>
              <w:t>
қызметтер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42312</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2263</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органдардың күрделі шығындары</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13800</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101705</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әкiмiнің қызметiн</w:t>
            </w:r>
            <w:r>
              <w:br/>
            </w:r>
            <w:r>
              <w:rPr>
                <w:rFonts w:ascii="Times New Roman"/>
                <w:b w:val="false"/>
                <w:i w:val="false"/>
                <w:color w:val="000000"/>
                <w:sz w:val="20"/>
              </w:rPr>
              <w:t>
қамтамасыз ету жөніндегі қызметтер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89705</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органдардың күрделі шығындары</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14219</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бөлiмi</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14219</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бюджетті орындау және коммуналдық</w:t>
            </w:r>
            <w:r>
              <w:br/>
            </w:r>
            <w:r>
              <w:rPr>
                <w:rFonts w:ascii="Times New Roman"/>
                <w:b w:val="false"/>
                <w:i w:val="false"/>
                <w:color w:val="000000"/>
                <w:sz w:val="20"/>
              </w:rPr>
              <w:t>
меншікті (облыстық маңызы қала)</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9227</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w:t>
            </w:r>
            <w:r>
              <w:br/>
            </w:r>
            <w:r>
              <w:rPr>
                <w:rFonts w:ascii="Times New Roman"/>
                <w:b w:val="false"/>
                <w:i w:val="false"/>
                <w:color w:val="000000"/>
                <w:sz w:val="20"/>
              </w:rPr>
              <w:t>
жүргізу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органдардың күрделі шығындары</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4760</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16914</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бюджеттiк жоспарлау және</w:t>
            </w:r>
            <w:r>
              <w:br/>
            </w:r>
            <w:r>
              <w:rPr>
                <w:rFonts w:ascii="Times New Roman"/>
                <w:b w:val="false"/>
                <w:i w:val="false"/>
                <w:color w:val="000000"/>
                <w:sz w:val="20"/>
              </w:rPr>
              <w:t>
кәсіпкерлік бөлiмi</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16914</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және дамыту</w:t>
            </w:r>
            <w:r>
              <w:br/>
            </w:r>
            <w:r>
              <w:rPr>
                <w:rFonts w:ascii="Times New Roman"/>
                <w:b w:val="false"/>
                <w:i w:val="false"/>
                <w:color w:val="000000"/>
                <w:sz w:val="20"/>
              </w:rPr>
              <w:t>
және ауданды (облыстық маңызы бар қаланы)</w:t>
            </w:r>
            <w:r>
              <w:br/>
            </w:r>
            <w:r>
              <w:rPr>
                <w:rFonts w:ascii="Times New Roman"/>
                <w:b w:val="false"/>
                <w:i w:val="false"/>
                <w:color w:val="000000"/>
                <w:sz w:val="20"/>
              </w:rPr>
              <w:t>
басқару саласындағы мемлекеттік саясатты</w:t>
            </w:r>
            <w:r>
              <w:br/>
            </w:r>
            <w:r>
              <w:rPr>
                <w:rFonts w:ascii="Times New Roman"/>
                <w:b w:val="false"/>
                <w:i w:val="false"/>
                <w:color w:val="000000"/>
                <w:sz w:val="20"/>
              </w:rPr>
              <w:t>
іске асыру жөніндегі қызметтер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13742</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3172</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19785</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935</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әкiмiнiң</w:t>
            </w:r>
            <w:r>
              <w:br/>
            </w:r>
            <w:r>
              <w:rPr>
                <w:rFonts w:ascii="Times New Roman"/>
                <w:b w:val="false"/>
                <w:i w:val="false"/>
                <w:color w:val="000000"/>
                <w:sz w:val="20"/>
              </w:rPr>
              <w:t>
аппараты</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935</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бiрдей әскери мiндеттi атқару</w:t>
            </w:r>
            <w:r>
              <w:br/>
            </w:r>
            <w:r>
              <w:rPr>
                <w:rFonts w:ascii="Times New Roman"/>
                <w:b w:val="false"/>
                <w:i w:val="false"/>
                <w:color w:val="000000"/>
                <w:sz w:val="20"/>
              </w:rPr>
              <w:t>
шеңберiндегi iс-шаралар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935</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w:t>
            </w:r>
            <w:r>
              <w:br/>
            </w:r>
            <w:r>
              <w:rPr>
                <w:rFonts w:ascii="Times New Roman"/>
                <w:b w:val="false"/>
                <w:i w:val="false"/>
                <w:color w:val="000000"/>
                <w:sz w:val="20"/>
              </w:rPr>
              <w:t>
ұйымдастыру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18850</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әкiмiнiң</w:t>
            </w:r>
            <w:r>
              <w:br/>
            </w:r>
            <w:r>
              <w:rPr>
                <w:rFonts w:ascii="Times New Roman"/>
                <w:b w:val="false"/>
                <w:i w:val="false"/>
                <w:color w:val="000000"/>
                <w:sz w:val="20"/>
              </w:rPr>
              <w:t>
аппараты</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18850</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 алдын алу</w:t>
            </w:r>
            <w:r>
              <w:br/>
            </w:r>
            <w:r>
              <w:rPr>
                <w:rFonts w:ascii="Times New Roman"/>
                <w:b w:val="false"/>
                <w:i w:val="false"/>
                <w:color w:val="000000"/>
                <w:sz w:val="20"/>
              </w:rPr>
              <w:t>
және оларды жою</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18497</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 алдын алу</w:t>
            </w:r>
            <w:r>
              <w:br/>
            </w:r>
            <w:r>
              <w:rPr>
                <w:rFonts w:ascii="Times New Roman"/>
                <w:b w:val="false"/>
                <w:i w:val="false"/>
                <w:color w:val="000000"/>
                <w:sz w:val="20"/>
              </w:rPr>
              <w:t>
және оларды жою</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w:t>
            </w:r>
            <w:r>
              <w:br/>
            </w:r>
            <w:r>
              <w:rPr>
                <w:rFonts w:ascii="Times New Roman"/>
                <w:b w:val="false"/>
                <w:i w:val="false"/>
                <w:color w:val="000000"/>
                <w:sz w:val="20"/>
              </w:rPr>
              <w:t>
сот, қылмыстық-атқару қызметі</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5213</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қызметі</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5213</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тұрғын</w:t>
            </w:r>
            <w:r>
              <w:br/>
            </w:r>
            <w:r>
              <w:rPr>
                <w:rFonts w:ascii="Times New Roman"/>
                <w:b w:val="false"/>
                <w:i w:val="false"/>
                <w:color w:val="000000"/>
                <w:sz w:val="20"/>
              </w:rPr>
              <w:t>
үй-коммуналдық шаруашылық, жолаушылар</w:t>
            </w:r>
            <w:r>
              <w:br/>
            </w:r>
            <w:r>
              <w:rPr>
                <w:rFonts w:ascii="Times New Roman"/>
                <w:b w:val="false"/>
                <w:i w:val="false"/>
                <w:color w:val="000000"/>
                <w:sz w:val="20"/>
              </w:rPr>
              <w:t>
көлiгi және автомобиль жолдары бөлiмi</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5213</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жүрісі қауіпсіздігін</w:t>
            </w:r>
            <w:r>
              <w:br/>
            </w:r>
            <w:r>
              <w:rPr>
                <w:rFonts w:ascii="Times New Roman"/>
                <w:b w:val="false"/>
                <w:i w:val="false"/>
                <w:color w:val="000000"/>
                <w:sz w:val="20"/>
              </w:rPr>
              <w:t>
қамтамасыз ету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5213</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1484388</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126241</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бiлiм, дене тәрбие және спорт бөлiмi</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126241</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126241</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ауылдың (селолық) округ</w:t>
            </w:r>
            <w:r>
              <w:br/>
            </w:r>
            <w:r>
              <w:rPr>
                <w:rFonts w:ascii="Times New Roman"/>
                <w:b w:val="false"/>
                <w:i w:val="false"/>
                <w:color w:val="000000"/>
                <w:sz w:val="20"/>
              </w:rPr>
              <w:t>
әкiмiнің аппараты</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935</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дейiн тегiн алып баруды және керi</w:t>
            </w:r>
            <w:r>
              <w:br/>
            </w:r>
            <w:r>
              <w:rPr>
                <w:rFonts w:ascii="Times New Roman"/>
                <w:b w:val="false"/>
                <w:i w:val="false"/>
                <w:color w:val="000000"/>
                <w:sz w:val="20"/>
              </w:rPr>
              <w:t>
алып келудi ұйымдастыру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935</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бiлiм, дене тәрбие және спорт бөлiмi</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1337828</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бiлiм беру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1337828</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19384</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бiлiм, дене тәрбие және спорт бөлiмi</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19384</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(аудандық маңызы бар қаланың)</w:t>
            </w:r>
            <w:r>
              <w:br/>
            </w:r>
            <w:r>
              <w:rPr>
                <w:rFonts w:ascii="Times New Roman"/>
                <w:b w:val="false"/>
                <w:i w:val="false"/>
                <w:color w:val="000000"/>
                <w:sz w:val="20"/>
              </w:rPr>
              <w:t>
мемлекеттік білім беру мекемелерінде білім</w:t>
            </w:r>
            <w:r>
              <w:br/>
            </w:r>
            <w:r>
              <w:rPr>
                <w:rFonts w:ascii="Times New Roman"/>
                <w:b w:val="false"/>
                <w:i w:val="false"/>
                <w:color w:val="000000"/>
                <w:sz w:val="20"/>
              </w:rPr>
              <w:t>
беру жүйесін ақпараттандыру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4986</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 үшін</w:t>
            </w:r>
            <w:r>
              <w:br/>
            </w:r>
            <w:r>
              <w:rPr>
                <w:rFonts w:ascii="Times New Roman"/>
                <w:b w:val="false"/>
                <w:i w:val="false"/>
                <w:color w:val="000000"/>
                <w:sz w:val="20"/>
              </w:rPr>
              <w:t>
оқулықтар мен оқу-әдiстемелiк кешендерді</w:t>
            </w:r>
            <w:r>
              <w:br/>
            </w:r>
            <w:r>
              <w:rPr>
                <w:rFonts w:ascii="Times New Roman"/>
                <w:b w:val="false"/>
                <w:i w:val="false"/>
                <w:color w:val="000000"/>
                <w:sz w:val="20"/>
              </w:rPr>
              <w:t>
сатып алу және жеткізу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13400</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w:t>
            </w:r>
            <w:r>
              <w:br/>
            </w:r>
            <w:r>
              <w:rPr>
                <w:rFonts w:ascii="Times New Roman"/>
                <w:b w:val="false"/>
                <w:i w:val="false"/>
                <w:color w:val="000000"/>
                <w:sz w:val="20"/>
              </w:rPr>
              <w:t>
олимпиадаларын және мектептен тыс</w:t>
            </w:r>
            <w:r>
              <w:br/>
            </w:r>
            <w:r>
              <w:rPr>
                <w:rFonts w:ascii="Times New Roman"/>
                <w:b w:val="false"/>
                <w:i w:val="false"/>
                <w:color w:val="000000"/>
                <w:sz w:val="20"/>
              </w:rPr>
              <w:t>
іс-шараларды өткізу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998</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110396</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98198</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әлеуметтiк</w:t>
            </w:r>
            <w:r>
              <w:br/>
            </w:r>
            <w:r>
              <w:rPr>
                <w:rFonts w:ascii="Times New Roman"/>
                <w:b w:val="false"/>
                <w:i w:val="false"/>
                <w:color w:val="000000"/>
                <w:sz w:val="20"/>
              </w:rPr>
              <w:t>
бағдарламалар бөлiмi</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98198</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18659</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10079</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Жұмыссыздарды кәсiптiк даярлау және қайта</w:t>
            </w:r>
            <w:r>
              <w:br/>
            </w:r>
            <w:r>
              <w:rPr>
                <w:rFonts w:ascii="Times New Roman"/>
                <w:b w:val="false"/>
                <w:i w:val="false"/>
                <w:color w:val="000000"/>
                <w:sz w:val="20"/>
              </w:rPr>
              <w:t>
даярлау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5208</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 жұмыспен қамту саласында</w:t>
            </w:r>
            <w:r>
              <w:br/>
            </w:r>
            <w:r>
              <w:rPr>
                <w:rFonts w:ascii="Times New Roman"/>
                <w:b w:val="false"/>
                <w:i w:val="false"/>
                <w:color w:val="000000"/>
                <w:sz w:val="20"/>
              </w:rPr>
              <w:t>
азаматтарды әлеуметтік қорғау жөніндегі</w:t>
            </w:r>
            <w:r>
              <w:br/>
            </w:r>
            <w:r>
              <w:rPr>
                <w:rFonts w:ascii="Times New Roman"/>
                <w:b w:val="false"/>
                <w:i w:val="false"/>
                <w:color w:val="000000"/>
                <w:sz w:val="20"/>
              </w:rPr>
              <w:t>
қосымша шаралар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ағымдағы нысаналы</w:t>
            </w:r>
            <w:r>
              <w:br/>
            </w:r>
            <w:r>
              <w:rPr>
                <w:rFonts w:ascii="Times New Roman"/>
                <w:b w:val="false"/>
                <w:i w:val="false"/>
                <w:color w:val="000000"/>
                <w:sz w:val="20"/>
              </w:rPr>
              <w:t>
трансферттер есебінен әлеуметтік жұмыс</w:t>
            </w:r>
            <w:r>
              <w:br/>
            </w:r>
            <w:r>
              <w:rPr>
                <w:rFonts w:ascii="Times New Roman"/>
                <w:b w:val="false"/>
                <w:i w:val="false"/>
                <w:color w:val="000000"/>
                <w:sz w:val="20"/>
              </w:rPr>
              <w:t>
орындар және жастар тәжірибесі</w:t>
            </w:r>
            <w:r>
              <w:br/>
            </w:r>
            <w:r>
              <w:rPr>
                <w:rFonts w:ascii="Times New Roman"/>
                <w:b w:val="false"/>
                <w:i w:val="false"/>
                <w:color w:val="000000"/>
                <w:sz w:val="20"/>
              </w:rPr>
              <w:t>
бағдарламасын кеңейту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2652</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w:t>
            </w:r>
            <w:r>
              <w:br/>
            </w:r>
            <w:r>
              <w:rPr>
                <w:rFonts w:ascii="Times New Roman"/>
                <w:b w:val="false"/>
                <w:i w:val="false"/>
                <w:color w:val="000000"/>
                <w:sz w:val="20"/>
              </w:rPr>
              <w:t>
білім беру, әлеуметтік қамтамасыз ету,</w:t>
            </w:r>
            <w:r>
              <w:br/>
            </w:r>
            <w:r>
              <w:rPr>
                <w:rFonts w:ascii="Times New Roman"/>
                <w:b w:val="false"/>
                <w:i w:val="false"/>
                <w:color w:val="000000"/>
                <w:sz w:val="20"/>
              </w:rPr>
              <w:t>
мәдениет мамандарына отын сатып алуға</w:t>
            </w:r>
            <w:r>
              <w:br/>
            </w:r>
            <w:r>
              <w:rPr>
                <w:rFonts w:ascii="Times New Roman"/>
                <w:b w:val="false"/>
                <w:i w:val="false"/>
                <w:color w:val="000000"/>
                <w:sz w:val="20"/>
              </w:rPr>
              <w:t>
Қазақстан Республикасының заңнамасына</w:t>
            </w:r>
            <w:r>
              <w:br/>
            </w:r>
            <w:r>
              <w:rPr>
                <w:rFonts w:ascii="Times New Roman"/>
                <w:b w:val="false"/>
                <w:i w:val="false"/>
                <w:color w:val="000000"/>
                <w:sz w:val="20"/>
              </w:rPr>
              <w:t>
сәйкес әлеуметтік көмек көрсету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10342</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атаулы әлеуметтiк көмек</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2067</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 іске асыру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2067</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Тұрғын-үй көмегі</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9020</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өкiлеттi органдардың шешiмi</w:t>
            </w:r>
            <w:r>
              <w:br/>
            </w:r>
            <w:r>
              <w:rPr>
                <w:rFonts w:ascii="Times New Roman"/>
                <w:b w:val="false"/>
                <w:i w:val="false"/>
                <w:color w:val="000000"/>
                <w:sz w:val="20"/>
              </w:rPr>
              <w:t>
бойынша азаматтардың жекелеген топтарына</w:t>
            </w:r>
            <w:r>
              <w:br/>
            </w:r>
            <w:r>
              <w:rPr>
                <w:rFonts w:ascii="Times New Roman"/>
                <w:b w:val="false"/>
                <w:i w:val="false"/>
                <w:color w:val="000000"/>
                <w:sz w:val="20"/>
              </w:rPr>
              <w:t>
әлеуметтiк көмек</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3719</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трансферттер есебінен</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1972</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бюджет қаражаты есебінен</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1747</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1270</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үйiнде әлеуметтiк көмек</w:t>
            </w:r>
            <w:r>
              <w:br/>
            </w:r>
            <w:r>
              <w:rPr>
                <w:rFonts w:ascii="Times New Roman"/>
                <w:b w:val="false"/>
                <w:i w:val="false"/>
                <w:color w:val="000000"/>
                <w:sz w:val="20"/>
              </w:rPr>
              <w:t>
көрсету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15826</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w:t>
            </w:r>
            <w:r>
              <w:br/>
            </w:r>
            <w:r>
              <w:rPr>
                <w:rFonts w:ascii="Times New Roman"/>
                <w:b w:val="false"/>
                <w:i w:val="false"/>
                <w:color w:val="000000"/>
                <w:sz w:val="20"/>
              </w:rPr>
              <w:t>
жәрдемақылар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34474</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 іске асыру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34474</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w:t>
            </w:r>
            <w:r>
              <w:br/>
            </w:r>
            <w:r>
              <w:rPr>
                <w:rFonts w:ascii="Times New Roman"/>
                <w:b w:val="false"/>
                <w:i w:val="false"/>
                <w:color w:val="000000"/>
                <w:sz w:val="20"/>
              </w:rPr>
              <w:t>
сәйкес, мұқтаж мүгедектерді арнайы</w:t>
            </w:r>
            <w:r>
              <w:br/>
            </w:r>
            <w:r>
              <w:rPr>
                <w:rFonts w:ascii="Times New Roman"/>
                <w:b w:val="false"/>
                <w:i w:val="false"/>
                <w:color w:val="000000"/>
                <w:sz w:val="20"/>
              </w:rPr>
              <w:t>
гигиеналық құралдармен қамтамасыз етуге,</w:t>
            </w:r>
            <w:r>
              <w:br/>
            </w:r>
            <w:r>
              <w:rPr>
                <w:rFonts w:ascii="Times New Roman"/>
                <w:b w:val="false"/>
                <w:i w:val="false"/>
                <w:color w:val="000000"/>
                <w:sz w:val="20"/>
              </w:rPr>
              <w:t>
және ымдау тілі мамандарының, жеке</w:t>
            </w:r>
            <w:r>
              <w:br/>
            </w:r>
            <w:r>
              <w:rPr>
                <w:rFonts w:ascii="Times New Roman"/>
                <w:b w:val="false"/>
                <w:i w:val="false"/>
                <w:color w:val="000000"/>
                <w:sz w:val="20"/>
              </w:rPr>
              <w:t>
көмекшілердің қызмет көрсету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2821</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 де</w:t>
            </w:r>
            <w:r>
              <w:br/>
            </w:r>
            <w:r>
              <w:rPr>
                <w:rFonts w:ascii="Times New Roman"/>
                <w:b w:val="false"/>
                <w:i w:val="false"/>
                <w:color w:val="000000"/>
                <w:sz w:val="20"/>
              </w:rPr>
              <w:t>
қызметтер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12198</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әлеуметтiк</w:t>
            </w:r>
            <w:r>
              <w:br/>
            </w:r>
            <w:r>
              <w:rPr>
                <w:rFonts w:ascii="Times New Roman"/>
                <w:b w:val="false"/>
                <w:i w:val="false"/>
                <w:color w:val="000000"/>
                <w:sz w:val="20"/>
              </w:rPr>
              <w:t>
бағдарламалар бөлiмi</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12198</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облыстық жұмыспен</w:t>
            </w:r>
            <w:r>
              <w:br/>
            </w:r>
            <w:r>
              <w:rPr>
                <w:rFonts w:ascii="Times New Roman"/>
                <w:b w:val="false"/>
                <w:i w:val="false"/>
                <w:color w:val="000000"/>
                <w:sz w:val="20"/>
              </w:rPr>
              <w:t>
қамтуды қамтамасыз ету халық үшін</w:t>
            </w:r>
            <w:r>
              <w:br/>
            </w:r>
            <w:r>
              <w:rPr>
                <w:rFonts w:ascii="Times New Roman"/>
                <w:b w:val="false"/>
                <w:i w:val="false"/>
                <w:color w:val="000000"/>
                <w:sz w:val="20"/>
              </w:rPr>
              <w:t>
әлеуметтік бағдарламаларды іске асыру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11210</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әлеуметтiк</w:t>
            </w:r>
            <w:r>
              <w:br/>
            </w:r>
            <w:r>
              <w:rPr>
                <w:rFonts w:ascii="Times New Roman"/>
                <w:b w:val="false"/>
                <w:i w:val="false"/>
                <w:color w:val="000000"/>
                <w:sz w:val="20"/>
              </w:rPr>
              <w:t>
төлемдердi есептеу, төлеу мен жеткiзу</w:t>
            </w:r>
            <w:r>
              <w:br/>
            </w:r>
            <w:r>
              <w:rPr>
                <w:rFonts w:ascii="Times New Roman"/>
                <w:b w:val="false"/>
                <w:i w:val="false"/>
                <w:color w:val="000000"/>
                <w:sz w:val="20"/>
              </w:rPr>
              <w:t>
бойынша қызметтерге ақы төлеу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988</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органдардың күрделі шығындары</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 коммуналдық шаруашылық</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444085</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158486</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сәулет, қала құрылысы және құрылыс бөлімі</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158486</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w:t>
            </w:r>
            <w:r>
              <w:br/>
            </w:r>
            <w:r>
              <w:rPr>
                <w:rFonts w:ascii="Times New Roman"/>
                <w:b w:val="false"/>
                <w:i w:val="false"/>
                <w:color w:val="000000"/>
                <w:sz w:val="20"/>
              </w:rPr>
              <w:t>
дамыту, жайластыру және (немесе) сатып алу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158486</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 іске асыру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119517</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38969</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146320</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 - коммуналдық шаруашылығы,</w:t>
            </w:r>
            <w:r>
              <w:br/>
            </w:r>
            <w:r>
              <w:rPr>
                <w:rFonts w:ascii="Times New Roman"/>
                <w:b w:val="false"/>
                <w:i w:val="false"/>
                <w:color w:val="000000"/>
                <w:sz w:val="20"/>
              </w:rPr>
              <w:t>
жолаушылар көлiгi және автомобиль жолдары</w:t>
            </w:r>
            <w:r>
              <w:br/>
            </w:r>
            <w:r>
              <w:rPr>
                <w:rFonts w:ascii="Times New Roman"/>
                <w:b w:val="false"/>
                <w:i w:val="false"/>
                <w:color w:val="000000"/>
                <w:sz w:val="20"/>
              </w:rPr>
              <w:t>
бөлiмi</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17354</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бөлу жүйесiнің</w:t>
            </w:r>
            <w:r>
              <w:br/>
            </w:r>
            <w:r>
              <w:rPr>
                <w:rFonts w:ascii="Times New Roman"/>
                <w:b w:val="false"/>
                <w:i w:val="false"/>
                <w:color w:val="000000"/>
                <w:sz w:val="20"/>
              </w:rPr>
              <w:t>
қызмет етуі</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жүйесін дамыту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11000</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инженерлік коммуникациялық</w:t>
            </w:r>
            <w:r>
              <w:br/>
            </w:r>
            <w:r>
              <w:rPr>
                <w:rFonts w:ascii="Times New Roman"/>
                <w:b w:val="false"/>
                <w:i w:val="false"/>
                <w:color w:val="000000"/>
                <w:sz w:val="20"/>
              </w:rPr>
              <w:t>
инфрақұрылымды дамыту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6354</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6354</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сәулет, қала құрылысы және құрылыс бөлімі</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128966</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коммуналдық тұрғын үй қорының</w:t>
            </w:r>
            <w:r>
              <w:br/>
            </w:r>
            <w:r>
              <w:rPr>
                <w:rFonts w:ascii="Times New Roman"/>
                <w:b w:val="false"/>
                <w:i w:val="false"/>
                <w:color w:val="000000"/>
                <w:sz w:val="20"/>
              </w:rPr>
              <w:t>
тұрғын үй құрылысы және (немесе)сатып алу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128966</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43517</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85449</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көркейту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139279</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139279</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w:t>
            </w:r>
            <w:r>
              <w:br/>
            </w:r>
            <w:r>
              <w:rPr>
                <w:rFonts w:ascii="Times New Roman"/>
                <w:b w:val="false"/>
                <w:i w:val="false"/>
                <w:color w:val="000000"/>
                <w:sz w:val="20"/>
              </w:rPr>
              <w:t>
ету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2773</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күтiп-ұстау және туысы</w:t>
            </w:r>
            <w:r>
              <w:br/>
            </w:r>
            <w:r>
              <w:rPr>
                <w:rFonts w:ascii="Times New Roman"/>
                <w:b w:val="false"/>
                <w:i w:val="false"/>
                <w:color w:val="000000"/>
                <w:sz w:val="20"/>
              </w:rPr>
              <w:t>
жоқтарды жерлеу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1810</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w:t>
            </w:r>
            <w:r>
              <w:br/>
            </w:r>
            <w:r>
              <w:rPr>
                <w:rFonts w:ascii="Times New Roman"/>
                <w:b w:val="false"/>
                <w:i w:val="false"/>
                <w:color w:val="000000"/>
                <w:sz w:val="20"/>
              </w:rPr>
              <w:t>
көгалдандыру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124696</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кеңiстiк</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80457</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48115</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ішкі саясат, мәдениет және тілдерді дамыту</w:t>
            </w:r>
            <w:r>
              <w:br/>
            </w:r>
            <w:r>
              <w:rPr>
                <w:rFonts w:ascii="Times New Roman"/>
                <w:b w:val="false"/>
                <w:i w:val="false"/>
                <w:color w:val="000000"/>
                <w:sz w:val="20"/>
              </w:rPr>
              <w:t>
бөлiмi</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48115</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 демалыс жұмысын қолдау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48115</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3078</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бiлiм, дене тәрбие және спорт бөлiмi</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3078</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w:t>
            </w:r>
            <w:r>
              <w:br/>
            </w:r>
            <w:r>
              <w:rPr>
                <w:rFonts w:ascii="Times New Roman"/>
                <w:b w:val="false"/>
                <w:i w:val="false"/>
                <w:color w:val="000000"/>
                <w:sz w:val="20"/>
              </w:rPr>
              <w:t>
дамыту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363</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w:t>
            </w:r>
            <w:r>
              <w:br/>
            </w:r>
            <w:r>
              <w:rPr>
                <w:rFonts w:ascii="Times New Roman"/>
                <w:b w:val="false"/>
                <w:i w:val="false"/>
                <w:color w:val="000000"/>
                <w:sz w:val="20"/>
              </w:rPr>
              <w:t>
деңгейде спорттық жарыстар өткiзу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1127</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құрама</w:t>
            </w:r>
            <w:r>
              <w:br/>
            </w:r>
            <w:r>
              <w:rPr>
                <w:rFonts w:ascii="Times New Roman"/>
                <w:b w:val="false"/>
                <w:i w:val="false"/>
                <w:color w:val="000000"/>
                <w:sz w:val="20"/>
              </w:rPr>
              <w:t>
командаларының мүшелерін дайындау және</w:t>
            </w:r>
            <w:r>
              <w:br/>
            </w:r>
            <w:r>
              <w:rPr>
                <w:rFonts w:ascii="Times New Roman"/>
                <w:b w:val="false"/>
                <w:i w:val="false"/>
                <w:color w:val="000000"/>
                <w:sz w:val="20"/>
              </w:rPr>
              <w:t>
олардың облыстық спорт жарыстарына қатысуы</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1588</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22419</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ішкі саясат, мәдениет және тілдерді дамыту</w:t>
            </w:r>
            <w:r>
              <w:br/>
            </w:r>
            <w:r>
              <w:rPr>
                <w:rFonts w:ascii="Times New Roman"/>
                <w:b w:val="false"/>
                <w:i w:val="false"/>
                <w:color w:val="000000"/>
                <w:sz w:val="20"/>
              </w:rPr>
              <w:t>
бөлiмi</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17236</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w:t>
            </w:r>
            <w:r>
              <w:br/>
            </w:r>
            <w:r>
              <w:rPr>
                <w:rFonts w:ascii="Times New Roman"/>
                <w:b w:val="false"/>
                <w:i w:val="false"/>
                <w:color w:val="000000"/>
                <w:sz w:val="20"/>
              </w:rPr>
              <w:t>
iстеуі</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16546</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 дамыту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ішкі саясат, мәдениет және тілдерді дамыту</w:t>
            </w:r>
            <w:r>
              <w:br/>
            </w:r>
            <w:r>
              <w:rPr>
                <w:rFonts w:ascii="Times New Roman"/>
                <w:b w:val="false"/>
                <w:i w:val="false"/>
                <w:color w:val="000000"/>
                <w:sz w:val="20"/>
              </w:rPr>
              <w:t>
бөлiмi</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5183</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мемлекеттiк</w:t>
            </w:r>
            <w:r>
              <w:br/>
            </w:r>
            <w:r>
              <w:rPr>
                <w:rFonts w:ascii="Times New Roman"/>
                <w:b w:val="false"/>
                <w:i w:val="false"/>
                <w:color w:val="000000"/>
                <w:sz w:val="20"/>
              </w:rPr>
              <w:t>
ақпараттық саясат жүргiзу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5183</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кеңiстiктi ұйымдастыру жөнiндегi өзге</w:t>
            </w:r>
            <w:r>
              <w:br/>
            </w:r>
            <w:r>
              <w:rPr>
                <w:rFonts w:ascii="Times New Roman"/>
                <w:b w:val="false"/>
                <w:i w:val="false"/>
                <w:color w:val="000000"/>
                <w:sz w:val="20"/>
              </w:rPr>
              <w:t>
қызметтер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6845</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ішкі саясат, мәдениет және тілдерді дамыту</w:t>
            </w:r>
            <w:r>
              <w:br/>
            </w:r>
            <w:r>
              <w:rPr>
                <w:rFonts w:ascii="Times New Roman"/>
                <w:b w:val="false"/>
                <w:i w:val="false"/>
                <w:color w:val="000000"/>
                <w:sz w:val="20"/>
              </w:rPr>
              <w:t>
бөлiмi</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6845</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 азаматтардың</w:t>
            </w:r>
            <w:r>
              <w:br/>
            </w:r>
            <w:r>
              <w:rPr>
                <w:rFonts w:ascii="Times New Roman"/>
                <w:b w:val="false"/>
                <w:i w:val="false"/>
                <w:color w:val="000000"/>
                <w:sz w:val="20"/>
              </w:rPr>
              <w:t>
әлеуметтік сенімділігін қалыптастыру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6435</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іске асыру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w:t>
            </w:r>
            <w:r>
              <w:br/>
            </w:r>
            <w:r>
              <w:rPr>
                <w:rFonts w:ascii="Times New Roman"/>
                <w:b w:val="false"/>
                <w:i w:val="false"/>
                <w:color w:val="000000"/>
                <w:sz w:val="20"/>
              </w:rPr>
              <w:t>
қорғалатын табиғи аумақтар, қоршаған</w:t>
            </w:r>
            <w:r>
              <w:br/>
            </w:r>
            <w:r>
              <w:rPr>
                <w:rFonts w:ascii="Times New Roman"/>
                <w:b w:val="false"/>
                <w:i w:val="false"/>
                <w:color w:val="000000"/>
                <w:sz w:val="20"/>
              </w:rPr>
              <w:t>
ортаны және жануарлар дүниесiн қорғау, жер</w:t>
            </w:r>
            <w:r>
              <w:br/>
            </w:r>
            <w:r>
              <w:rPr>
                <w:rFonts w:ascii="Times New Roman"/>
                <w:b w:val="false"/>
                <w:i w:val="false"/>
                <w:color w:val="000000"/>
                <w:sz w:val="20"/>
              </w:rPr>
              <w:t>
қатынастары</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113733</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50723</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бюджеттiк жоспарлау және</w:t>
            </w:r>
            <w:r>
              <w:br/>
            </w:r>
            <w:r>
              <w:rPr>
                <w:rFonts w:ascii="Times New Roman"/>
                <w:b w:val="false"/>
                <w:i w:val="false"/>
                <w:color w:val="000000"/>
                <w:sz w:val="20"/>
              </w:rPr>
              <w:t>
кәсіпкерлік бөлiмi</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31142</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мекендердің әлеуметтік</w:t>
            </w:r>
            <w:r>
              <w:br/>
            </w:r>
            <w:r>
              <w:rPr>
                <w:rFonts w:ascii="Times New Roman"/>
                <w:b w:val="false"/>
                <w:i w:val="false"/>
                <w:color w:val="000000"/>
                <w:sz w:val="20"/>
              </w:rPr>
              <w:t>
саласының мамандарын әлеуметтік қолдау</w:t>
            </w:r>
            <w:r>
              <w:br/>
            </w:r>
            <w:r>
              <w:rPr>
                <w:rFonts w:ascii="Times New Roman"/>
                <w:b w:val="false"/>
                <w:i w:val="false"/>
                <w:color w:val="000000"/>
                <w:sz w:val="20"/>
              </w:rPr>
              <w:t>
шараларын іске асыру үшін бюджеттік</w:t>
            </w:r>
            <w:r>
              <w:br/>
            </w:r>
            <w:r>
              <w:rPr>
                <w:rFonts w:ascii="Times New Roman"/>
                <w:b w:val="false"/>
                <w:i w:val="false"/>
                <w:color w:val="000000"/>
                <w:sz w:val="20"/>
              </w:rPr>
              <w:t>
кредиттер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26706</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нысаналы</w:t>
            </w:r>
            <w:r>
              <w:br/>
            </w:r>
            <w:r>
              <w:rPr>
                <w:rFonts w:ascii="Times New Roman"/>
                <w:b w:val="false"/>
                <w:i w:val="false"/>
                <w:color w:val="000000"/>
                <w:sz w:val="20"/>
              </w:rPr>
              <w:t>
трансферттер есебінен ауылдық елді</w:t>
            </w:r>
            <w:r>
              <w:br/>
            </w:r>
            <w:r>
              <w:rPr>
                <w:rFonts w:ascii="Times New Roman"/>
                <w:b w:val="false"/>
                <w:i w:val="false"/>
                <w:color w:val="000000"/>
                <w:sz w:val="20"/>
              </w:rPr>
              <w:t>
мекендер саласының мамандарын әлеуметтік</w:t>
            </w:r>
            <w:r>
              <w:br/>
            </w:r>
            <w:r>
              <w:rPr>
                <w:rFonts w:ascii="Times New Roman"/>
                <w:b w:val="false"/>
                <w:i w:val="false"/>
                <w:color w:val="000000"/>
                <w:sz w:val="20"/>
              </w:rPr>
              <w:t>
қолдау шараларын іске асыру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4436</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ауыл шаруашылық және ветеринария бөлiмi</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19581</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12337</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000</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w:t>
            </w:r>
            <w:r>
              <w:br/>
            </w:r>
            <w:r>
              <w:rPr>
                <w:rFonts w:ascii="Times New Roman"/>
                <w:b w:val="false"/>
                <w:i w:val="false"/>
                <w:color w:val="000000"/>
                <w:sz w:val="20"/>
              </w:rPr>
              <w:t>
жоюды ұйымдастыру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w:t>
            </w:r>
            <w:r>
              <w:br/>
            </w:r>
            <w:r>
              <w:rPr>
                <w:rFonts w:ascii="Times New Roman"/>
                <w:b w:val="false"/>
                <w:i w:val="false"/>
                <w:color w:val="000000"/>
                <w:sz w:val="20"/>
              </w:rPr>
              <w:t>
жануарлардың, жануарлардан алынатын</w:t>
            </w:r>
            <w:r>
              <w:br/>
            </w:r>
            <w:r>
              <w:rPr>
                <w:rFonts w:ascii="Times New Roman"/>
                <w:b w:val="false"/>
                <w:i w:val="false"/>
                <w:color w:val="000000"/>
                <w:sz w:val="20"/>
              </w:rPr>
              <w:t>
өнімдер мен шикізаттың құнын иелеріне өтеу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2020</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w:t>
            </w:r>
            <w:r>
              <w:br/>
            </w:r>
            <w:r>
              <w:rPr>
                <w:rFonts w:ascii="Times New Roman"/>
                <w:b w:val="false"/>
                <w:i w:val="false"/>
                <w:color w:val="000000"/>
                <w:sz w:val="20"/>
              </w:rPr>
              <w:t>
ветеринариялық іс-шараларды жүргізу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4714</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13652</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w:t>
            </w:r>
            <w:r>
              <w:br/>
            </w:r>
            <w:r>
              <w:rPr>
                <w:rFonts w:ascii="Times New Roman"/>
                <w:b w:val="false"/>
                <w:i w:val="false"/>
                <w:color w:val="000000"/>
                <w:sz w:val="20"/>
              </w:rPr>
              <w:t>
қатынастары бөлiмi</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13652</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w:t>
            </w:r>
            <w:r>
              <w:br/>
            </w:r>
            <w:r>
              <w:rPr>
                <w:rFonts w:ascii="Times New Roman"/>
                <w:b w:val="false"/>
                <w:i w:val="false"/>
                <w:color w:val="000000"/>
                <w:sz w:val="20"/>
              </w:rPr>
              <w:t>
жер қатынастарын реттеу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6256</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аймақтарға бөлу жөніндегі жұмыстарды</w:t>
            </w:r>
            <w:r>
              <w:br/>
            </w:r>
            <w:r>
              <w:rPr>
                <w:rFonts w:ascii="Times New Roman"/>
                <w:b w:val="false"/>
                <w:i w:val="false"/>
                <w:color w:val="000000"/>
                <w:sz w:val="20"/>
              </w:rPr>
              <w:t>
ұйымдастыру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7396</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w:t>
            </w:r>
            <w:r>
              <w:br/>
            </w:r>
            <w:r>
              <w:rPr>
                <w:rFonts w:ascii="Times New Roman"/>
                <w:b w:val="false"/>
                <w:i w:val="false"/>
                <w:color w:val="000000"/>
                <w:sz w:val="20"/>
              </w:rPr>
              <w:t>
қоршаған ортаны қорғау мен жер қатынастары</w:t>
            </w:r>
            <w:r>
              <w:br/>
            </w:r>
            <w:r>
              <w:rPr>
                <w:rFonts w:ascii="Times New Roman"/>
                <w:b w:val="false"/>
                <w:i w:val="false"/>
                <w:color w:val="000000"/>
                <w:sz w:val="20"/>
              </w:rPr>
              <w:t>
саласындағы өзге де қызметтер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49358</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қаланың)ауыл</w:t>
            </w:r>
            <w:r>
              <w:br/>
            </w:r>
            <w:r>
              <w:rPr>
                <w:rFonts w:ascii="Times New Roman"/>
                <w:b w:val="false"/>
                <w:i w:val="false"/>
                <w:color w:val="000000"/>
                <w:sz w:val="20"/>
              </w:rPr>
              <w:t>
шаруашылық және ветеринария бөлімі</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49358</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49358</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w:t>
            </w:r>
            <w:r>
              <w:br/>
            </w:r>
            <w:r>
              <w:rPr>
                <w:rFonts w:ascii="Times New Roman"/>
                <w:b w:val="false"/>
                <w:i w:val="false"/>
                <w:color w:val="000000"/>
                <w:sz w:val="20"/>
              </w:rPr>
              <w:t>
құрылыс қызметі</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7295</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7295</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сәулет,қала құрылысы және құрылыс бөлімі</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7295</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w:t>
            </w:r>
            <w:r>
              <w:br/>
            </w:r>
            <w:r>
              <w:rPr>
                <w:rFonts w:ascii="Times New Roman"/>
                <w:b w:val="false"/>
                <w:i w:val="false"/>
                <w:color w:val="000000"/>
                <w:sz w:val="20"/>
              </w:rPr>
              <w:t>
құрылысы саласындағы мемлекеттік саясатты</w:t>
            </w:r>
            <w:r>
              <w:br/>
            </w:r>
            <w:r>
              <w:rPr>
                <w:rFonts w:ascii="Times New Roman"/>
                <w:b w:val="false"/>
                <w:i w:val="false"/>
                <w:color w:val="000000"/>
                <w:sz w:val="20"/>
              </w:rPr>
              <w:t>
іске асыру жөніндегі қызметтер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7295</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коммуникациялар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100519</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100519</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 - коммуналдық шаруашылығы,</w:t>
            </w:r>
            <w:r>
              <w:br/>
            </w:r>
            <w:r>
              <w:rPr>
                <w:rFonts w:ascii="Times New Roman"/>
                <w:b w:val="false"/>
                <w:i w:val="false"/>
                <w:color w:val="000000"/>
                <w:sz w:val="20"/>
              </w:rPr>
              <w:t>
жолаушылар көлiгi және автомобиль жолдары</w:t>
            </w:r>
            <w:r>
              <w:br/>
            </w:r>
            <w:r>
              <w:rPr>
                <w:rFonts w:ascii="Times New Roman"/>
                <w:b w:val="false"/>
                <w:i w:val="false"/>
                <w:color w:val="000000"/>
                <w:sz w:val="20"/>
              </w:rPr>
              <w:t>
бөлiмi</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100519</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100519</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100519</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25181</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25181</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бөлiмi</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1278</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жергілікті атқарушы органының резерві</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1278</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аумағындағы табиғи және техногендік</w:t>
            </w:r>
            <w:r>
              <w:br/>
            </w:r>
            <w:r>
              <w:rPr>
                <w:rFonts w:ascii="Times New Roman"/>
                <w:b w:val="false"/>
                <w:i w:val="false"/>
                <w:color w:val="000000"/>
                <w:sz w:val="20"/>
              </w:rPr>
              <w:t>
сипаттағы төтенше жағдайларды жоюға</w:t>
            </w:r>
            <w:r>
              <w:br/>
            </w:r>
            <w:r>
              <w:rPr>
                <w:rFonts w:ascii="Times New Roman"/>
                <w:b w:val="false"/>
                <w:i w:val="false"/>
                <w:color w:val="000000"/>
                <w:sz w:val="20"/>
              </w:rPr>
              <w:t>
арналған ауданның (облыстық маңызы бар</w:t>
            </w:r>
            <w:r>
              <w:br/>
            </w:r>
            <w:r>
              <w:rPr>
                <w:rFonts w:ascii="Times New Roman"/>
                <w:b w:val="false"/>
                <w:i w:val="false"/>
                <w:color w:val="000000"/>
                <w:sz w:val="20"/>
              </w:rPr>
              <w:t>
қаланың) жергілікті атқарушы органының</w:t>
            </w:r>
            <w:r>
              <w:br/>
            </w:r>
            <w:r>
              <w:rPr>
                <w:rFonts w:ascii="Times New Roman"/>
                <w:b w:val="false"/>
                <w:i w:val="false"/>
                <w:color w:val="000000"/>
                <w:sz w:val="20"/>
              </w:rPr>
              <w:t>
төтенше резерві</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1278</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 - коммуналдық шаруашылығы,</w:t>
            </w:r>
            <w:r>
              <w:br/>
            </w:r>
            <w:r>
              <w:rPr>
                <w:rFonts w:ascii="Times New Roman"/>
                <w:b w:val="false"/>
                <w:i w:val="false"/>
                <w:color w:val="000000"/>
                <w:sz w:val="20"/>
              </w:rPr>
              <w:t>
жолаушылар көлiгi және автомобиль жолдары</w:t>
            </w:r>
            <w:r>
              <w:br/>
            </w:r>
            <w:r>
              <w:rPr>
                <w:rFonts w:ascii="Times New Roman"/>
                <w:b w:val="false"/>
                <w:i w:val="false"/>
                <w:color w:val="000000"/>
                <w:sz w:val="20"/>
              </w:rPr>
              <w:t>
бөлiмi</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5102</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w:t>
            </w:r>
            <w:r>
              <w:br/>
            </w:r>
            <w:r>
              <w:rPr>
                <w:rFonts w:ascii="Times New Roman"/>
                <w:b w:val="false"/>
                <w:i w:val="false"/>
                <w:color w:val="000000"/>
                <w:sz w:val="20"/>
              </w:rPr>
              <w:t>
коммуналдық шаруашылығы, жолаушылар көлiгi</w:t>
            </w:r>
            <w:r>
              <w:br/>
            </w:r>
            <w:r>
              <w:rPr>
                <w:rFonts w:ascii="Times New Roman"/>
                <w:b w:val="false"/>
                <w:i w:val="false"/>
                <w:color w:val="000000"/>
                <w:sz w:val="20"/>
              </w:rPr>
              <w:t>
және автомобиль жолдары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5102</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бiлiм, дене тәрбие және спорт бөлiмi</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18801</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18801</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1484</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1484</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1484</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w:t>
            </w:r>
            <w:r>
              <w:br/>
            </w:r>
            <w:r>
              <w:rPr>
                <w:rFonts w:ascii="Times New Roman"/>
                <w:b w:val="false"/>
                <w:i w:val="false"/>
                <w:color w:val="000000"/>
                <w:sz w:val="20"/>
              </w:rPr>
              <w:t>
бюджет алдындағы борышын өтеу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1484</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аудандық мәслихаттың</w:t>
            </w:r>
            <w:r>
              <w:br/>
            </w:r>
            <w:r>
              <w:rPr>
                <w:rFonts w:ascii="Times New Roman"/>
                <w:b w:val="false"/>
                <w:i w:val="false"/>
                <w:color w:val="000000"/>
                <w:sz w:val="20"/>
              </w:rPr>
              <w:t>2010 жылғы 27 желтоқсандағы</w:t>
            </w:r>
            <w:r>
              <w:br/>
            </w:r>
            <w:r>
              <w:rPr>
                <w:rFonts w:ascii="Times New Roman"/>
                <w:b w:val="false"/>
                <w:i w:val="false"/>
                <w:color w:val="000000"/>
                <w:sz w:val="20"/>
              </w:rPr>
              <w:t>"Балқаш аудандық мәслихаттың</w:t>
            </w:r>
            <w:r>
              <w:br/>
            </w:r>
            <w:r>
              <w:rPr>
                <w:rFonts w:ascii="Times New Roman"/>
                <w:b w:val="false"/>
                <w:i w:val="false"/>
                <w:color w:val="000000"/>
                <w:sz w:val="20"/>
              </w:rPr>
              <w:t>2011-2013 жылдарға арналған</w:t>
            </w:r>
            <w:r>
              <w:br/>
            </w:r>
            <w:r>
              <w:rPr>
                <w:rFonts w:ascii="Times New Roman"/>
                <w:b w:val="false"/>
                <w:i w:val="false"/>
                <w:color w:val="000000"/>
                <w:sz w:val="20"/>
              </w:rPr>
              <w:t>аудандық бюджеті туралы</w:t>
            </w:r>
            <w:r>
              <w:br/>
            </w:r>
            <w:r>
              <w:rPr>
                <w:rFonts w:ascii="Times New Roman"/>
                <w:b w:val="false"/>
                <w:i w:val="false"/>
                <w:color w:val="000000"/>
                <w:sz w:val="20"/>
              </w:rPr>
              <w:t>41-192 шешіміне</w:t>
            </w:r>
            <w:r>
              <w:br/>
            </w:r>
            <w:r>
              <w:rPr>
                <w:rFonts w:ascii="Times New Roman"/>
                <w:b w:val="false"/>
                <w:i w:val="false"/>
                <w:color w:val="000000"/>
                <w:sz w:val="20"/>
              </w:rPr>
              <w:t>N 3-қосымша</w:t>
            </w:r>
          </w:p>
        </w:tc>
      </w:tr>
    </w:tbl>
    <w:bookmarkStart w:name="z24" w:id="2"/>
    <w:p>
      <w:pPr>
        <w:spacing w:after="0"/>
        <w:ind w:left="0"/>
        <w:jc w:val="left"/>
      </w:pPr>
      <w:r>
        <w:rPr>
          <w:rFonts w:ascii="Times New Roman"/>
          <w:b/>
          <w:i w:val="false"/>
          <w:color w:val="000000"/>
        </w:rPr>
        <w:t xml:space="preserve"> 2013 жылға арналған аудандық бюджеттің ағымдағы бюджеттік</w:t>
      </w:r>
      <w:r>
        <w:br/>
      </w:r>
      <w:r>
        <w:rPr>
          <w:rFonts w:ascii="Times New Roman"/>
          <w:b/>
          <w:i w:val="false"/>
          <w:color w:val="000000"/>
        </w:rPr>
        <w:t>бағдарламаларының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
        <w:gridCol w:w="565"/>
        <w:gridCol w:w="330"/>
        <w:gridCol w:w="565"/>
        <w:gridCol w:w="8765"/>
        <w:gridCol w:w="174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Т А У 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Кiрiстер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2792477</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47527</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41390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14522</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 кәсiпкерлердiң мүлкiне салынатын салық</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13500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мүлкiне салынатын салық</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1022</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2489</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мақсатындағы жерлерге жеке тұлғалардан алынатын жер салығы</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жерлеріне жеке тұлғалардан алынатын жер салығы</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 қорғалатын табиғи аумақтың жеріне, сауықтыру, рекреациялық және тарихи-мәдени мақсаттағы жерлерге салынатын жер салығы</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23399</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 кәсiпкерлердiң мүлкiне салынатын салық</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2196</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көлiк құралдарына салынатын салық</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21203</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593</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 көрсетуге салынатын iшкi салықтар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3259</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593</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581</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учаскелерiн пайдаланғаны үшiн төлем</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2066</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кәсiпкерлердi мемлекеттiк тiркегенi үшiн алынатын алым</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түрлерiмен айналысу құқығы үшiн лицензиялық алым</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 мемлекеттiк тiркегенi және филиалдар мен өкілдіктерді есептік тіркегені, сондай-ақ оларды қайта тіркегені үшiн алым</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Жылжымалы мүлiкті кепілдікке салуды мемлекеттік тіркегені және кеменің немесе жасалып жатқан кеменің ипотекасы үшін алынатын алым</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 мемлекеттік тіркегені, сондай-ақ оларды қайта тіркегені үшін алым</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Жылжымайтын мүлiкке және олармен мәмiле жасау құқығын мемлекеттiк тiркегенi үшiн алынатын алым</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маңызы бар және елдi мекендердегi жалпы пайдаланудағы автомобиль жолдарының белдеуiнде бөлiнген сыртқы /көрнекi/ жарнамаларды орналастырғаны үшiн төлем ақы</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мәндi iс-әрекеттердi жасағаны және (немесе) құжаттар бергенi үшiн оған уәкiлеттiгi бар мемлекеттiк органдар немесе лауазымды адамдар алатын мiндеттi төлемдер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2878</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баж</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2878</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төрелік соттарының шешімдері бойынша атқару парақтың, құжаттардың көшірмелерін (төлнұсқаларын) бергені үшін алынатын мемлекеттік баж</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1366</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хал актілерін тіркегені, азаматтарға азаматтық хал актілерін тіркегені туралы қайта куәліктер бергені үшін, сондай – ақ туу, неке, некені бұзу, өлуі туралы актілердің жазбаларын өзгерту, толықтыру, түзету мен қалпына келтіруге байланысты куәліктерді бергені үшін алынатын мемлекеттік баж</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1092</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алынатын мемлекеттік баж</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Тұрғылықты жерін тіркегені үшін алынатын мемлекеттік баж</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339</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Аң аулау құқығына рұқсат берілгені үшін алынатын мемлекеттік баж</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Тракторшы-машинистің куәлігі берілгені үшін алынатын мемлекеттік баж</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992</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меншiгiнен түсетiн түсiмдер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542</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меншiгiнен түсетiн түсiмдер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меншiгiнен түсетiн түсiмдер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меншіктегі мүлікті жалдаудан түсетін кірістер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мемлекеттiк органдар салатын әкiмшiлiк айыппұлдар, өсімпұлдар, санкциялар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салықтың емес түсiмдер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бюджетке түсетiн салыққа жатпайтын басқа да түсiмдер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Негiзгi капиталды сатудан түсетiн түсiмдер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8916</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8916</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сату</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8916</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учаскелерiн сатудан түсетiн түсiмдер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8916</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Ресми трансферттерден түсетiн түсiмдер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2694076</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345860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трансферттерi</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193130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2155086</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Заңнаманың қабылдануына байланысты ысырапты өтеуге арналған трансферттер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1484</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1484</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1484</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1484</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40966</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26706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615"/>
        <w:gridCol w:w="1495"/>
        <w:gridCol w:w="1495"/>
        <w:gridCol w:w="1495"/>
        <w:gridCol w:w="2892"/>
        <w:gridCol w:w="325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 топ</w:t>
            </w:r>
            <w:r>
              <w:br/>
            </w:r>
            <w:r>
              <w:rPr>
                <w:rFonts w:ascii="Times New Roman"/>
                <w:b w:val="false"/>
                <w:i w:val="false"/>
                <w:color w:val="000000"/>
                <w:sz w:val="20"/>
              </w:rPr>
              <w:t>
</w:t>
            </w:r>
          </w:p>
        </w:tc>
        <w:tc>
          <w:tcPr>
            <w:tcW w:w="3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кiшi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әкiмшiлiгi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кiшi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Т А У 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 Ы Ғ Ы Н Д А 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2792477</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202431</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w:t>
            </w:r>
            <w:r>
              <w:br/>
            </w:r>
            <w:r>
              <w:rPr>
                <w:rFonts w:ascii="Times New Roman"/>
                <w:b w:val="false"/>
                <w:i w:val="false"/>
                <w:color w:val="000000"/>
                <w:sz w:val="20"/>
              </w:rPr>
              <w:t>
орындайтын өкiлдi, атқарушы және басқа</w:t>
            </w:r>
            <w:r>
              <w:br/>
            </w:r>
            <w:r>
              <w:rPr>
                <w:rFonts w:ascii="Times New Roman"/>
                <w:b w:val="false"/>
                <w:i w:val="false"/>
                <w:color w:val="000000"/>
                <w:sz w:val="20"/>
              </w:rPr>
              <w:t>
органдар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176058</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11218</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қызметiн қамтамасыз ету</w:t>
            </w:r>
            <w:r>
              <w:br/>
            </w:r>
            <w:r>
              <w:rPr>
                <w:rFonts w:ascii="Times New Roman"/>
                <w:b w:val="false"/>
                <w:i w:val="false"/>
                <w:color w:val="000000"/>
                <w:sz w:val="20"/>
              </w:rPr>
              <w:t>
жөніндегі қызметтер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11218</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әкiмiнiң</w:t>
            </w:r>
            <w:r>
              <w:br/>
            </w:r>
            <w:r>
              <w:rPr>
                <w:rFonts w:ascii="Times New Roman"/>
                <w:b w:val="false"/>
                <w:i w:val="false"/>
                <w:color w:val="000000"/>
                <w:sz w:val="20"/>
              </w:rPr>
              <w:t>
аппараты</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58375</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әкiмiнiң</w:t>
            </w:r>
            <w:r>
              <w:br/>
            </w:r>
            <w:r>
              <w:rPr>
                <w:rFonts w:ascii="Times New Roman"/>
                <w:b w:val="false"/>
                <w:i w:val="false"/>
                <w:color w:val="000000"/>
                <w:sz w:val="20"/>
              </w:rPr>
              <w:t>
қызметiн қамтамасыз ету жөніндегі</w:t>
            </w:r>
            <w:r>
              <w:br/>
            </w:r>
            <w:r>
              <w:rPr>
                <w:rFonts w:ascii="Times New Roman"/>
                <w:b w:val="false"/>
                <w:i w:val="false"/>
                <w:color w:val="000000"/>
                <w:sz w:val="20"/>
              </w:rPr>
              <w:t>
қызметтер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42312</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2263</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органдардың күрделі шығындары</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13800</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106465</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әкiмiнің қызметiн</w:t>
            </w:r>
            <w:r>
              <w:br/>
            </w:r>
            <w:r>
              <w:rPr>
                <w:rFonts w:ascii="Times New Roman"/>
                <w:b w:val="false"/>
                <w:i w:val="false"/>
                <w:color w:val="000000"/>
                <w:sz w:val="20"/>
              </w:rPr>
              <w:t>
қамтамасыз ету жөніндегі қызметтер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89705</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органдарды</w:t>
            </w:r>
            <w:r>
              <w:br/>
            </w:r>
            <w:r>
              <w:rPr>
                <w:rFonts w:ascii="Times New Roman"/>
                <w:b w:val="false"/>
                <w:i w:val="false"/>
                <w:color w:val="000000"/>
                <w:sz w:val="20"/>
              </w:rPr>
              <w:t>
материалдық-техникалық жарақтандыру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16760</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9459</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бөлiмi</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9459</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бюджетті орындау және коммуналдық</w:t>
            </w:r>
            <w:r>
              <w:br/>
            </w:r>
            <w:r>
              <w:rPr>
                <w:rFonts w:ascii="Times New Roman"/>
                <w:b w:val="false"/>
                <w:i w:val="false"/>
                <w:color w:val="000000"/>
                <w:sz w:val="20"/>
              </w:rPr>
              <w:t>
меншікті (облыстық маңызы қала)</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9227</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w:t>
            </w:r>
            <w:r>
              <w:br/>
            </w:r>
            <w:r>
              <w:rPr>
                <w:rFonts w:ascii="Times New Roman"/>
                <w:b w:val="false"/>
                <w:i w:val="false"/>
                <w:color w:val="000000"/>
                <w:sz w:val="20"/>
              </w:rPr>
              <w:t>
жүргізу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органдардың күрделі шығындары</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16914</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бюджеттiк жоспарлау және</w:t>
            </w:r>
            <w:r>
              <w:br/>
            </w:r>
            <w:r>
              <w:rPr>
                <w:rFonts w:ascii="Times New Roman"/>
                <w:b w:val="false"/>
                <w:i w:val="false"/>
                <w:color w:val="000000"/>
                <w:sz w:val="20"/>
              </w:rPr>
              <w:t>
кәсіпкерлік бөлiмi</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16914</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және дамыту</w:t>
            </w:r>
            <w:r>
              <w:br/>
            </w:r>
            <w:r>
              <w:rPr>
                <w:rFonts w:ascii="Times New Roman"/>
                <w:b w:val="false"/>
                <w:i w:val="false"/>
                <w:color w:val="000000"/>
                <w:sz w:val="20"/>
              </w:rPr>
              <w:t>
және ауданды (облыстық маңызы бар қаланы)</w:t>
            </w:r>
            <w:r>
              <w:br/>
            </w:r>
            <w:r>
              <w:rPr>
                <w:rFonts w:ascii="Times New Roman"/>
                <w:b w:val="false"/>
                <w:i w:val="false"/>
                <w:color w:val="000000"/>
                <w:sz w:val="20"/>
              </w:rPr>
              <w:t>
басқару саласындағы мемлекеттік саясатты</w:t>
            </w:r>
            <w:r>
              <w:br/>
            </w:r>
            <w:r>
              <w:rPr>
                <w:rFonts w:ascii="Times New Roman"/>
                <w:b w:val="false"/>
                <w:i w:val="false"/>
                <w:color w:val="000000"/>
                <w:sz w:val="20"/>
              </w:rPr>
              <w:t>
іске асыру жөніндегі қызметтер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13742</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3172</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19785</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935</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әкiмiнiң</w:t>
            </w:r>
            <w:r>
              <w:br/>
            </w:r>
            <w:r>
              <w:rPr>
                <w:rFonts w:ascii="Times New Roman"/>
                <w:b w:val="false"/>
                <w:i w:val="false"/>
                <w:color w:val="000000"/>
                <w:sz w:val="20"/>
              </w:rPr>
              <w:t>
аппараты</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935</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бiрдей әскери мiндеттi атқару</w:t>
            </w:r>
            <w:r>
              <w:br/>
            </w:r>
            <w:r>
              <w:rPr>
                <w:rFonts w:ascii="Times New Roman"/>
                <w:b w:val="false"/>
                <w:i w:val="false"/>
                <w:color w:val="000000"/>
                <w:sz w:val="20"/>
              </w:rPr>
              <w:t>
шеңберiндегi iс-шаралар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935</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w:t>
            </w:r>
            <w:r>
              <w:br/>
            </w:r>
            <w:r>
              <w:rPr>
                <w:rFonts w:ascii="Times New Roman"/>
                <w:b w:val="false"/>
                <w:i w:val="false"/>
                <w:color w:val="000000"/>
                <w:sz w:val="20"/>
              </w:rPr>
              <w:t>
ұйымдастыру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18850</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әкiмiнiң</w:t>
            </w:r>
            <w:r>
              <w:br/>
            </w:r>
            <w:r>
              <w:rPr>
                <w:rFonts w:ascii="Times New Roman"/>
                <w:b w:val="false"/>
                <w:i w:val="false"/>
                <w:color w:val="000000"/>
                <w:sz w:val="20"/>
              </w:rPr>
              <w:t>
аппараты</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18850</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 алдын алу</w:t>
            </w:r>
            <w:r>
              <w:br/>
            </w:r>
            <w:r>
              <w:rPr>
                <w:rFonts w:ascii="Times New Roman"/>
                <w:b w:val="false"/>
                <w:i w:val="false"/>
                <w:color w:val="000000"/>
                <w:sz w:val="20"/>
              </w:rPr>
              <w:t>
және оларды жою</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18497</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 алдын алу</w:t>
            </w:r>
            <w:r>
              <w:br/>
            </w:r>
            <w:r>
              <w:rPr>
                <w:rFonts w:ascii="Times New Roman"/>
                <w:b w:val="false"/>
                <w:i w:val="false"/>
                <w:color w:val="000000"/>
                <w:sz w:val="20"/>
              </w:rPr>
              <w:t>
және оларды жою</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w:t>
            </w:r>
            <w:r>
              <w:br/>
            </w:r>
            <w:r>
              <w:rPr>
                <w:rFonts w:ascii="Times New Roman"/>
                <w:b w:val="false"/>
                <w:i w:val="false"/>
                <w:color w:val="000000"/>
                <w:sz w:val="20"/>
              </w:rPr>
              <w:t>
сот, қылмыстық-атқару қызметі</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5213</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қызметі</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5213</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тұрғын</w:t>
            </w:r>
            <w:r>
              <w:br/>
            </w:r>
            <w:r>
              <w:rPr>
                <w:rFonts w:ascii="Times New Roman"/>
                <w:b w:val="false"/>
                <w:i w:val="false"/>
                <w:color w:val="000000"/>
                <w:sz w:val="20"/>
              </w:rPr>
              <w:t>
үй-коммуналдық шаруашылық, жолаушылар</w:t>
            </w:r>
            <w:r>
              <w:br/>
            </w:r>
            <w:r>
              <w:rPr>
                <w:rFonts w:ascii="Times New Roman"/>
                <w:b w:val="false"/>
                <w:i w:val="false"/>
                <w:color w:val="000000"/>
                <w:sz w:val="20"/>
              </w:rPr>
              <w:t>
көлiгi және автомобиль жолдары бөлiмi</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5213</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жүрісі қауіпсіздігін</w:t>
            </w:r>
            <w:r>
              <w:br/>
            </w:r>
            <w:r>
              <w:rPr>
                <w:rFonts w:ascii="Times New Roman"/>
                <w:b w:val="false"/>
                <w:i w:val="false"/>
                <w:color w:val="000000"/>
                <w:sz w:val="20"/>
              </w:rPr>
              <w:t>
қамтамасыз ету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5213</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1683392</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325245</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бiлiм, дене тәрбие және спорт бөлiмi</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325245</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325245</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ауылдың (селолық) округ</w:t>
            </w:r>
            <w:r>
              <w:br/>
            </w:r>
            <w:r>
              <w:rPr>
                <w:rFonts w:ascii="Times New Roman"/>
                <w:b w:val="false"/>
                <w:i w:val="false"/>
                <w:color w:val="000000"/>
                <w:sz w:val="20"/>
              </w:rPr>
              <w:t>
әкiмiнің аппараты</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935</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дейiн тегiн алып баруды және керi</w:t>
            </w:r>
            <w:r>
              <w:br/>
            </w:r>
            <w:r>
              <w:rPr>
                <w:rFonts w:ascii="Times New Roman"/>
                <w:b w:val="false"/>
                <w:i w:val="false"/>
                <w:color w:val="000000"/>
                <w:sz w:val="20"/>
              </w:rPr>
              <w:t>
алып келудi ұйымдастыру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935</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бiлiм, дене тәрбие және спорт бөлiмi</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1337828</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бiлiм беру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1337828</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19384</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бiлiм, дене тәрбие және спорт бөлiмi</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19384</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(аудандық маңызы бар қаланың)</w:t>
            </w:r>
            <w:r>
              <w:br/>
            </w:r>
            <w:r>
              <w:rPr>
                <w:rFonts w:ascii="Times New Roman"/>
                <w:b w:val="false"/>
                <w:i w:val="false"/>
                <w:color w:val="000000"/>
                <w:sz w:val="20"/>
              </w:rPr>
              <w:t>
мемлекеттік білім беру мекемелерінде білім</w:t>
            </w:r>
            <w:r>
              <w:br/>
            </w:r>
            <w:r>
              <w:rPr>
                <w:rFonts w:ascii="Times New Roman"/>
                <w:b w:val="false"/>
                <w:i w:val="false"/>
                <w:color w:val="000000"/>
                <w:sz w:val="20"/>
              </w:rPr>
              <w:t>
беру жүйесін ақпараттандыру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4986</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 үшін</w:t>
            </w:r>
            <w:r>
              <w:br/>
            </w:r>
            <w:r>
              <w:rPr>
                <w:rFonts w:ascii="Times New Roman"/>
                <w:b w:val="false"/>
                <w:i w:val="false"/>
                <w:color w:val="000000"/>
                <w:sz w:val="20"/>
              </w:rPr>
              <w:t>
оқулықтар мен оқу-әдiстемелiк кешендерді</w:t>
            </w:r>
            <w:r>
              <w:br/>
            </w:r>
            <w:r>
              <w:rPr>
                <w:rFonts w:ascii="Times New Roman"/>
                <w:b w:val="false"/>
                <w:i w:val="false"/>
                <w:color w:val="000000"/>
                <w:sz w:val="20"/>
              </w:rPr>
              <w:t>
сатып алу және жеткізу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13400</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w:t>
            </w:r>
            <w:r>
              <w:br/>
            </w:r>
            <w:r>
              <w:rPr>
                <w:rFonts w:ascii="Times New Roman"/>
                <w:b w:val="false"/>
                <w:i w:val="false"/>
                <w:color w:val="000000"/>
                <w:sz w:val="20"/>
              </w:rPr>
              <w:t>
олимпиадаларын және мектептен тыс</w:t>
            </w:r>
            <w:r>
              <w:br/>
            </w:r>
            <w:r>
              <w:rPr>
                <w:rFonts w:ascii="Times New Roman"/>
                <w:b w:val="false"/>
                <w:i w:val="false"/>
                <w:color w:val="000000"/>
                <w:sz w:val="20"/>
              </w:rPr>
              <w:t>
іс-шараларды өткізу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998</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110396</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98198</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әлеуметтiк</w:t>
            </w:r>
            <w:r>
              <w:br/>
            </w:r>
            <w:r>
              <w:rPr>
                <w:rFonts w:ascii="Times New Roman"/>
                <w:b w:val="false"/>
                <w:i w:val="false"/>
                <w:color w:val="000000"/>
                <w:sz w:val="20"/>
              </w:rPr>
              <w:t>
бағдарламалар бөлiмi</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98198</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18659</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10079</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Жұмыссыздарды кәсiптiк даярлау және қайта</w:t>
            </w:r>
            <w:r>
              <w:br/>
            </w:r>
            <w:r>
              <w:rPr>
                <w:rFonts w:ascii="Times New Roman"/>
                <w:b w:val="false"/>
                <w:i w:val="false"/>
                <w:color w:val="000000"/>
                <w:sz w:val="20"/>
              </w:rPr>
              <w:t>
даярлау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5208</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 жұмыспен қамту саласында</w:t>
            </w:r>
            <w:r>
              <w:br/>
            </w:r>
            <w:r>
              <w:rPr>
                <w:rFonts w:ascii="Times New Roman"/>
                <w:b w:val="false"/>
                <w:i w:val="false"/>
                <w:color w:val="000000"/>
                <w:sz w:val="20"/>
              </w:rPr>
              <w:t>
азаматтарды әлеуметтік қорғау жөніндегі</w:t>
            </w:r>
            <w:r>
              <w:br/>
            </w:r>
            <w:r>
              <w:rPr>
                <w:rFonts w:ascii="Times New Roman"/>
                <w:b w:val="false"/>
                <w:i w:val="false"/>
                <w:color w:val="000000"/>
                <w:sz w:val="20"/>
              </w:rPr>
              <w:t>
қосымша шаралар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ағымдағы нысаналы</w:t>
            </w:r>
            <w:r>
              <w:br/>
            </w:r>
            <w:r>
              <w:rPr>
                <w:rFonts w:ascii="Times New Roman"/>
                <w:b w:val="false"/>
                <w:i w:val="false"/>
                <w:color w:val="000000"/>
                <w:sz w:val="20"/>
              </w:rPr>
              <w:t>
трансферттер есебінен әлеуметтік жұмыс</w:t>
            </w:r>
            <w:r>
              <w:br/>
            </w:r>
            <w:r>
              <w:rPr>
                <w:rFonts w:ascii="Times New Roman"/>
                <w:b w:val="false"/>
                <w:i w:val="false"/>
                <w:color w:val="000000"/>
                <w:sz w:val="20"/>
              </w:rPr>
              <w:t>
орындар және жастар тәжірибесі</w:t>
            </w:r>
            <w:r>
              <w:br/>
            </w:r>
            <w:r>
              <w:rPr>
                <w:rFonts w:ascii="Times New Roman"/>
                <w:b w:val="false"/>
                <w:i w:val="false"/>
                <w:color w:val="000000"/>
                <w:sz w:val="20"/>
              </w:rPr>
              <w:t>
бағдарламасын кеңейту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2652</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w:t>
            </w:r>
            <w:r>
              <w:br/>
            </w:r>
            <w:r>
              <w:rPr>
                <w:rFonts w:ascii="Times New Roman"/>
                <w:b w:val="false"/>
                <w:i w:val="false"/>
                <w:color w:val="000000"/>
                <w:sz w:val="20"/>
              </w:rPr>
              <w:t>
білім беру, әлеуметтік қамтамасыз ету,</w:t>
            </w:r>
            <w:r>
              <w:br/>
            </w:r>
            <w:r>
              <w:rPr>
                <w:rFonts w:ascii="Times New Roman"/>
                <w:b w:val="false"/>
                <w:i w:val="false"/>
                <w:color w:val="000000"/>
                <w:sz w:val="20"/>
              </w:rPr>
              <w:t>
мәдениет мамандарына отын сатып алуға</w:t>
            </w:r>
            <w:r>
              <w:br/>
            </w:r>
            <w:r>
              <w:rPr>
                <w:rFonts w:ascii="Times New Roman"/>
                <w:b w:val="false"/>
                <w:i w:val="false"/>
                <w:color w:val="000000"/>
                <w:sz w:val="20"/>
              </w:rPr>
              <w:t>
Қазақстан Республикасының заңнамасына</w:t>
            </w:r>
            <w:r>
              <w:br/>
            </w:r>
            <w:r>
              <w:rPr>
                <w:rFonts w:ascii="Times New Roman"/>
                <w:b w:val="false"/>
                <w:i w:val="false"/>
                <w:color w:val="000000"/>
                <w:sz w:val="20"/>
              </w:rPr>
              <w:t>
сәйкес әлеуметтік көмек көрсету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10342</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атаулы әлеуметтiк көмек</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2067</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 іске асыру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2067</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Тұрғын-үй көмегі</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9020</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өкiлеттi органдардың шешiмi</w:t>
            </w:r>
            <w:r>
              <w:br/>
            </w:r>
            <w:r>
              <w:rPr>
                <w:rFonts w:ascii="Times New Roman"/>
                <w:b w:val="false"/>
                <w:i w:val="false"/>
                <w:color w:val="000000"/>
                <w:sz w:val="20"/>
              </w:rPr>
              <w:t>
бойынша азаматтардың жекелеген топтарына</w:t>
            </w:r>
            <w:r>
              <w:br/>
            </w:r>
            <w:r>
              <w:rPr>
                <w:rFonts w:ascii="Times New Roman"/>
                <w:b w:val="false"/>
                <w:i w:val="false"/>
                <w:color w:val="000000"/>
                <w:sz w:val="20"/>
              </w:rPr>
              <w:t>
әлеуметтiк көмек</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3719</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трансферттер есебінен</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1972</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бюджет қаражаты есебінен</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1747</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1270</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үйiнде әлеуметтiк көмек</w:t>
            </w:r>
            <w:r>
              <w:br/>
            </w:r>
            <w:r>
              <w:rPr>
                <w:rFonts w:ascii="Times New Roman"/>
                <w:b w:val="false"/>
                <w:i w:val="false"/>
                <w:color w:val="000000"/>
                <w:sz w:val="20"/>
              </w:rPr>
              <w:t>
көрсету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15826</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w:t>
            </w:r>
            <w:r>
              <w:br/>
            </w:r>
            <w:r>
              <w:rPr>
                <w:rFonts w:ascii="Times New Roman"/>
                <w:b w:val="false"/>
                <w:i w:val="false"/>
                <w:color w:val="000000"/>
                <w:sz w:val="20"/>
              </w:rPr>
              <w:t>
жәрдемақылар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34474</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 іске асыру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34474</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w:t>
            </w:r>
            <w:r>
              <w:br/>
            </w:r>
            <w:r>
              <w:rPr>
                <w:rFonts w:ascii="Times New Roman"/>
                <w:b w:val="false"/>
                <w:i w:val="false"/>
                <w:color w:val="000000"/>
                <w:sz w:val="20"/>
              </w:rPr>
              <w:t>
сәйкес, мұқтаж мүгедектерді арнайы</w:t>
            </w:r>
            <w:r>
              <w:br/>
            </w:r>
            <w:r>
              <w:rPr>
                <w:rFonts w:ascii="Times New Roman"/>
                <w:b w:val="false"/>
                <w:i w:val="false"/>
                <w:color w:val="000000"/>
                <w:sz w:val="20"/>
              </w:rPr>
              <w:t>
гигиеналық құралдармен қамтамасыз етуге,</w:t>
            </w:r>
            <w:r>
              <w:br/>
            </w:r>
            <w:r>
              <w:rPr>
                <w:rFonts w:ascii="Times New Roman"/>
                <w:b w:val="false"/>
                <w:i w:val="false"/>
                <w:color w:val="000000"/>
                <w:sz w:val="20"/>
              </w:rPr>
              <w:t>
және ымдау тілі мамандарының, жеке</w:t>
            </w:r>
            <w:r>
              <w:br/>
            </w:r>
            <w:r>
              <w:rPr>
                <w:rFonts w:ascii="Times New Roman"/>
                <w:b w:val="false"/>
                <w:i w:val="false"/>
                <w:color w:val="000000"/>
                <w:sz w:val="20"/>
              </w:rPr>
              <w:t>
көмекшілердің қызмет көрсету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2821</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 де</w:t>
            </w:r>
            <w:r>
              <w:br/>
            </w:r>
            <w:r>
              <w:rPr>
                <w:rFonts w:ascii="Times New Roman"/>
                <w:b w:val="false"/>
                <w:i w:val="false"/>
                <w:color w:val="000000"/>
                <w:sz w:val="20"/>
              </w:rPr>
              <w:t>
қызметтер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12198</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әлеуметтiк</w:t>
            </w:r>
            <w:r>
              <w:br/>
            </w:r>
            <w:r>
              <w:rPr>
                <w:rFonts w:ascii="Times New Roman"/>
                <w:b w:val="false"/>
                <w:i w:val="false"/>
                <w:color w:val="000000"/>
                <w:sz w:val="20"/>
              </w:rPr>
              <w:t>
бағдарламалар бөлiмi</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12198</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облыстық жұмыспен</w:t>
            </w:r>
            <w:r>
              <w:br/>
            </w:r>
            <w:r>
              <w:rPr>
                <w:rFonts w:ascii="Times New Roman"/>
                <w:b w:val="false"/>
                <w:i w:val="false"/>
                <w:color w:val="000000"/>
                <w:sz w:val="20"/>
              </w:rPr>
              <w:t>
қамтуды қамтамасыз ету халық үшін</w:t>
            </w:r>
            <w:r>
              <w:br/>
            </w:r>
            <w:r>
              <w:rPr>
                <w:rFonts w:ascii="Times New Roman"/>
                <w:b w:val="false"/>
                <w:i w:val="false"/>
                <w:color w:val="000000"/>
                <w:sz w:val="20"/>
              </w:rPr>
              <w:t>
әлеуметтік бағдарламаларды іске асыру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11210</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әлеуметтiк</w:t>
            </w:r>
            <w:r>
              <w:br/>
            </w:r>
            <w:r>
              <w:rPr>
                <w:rFonts w:ascii="Times New Roman"/>
                <w:b w:val="false"/>
                <w:i w:val="false"/>
                <w:color w:val="000000"/>
                <w:sz w:val="20"/>
              </w:rPr>
              <w:t>
төлемдердi есептеу, төлеу мен жеткiзу</w:t>
            </w:r>
            <w:r>
              <w:br/>
            </w:r>
            <w:r>
              <w:rPr>
                <w:rFonts w:ascii="Times New Roman"/>
                <w:b w:val="false"/>
                <w:i w:val="false"/>
                <w:color w:val="000000"/>
                <w:sz w:val="20"/>
              </w:rPr>
              <w:t>
бойынша қызметтерге ақы төлеу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988</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органдардың күрделі шығындары</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 коммуналдық шаруашылық</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444085</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158486</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сәулет, қала құрылысы және құрылыс бөлімі</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158486</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w:t>
            </w:r>
            <w:r>
              <w:br/>
            </w:r>
            <w:r>
              <w:rPr>
                <w:rFonts w:ascii="Times New Roman"/>
                <w:b w:val="false"/>
                <w:i w:val="false"/>
                <w:color w:val="000000"/>
                <w:sz w:val="20"/>
              </w:rPr>
              <w:t>
дамыту, жайластыру және (немесе) сатып алу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158486</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 іске асыру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119517</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38969</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146320</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 - коммуналдық шаруашылығы,</w:t>
            </w:r>
            <w:r>
              <w:br/>
            </w:r>
            <w:r>
              <w:rPr>
                <w:rFonts w:ascii="Times New Roman"/>
                <w:b w:val="false"/>
                <w:i w:val="false"/>
                <w:color w:val="000000"/>
                <w:sz w:val="20"/>
              </w:rPr>
              <w:t>
жолаушылар көлiгi және автомобиль жолдары</w:t>
            </w:r>
            <w:r>
              <w:br/>
            </w:r>
            <w:r>
              <w:rPr>
                <w:rFonts w:ascii="Times New Roman"/>
                <w:b w:val="false"/>
                <w:i w:val="false"/>
                <w:color w:val="000000"/>
                <w:sz w:val="20"/>
              </w:rPr>
              <w:t>
бөлiмi</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17354</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бөлу жүйесінің</w:t>
            </w:r>
            <w:r>
              <w:br/>
            </w:r>
            <w:r>
              <w:rPr>
                <w:rFonts w:ascii="Times New Roman"/>
                <w:b w:val="false"/>
                <w:i w:val="false"/>
                <w:color w:val="000000"/>
                <w:sz w:val="20"/>
              </w:rPr>
              <w:t>
қызмет етуі</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жүйесін дамыту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11000</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инженерлік коммуникациялық</w:t>
            </w:r>
            <w:r>
              <w:br/>
            </w:r>
            <w:r>
              <w:rPr>
                <w:rFonts w:ascii="Times New Roman"/>
                <w:b w:val="false"/>
                <w:i w:val="false"/>
                <w:color w:val="000000"/>
                <w:sz w:val="20"/>
              </w:rPr>
              <w:t>
инфрақұрылымды дамыту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6354</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6354</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сәулет, қала құрылысы және құрылыс бөлімі</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128966</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коммуналдық тұрғын үй қорының</w:t>
            </w:r>
            <w:r>
              <w:br/>
            </w:r>
            <w:r>
              <w:rPr>
                <w:rFonts w:ascii="Times New Roman"/>
                <w:b w:val="false"/>
                <w:i w:val="false"/>
                <w:color w:val="000000"/>
                <w:sz w:val="20"/>
              </w:rPr>
              <w:t>
тұрғын үй құрылысы және (немесе)сатып алу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128966</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43517</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85449</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көркейту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139279</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139279</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w:t>
            </w:r>
            <w:r>
              <w:br/>
            </w:r>
            <w:r>
              <w:rPr>
                <w:rFonts w:ascii="Times New Roman"/>
                <w:b w:val="false"/>
                <w:i w:val="false"/>
                <w:color w:val="000000"/>
                <w:sz w:val="20"/>
              </w:rPr>
              <w:t>
ету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2773</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күтiп-ұстау және туысы</w:t>
            </w:r>
            <w:r>
              <w:br/>
            </w:r>
            <w:r>
              <w:rPr>
                <w:rFonts w:ascii="Times New Roman"/>
                <w:b w:val="false"/>
                <w:i w:val="false"/>
                <w:color w:val="000000"/>
                <w:sz w:val="20"/>
              </w:rPr>
              <w:t>
жоқтарды жерлеу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1810</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w:t>
            </w:r>
            <w:r>
              <w:br/>
            </w:r>
            <w:r>
              <w:rPr>
                <w:rFonts w:ascii="Times New Roman"/>
                <w:b w:val="false"/>
                <w:i w:val="false"/>
                <w:color w:val="000000"/>
                <w:sz w:val="20"/>
              </w:rPr>
              <w:t>
көгалдандыру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124696</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спорт,туризм және ақпараттық</w:t>
            </w:r>
            <w:r>
              <w:br/>
            </w:r>
            <w:r>
              <w:rPr>
                <w:rFonts w:ascii="Times New Roman"/>
                <w:b w:val="false"/>
                <w:i w:val="false"/>
                <w:color w:val="000000"/>
                <w:sz w:val="20"/>
              </w:rPr>
              <w:t>
кеңiстiк</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80457</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48115</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ішкі саясат, мәдениет және тілдерді дамыту</w:t>
            </w:r>
            <w:r>
              <w:br/>
            </w:r>
            <w:r>
              <w:rPr>
                <w:rFonts w:ascii="Times New Roman"/>
                <w:b w:val="false"/>
                <w:i w:val="false"/>
                <w:color w:val="000000"/>
                <w:sz w:val="20"/>
              </w:rPr>
              <w:t>
бөлiмi</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48115</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 демалыс жұмысын қолдау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48115</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3078</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бiлiм, дене тәрбие және спорт бөлiмi</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3078</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w:t>
            </w:r>
            <w:r>
              <w:br/>
            </w:r>
            <w:r>
              <w:rPr>
                <w:rFonts w:ascii="Times New Roman"/>
                <w:b w:val="false"/>
                <w:i w:val="false"/>
                <w:color w:val="000000"/>
                <w:sz w:val="20"/>
              </w:rPr>
              <w:t>
дамыту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363</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w:t>
            </w:r>
            <w:r>
              <w:br/>
            </w:r>
            <w:r>
              <w:rPr>
                <w:rFonts w:ascii="Times New Roman"/>
                <w:b w:val="false"/>
                <w:i w:val="false"/>
                <w:color w:val="000000"/>
                <w:sz w:val="20"/>
              </w:rPr>
              <w:t>
деңгейде спорттық жарыстар өткiзу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1127</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құрама</w:t>
            </w:r>
            <w:r>
              <w:br/>
            </w:r>
            <w:r>
              <w:rPr>
                <w:rFonts w:ascii="Times New Roman"/>
                <w:b w:val="false"/>
                <w:i w:val="false"/>
                <w:color w:val="000000"/>
                <w:sz w:val="20"/>
              </w:rPr>
              <w:t>
командаларының мүшелерін дайындау және</w:t>
            </w:r>
            <w:r>
              <w:br/>
            </w:r>
            <w:r>
              <w:rPr>
                <w:rFonts w:ascii="Times New Roman"/>
                <w:b w:val="false"/>
                <w:i w:val="false"/>
                <w:color w:val="000000"/>
                <w:sz w:val="20"/>
              </w:rPr>
              <w:t>
олардың облыстық спорт жарыстарына қатысуы</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1588</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22419</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ішкі саясат, мәдениет және тілдерді дамыту</w:t>
            </w:r>
            <w:r>
              <w:br/>
            </w:r>
            <w:r>
              <w:rPr>
                <w:rFonts w:ascii="Times New Roman"/>
                <w:b w:val="false"/>
                <w:i w:val="false"/>
                <w:color w:val="000000"/>
                <w:sz w:val="20"/>
              </w:rPr>
              <w:t>
бөлiмi</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17236</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w:t>
            </w:r>
            <w:r>
              <w:br/>
            </w:r>
            <w:r>
              <w:rPr>
                <w:rFonts w:ascii="Times New Roman"/>
                <w:b w:val="false"/>
                <w:i w:val="false"/>
                <w:color w:val="000000"/>
                <w:sz w:val="20"/>
              </w:rPr>
              <w:t>
iстеуі</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16546</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 дамыту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ішкі саясат, мәдениет және тілдерді дамыту</w:t>
            </w:r>
            <w:r>
              <w:br/>
            </w:r>
            <w:r>
              <w:rPr>
                <w:rFonts w:ascii="Times New Roman"/>
                <w:b w:val="false"/>
                <w:i w:val="false"/>
                <w:color w:val="000000"/>
                <w:sz w:val="20"/>
              </w:rPr>
              <w:t>
бөлiмi</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5183</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мемлекеттiк</w:t>
            </w:r>
            <w:r>
              <w:br/>
            </w:r>
            <w:r>
              <w:rPr>
                <w:rFonts w:ascii="Times New Roman"/>
                <w:b w:val="false"/>
                <w:i w:val="false"/>
                <w:color w:val="000000"/>
                <w:sz w:val="20"/>
              </w:rPr>
              <w:t>
ақпараттық саясат жүргiзу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5183</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кеңiстiктi ұйымдастыру жөнiндегi өзге</w:t>
            </w:r>
            <w:r>
              <w:br/>
            </w:r>
            <w:r>
              <w:rPr>
                <w:rFonts w:ascii="Times New Roman"/>
                <w:b w:val="false"/>
                <w:i w:val="false"/>
                <w:color w:val="000000"/>
                <w:sz w:val="20"/>
              </w:rPr>
              <w:t>
қызметтер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6845</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ішкі саясат, мәдениет және тілдерді дамыту</w:t>
            </w:r>
            <w:r>
              <w:br/>
            </w:r>
            <w:r>
              <w:rPr>
                <w:rFonts w:ascii="Times New Roman"/>
                <w:b w:val="false"/>
                <w:i w:val="false"/>
                <w:color w:val="000000"/>
                <w:sz w:val="20"/>
              </w:rPr>
              <w:t>
бөлiмi</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6845</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 азаматтардың</w:t>
            </w:r>
            <w:r>
              <w:br/>
            </w:r>
            <w:r>
              <w:rPr>
                <w:rFonts w:ascii="Times New Roman"/>
                <w:b w:val="false"/>
                <w:i w:val="false"/>
                <w:color w:val="000000"/>
                <w:sz w:val="20"/>
              </w:rPr>
              <w:t>
әлеуметтік сенімділігін қалыптастыру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6435</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іске асыру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w:t>
            </w:r>
            <w:r>
              <w:br/>
            </w:r>
            <w:r>
              <w:rPr>
                <w:rFonts w:ascii="Times New Roman"/>
                <w:b w:val="false"/>
                <w:i w:val="false"/>
                <w:color w:val="000000"/>
                <w:sz w:val="20"/>
              </w:rPr>
              <w:t>
қорғалатын табиғи аумақтар, қоршаған</w:t>
            </w:r>
            <w:r>
              <w:br/>
            </w:r>
            <w:r>
              <w:rPr>
                <w:rFonts w:ascii="Times New Roman"/>
                <w:b w:val="false"/>
                <w:i w:val="false"/>
                <w:color w:val="000000"/>
                <w:sz w:val="20"/>
              </w:rPr>
              <w:t>
ортаны және жануарлар дүниесiн қорғау, жер</w:t>
            </w:r>
            <w:r>
              <w:br/>
            </w:r>
            <w:r>
              <w:rPr>
                <w:rFonts w:ascii="Times New Roman"/>
                <w:b w:val="false"/>
                <w:i w:val="false"/>
                <w:color w:val="000000"/>
                <w:sz w:val="20"/>
              </w:rPr>
              <w:t>
қатынастары</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113733</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50723</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бюджеттiк жоспарлау және</w:t>
            </w:r>
            <w:r>
              <w:br/>
            </w:r>
            <w:r>
              <w:rPr>
                <w:rFonts w:ascii="Times New Roman"/>
                <w:b w:val="false"/>
                <w:i w:val="false"/>
                <w:color w:val="000000"/>
                <w:sz w:val="20"/>
              </w:rPr>
              <w:t>
кәсіпкерлік бөлiмi</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31142</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мекендердің әлеуметтік</w:t>
            </w:r>
            <w:r>
              <w:br/>
            </w:r>
            <w:r>
              <w:rPr>
                <w:rFonts w:ascii="Times New Roman"/>
                <w:b w:val="false"/>
                <w:i w:val="false"/>
                <w:color w:val="000000"/>
                <w:sz w:val="20"/>
              </w:rPr>
              <w:t>
саласының мамандарын әлеуметтік қолдау</w:t>
            </w:r>
            <w:r>
              <w:br/>
            </w:r>
            <w:r>
              <w:rPr>
                <w:rFonts w:ascii="Times New Roman"/>
                <w:b w:val="false"/>
                <w:i w:val="false"/>
                <w:color w:val="000000"/>
                <w:sz w:val="20"/>
              </w:rPr>
              <w:t>
шараларын іске асыру үшін бюджеттік</w:t>
            </w:r>
            <w:r>
              <w:br/>
            </w:r>
            <w:r>
              <w:rPr>
                <w:rFonts w:ascii="Times New Roman"/>
                <w:b w:val="false"/>
                <w:i w:val="false"/>
                <w:color w:val="000000"/>
                <w:sz w:val="20"/>
              </w:rPr>
              <w:t>
кредиттер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26706</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нысаналы</w:t>
            </w:r>
            <w:r>
              <w:br/>
            </w:r>
            <w:r>
              <w:rPr>
                <w:rFonts w:ascii="Times New Roman"/>
                <w:b w:val="false"/>
                <w:i w:val="false"/>
                <w:color w:val="000000"/>
                <w:sz w:val="20"/>
              </w:rPr>
              <w:t>
трансферттер есебінен ауылдық елді</w:t>
            </w:r>
            <w:r>
              <w:br/>
            </w:r>
            <w:r>
              <w:rPr>
                <w:rFonts w:ascii="Times New Roman"/>
                <w:b w:val="false"/>
                <w:i w:val="false"/>
                <w:color w:val="000000"/>
                <w:sz w:val="20"/>
              </w:rPr>
              <w:t>
мекендер саласының мамандарын әлеуметтік</w:t>
            </w:r>
            <w:r>
              <w:br/>
            </w:r>
            <w:r>
              <w:rPr>
                <w:rFonts w:ascii="Times New Roman"/>
                <w:b w:val="false"/>
                <w:i w:val="false"/>
                <w:color w:val="000000"/>
                <w:sz w:val="20"/>
              </w:rPr>
              <w:t>
қолдау шараларын іске асыру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4436</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ауыл шаруашылық және ветеринария бөлiмi</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19581</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12337</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000</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w:t>
            </w:r>
            <w:r>
              <w:br/>
            </w:r>
            <w:r>
              <w:rPr>
                <w:rFonts w:ascii="Times New Roman"/>
                <w:b w:val="false"/>
                <w:i w:val="false"/>
                <w:color w:val="000000"/>
                <w:sz w:val="20"/>
              </w:rPr>
              <w:t>
жоюды ұйымдастыру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w:t>
            </w:r>
            <w:r>
              <w:br/>
            </w:r>
            <w:r>
              <w:rPr>
                <w:rFonts w:ascii="Times New Roman"/>
                <w:b w:val="false"/>
                <w:i w:val="false"/>
                <w:color w:val="000000"/>
                <w:sz w:val="20"/>
              </w:rPr>
              <w:t>
жануарлардың, жануарлардан алынатын</w:t>
            </w:r>
            <w:r>
              <w:br/>
            </w:r>
            <w:r>
              <w:rPr>
                <w:rFonts w:ascii="Times New Roman"/>
                <w:b w:val="false"/>
                <w:i w:val="false"/>
                <w:color w:val="000000"/>
                <w:sz w:val="20"/>
              </w:rPr>
              <w:t>
өнімдер мен шикізаттың құнын иелеріне өтеу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2020</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w:t>
            </w:r>
            <w:r>
              <w:br/>
            </w:r>
            <w:r>
              <w:rPr>
                <w:rFonts w:ascii="Times New Roman"/>
                <w:b w:val="false"/>
                <w:i w:val="false"/>
                <w:color w:val="000000"/>
                <w:sz w:val="20"/>
              </w:rPr>
              <w:t>
ветеринариялық іс-шараларды жүргізу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4714</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 қатынастары </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13652</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w:t>
            </w:r>
            <w:r>
              <w:br/>
            </w:r>
            <w:r>
              <w:rPr>
                <w:rFonts w:ascii="Times New Roman"/>
                <w:b w:val="false"/>
                <w:i w:val="false"/>
                <w:color w:val="000000"/>
                <w:sz w:val="20"/>
              </w:rPr>
              <w:t>
қатынастары бөлiмi</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13652</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w:t>
            </w:r>
            <w:r>
              <w:br/>
            </w:r>
            <w:r>
              <w:rPr>
                <w:rFonts w:ascii="Times New Roman"/>
                <w:b w:val="false"/>
                <w:i w:val="false"/>
                <w:color w:val="000000"/>
                <w:sz w:val="20"/>
              </w:rPr>
              <w:t>
жер қатынастарын реттеу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6256</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аймақтарға бөлу жөніндегі жұмыстарды</w:t>
            </w:r>
            <w:r>
              <w:br/>
            </w:r>
            <w:r>
              <w:rPr>
                <w:rFonts w:ascii="Times New Roman"/>
                <w:b w:val="false"/>
                <w:i w:val="false"/>
                <w:color w:val="000000"/>
                <w:sz w:val="20"/>
              </w:rPr>
              <w:t>
ұйымдастыру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7396</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w:t>
            </w:r>
            <w:r>
              <w:br/>
            </w:r>
            <w:r>
              <w:rPr>
                <w:rFonts w:ascii="Times New Roman"/>
                <w:b w:val="false"/>
                <w:i w:val="false"/>
                <w:color w:val="000000"/>
                <w:sz w:val="20"/>
              </w:rPr>
              <w:t>
қоршаған ортаны қорғау мен жер қатынастары</w:t>
            </w:r>
            <w:r>
              <w:br/>
            </w:r>
            <w:r>
              <w:rPr>
                <w:rFonts w:ascii="Times New Roman"/>
                <w:b w:val="false"/>
                <w:i w:val="false"/>
                <w:color w:val="000000"/>
                <w:sz w:val="20"/>
              </w:rPr>
              <w:t>
саласындағы өзге де қызметтер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49358</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қаланың)ауыл</w:t>
            </w:r>
            <w:r>
              <w:br/>
            </w:r>
            <w:r>
              <w:rPr>
                <w:rFonts w:ascii="Times New Roman"/>
                <w:b w:val="false"/>
                <w:i w:val="false"/>
                <w:color w:val="000000"/>
                <w:sz w:val="20"/>
              </w:rPr>
              <w:t>
шаруашылық және ветеринария бөлімі</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49358</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49358</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w:t>
            </w:r>
            <w:r>
              <w:br/>
            </w:r>
            <w:r>
              <w:rPr>
                <w:rFonts w:ascii="Times New Roman"/>
                <w:b w:val="false"/>
                <w:i w:val="false"/>
                <w:color w:val="000000"/>
                <w:sz w:val="20"/>
              </w:rPr>
              <w:t>
құрылыс қызметі</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7295</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7295</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сәулет,қала құрылысы және құрылыс бөлімі</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7295</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w:t>
            </w:r>
            <w:r>
              <w:br/>
            </w:r>
            <w:r>
              <w:rPr>
                <w:rFonts w:ascii="Times New Roman"/>
                <w:b w:val="false"/>
                <w:i w:val="false"/>
                <w:color w:val="000000"/>
                <w:sz w:val="20"/>
              </w:rPr>
              <w:t>
құрылысы саласындағы мемлекеттік саясатты</w:t>
            </w:r>
            <w:r>
              <w:br/>
            </w:r>
            <w:r>
              <w:rPr>
                <w:rFonts w:ascii="Times New Roman"/>
                <w:b w:val="false"/>
                <w:i w:val="false"/>
                <w:color w:val="000000"/>
                <w:sz w:val="20"/>
              </w:rPr>
              <w:t>
іске асыру жөніндегі қызметтер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7295</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коммуникациялар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100519</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100519</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 - коммуналдық шаруашылығы,</w:t>
            </w:r>
            <w:r>
              <w:br/>
            </w:r>
            <w:r>
              <w:rPr>
                <w:rFonts w:ascii="Times New Roman"/>
                <w:b w:val="false"/>
                <w:i w:val="false"/>
                <w:color w:val="000000"/>
                <w:sz w:val="20"/>
              </w:rPr>
              <w:t>
жолаушылар көлiгi және автомобиль жолдары</w:t>
            </w:r>
            <w:r>
              <w:br/>
            </w:r>
            <w:r>
              <w:rPr>
                <w:rFonts w:ascii="Times New Roman"/>
                <w:b w:val="false"/>
                <w:i w:val="false"/>
                <w:color w:val="000000"/>
                <w:sz w:val="20"/>
              </w:rPr>
              <w:t>
бөлiмi</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100519</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100519</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100519</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25171</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25171</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бөлiмi</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1268</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жергілікті атқарушы органының резерві</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1268</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аумағындағы табиғи және техногендік</w:t>
            </w:r>
            <w:r>
              <w:br/>
            </w:r>
            <w:r>
              <w:rPr>
                <w:rFonts w:ascii="Times New Roman"/>
                <w:b w:val="false"/>
                <w:i w:val="false"/>
                <w:color w:val="000000"/>
                <w:sz w:val="20"/>
              </w:rPr>
              <w:t>
сипаттағы төтенше жағдайларды жоюға</w:t>
            </w:r>
            <w:r>
              <w:br/>
            </w:r>
            <w:r>
              <w:rPr>
                <w:rFonts w:ascii="Times New Roman"/>
                <w:b w:val="false"/>
                <w:i w:val="false"/>
                <w:color w:val="000000"/>
                <w:sz w:val="20"/>
              </w:rPr>
              <w:t>
арналған ауданның (облыстық маңызы бар</w:t>
            </w:r>
            <w:r>
              <w:br/>
            </w:r>
            <w:r>
              <w:rPr>
                <w:rFonts w:ascii="Times New Roman"/>
                <w:b w:val="false"/>
                <w:i w:val="false"/>
                <w:color w:val="000000"/>
                <w:sz w:val="20"/>
              </w:rPr>
              <w:t>
қаланың) жергілікті атқарушы органының</w:t>
            </w:r>
            <w:r>
              <w:br/>
            </w:r>
            <w:r>
              <w:rPr>
                <w:rFonts w:ascii="Times New Roman"/>
                <w:b w:val="false"/>
                <w:i w:val="false"/>
                <w:color w:val="000000"/>
                <w:sz w:val="20"/>
              </w:rPr>
              <w:t>
төтенше резерві</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1268</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 - коммуналдық шаруашылығы,</w:t>
            </w:r>
            <w:r>
              <w:br/>
            </w:r>
            <w:r>
              <w:rPr>
                <w:rFonts w:ascii="Times New Roman"/>
                <w:b w:val="false"/>
                <w:i w:val="false"/>
                <w:color w:val="000000"/>
                <w:sz w:val="20"/>
              </w:rPr>
              <w:t>
жолаушылар көлiгi және автомобиль жолдары</w:t>
            </w:r>
            <w:r>
              <w:br/>
            </w:r>
            <w:r>
              <w:rPr>
                <w:rFonts w:ascii="Times New Roman"/>
                <w:b w:val="false"/>
                <w:i w:val="false"/>
                <w:color w:val="000000"/>
                <w:sz w:val="20"/>
              </w:rPr>
              <w:t>
бөлiмi</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5102</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w:t>
            </w:r>
            <w:r>
              <w:br/>
            </w:r>
            <w:r>
              <w:rPr>
                <w:rFonts w:ascii="Times New Roman"/>
                <w:b w:val="false"/>
                <w:i w:val="false"/>
                <w:color w:val="000000"/>
                <w:sz w:val="20"/>
              </w:rPr>
              <w:t>
коммуналдық шаруашылығы, жолаушылар көлiгi</w:t>
            </w:r>
            <w:r>
              <w:br/>
            </w:r>
            <w:r>
              <w:rPr>
                <w:rFonts w:ascii="Times New Roman"/>
                <w:b w:val="false"/>
                <w:i w:val="false"/>
                <w:color w:val="000000"/>
                <w:sz w:val="20"/>
              </w:rPr>
              <w:t>
және автомобиль жолдары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5102</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бiлiм, дене тәрбие және спорт бөлiмi</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18801</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18801</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1484</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1484</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1484</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w:t>
            </w:r>
            <w:r>
              <w:br/>
            </w:r>
            <w:r>
              <w:rPr>
                <w:rFonts w:ascii="Times New Roman"/>
                <w:b w:val="false"/>
                <w:i w:val="false"/>
                <w:color w:val="000000"/>
                <w:sz w:val="20"/>
              </w:rPr>
              <w:t>
тұрған бюджет алдындағы борышын өтеу</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1484</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аудандық мәслихаттың</w:t>
            </w:r>
            <w:r>
              <w:br/>
            </w:r>
            <w:r>
              <w:rPr>
                <w:rFonts w:ascii="Times New Roman"/>
                <w:b w:val="false"/>
                <w:i w:val="false"/>
                <w:color w:val="000000"/>
                <w:sz w:val="20"/>
              </w:rPr>
              <w:t>2010 жылғы 27 желтоқсандағы</w:t>
            </w:r>
            <w:r>
              <w:br/>
            </w:r>
            <w:r>
              <w:rPr>
                <w:rFonts w:ascii="Times New Roman"/>
                <w:b w:val="false"/>
                <w:i w:val="false"/>
                <w:color w:val="000000"/>
                <w:sz w:val="20"/>
              </w:rPr>
              <w:t>"Балқаш аудандық мәслихаттың</w:t>
            </w:r>
            <w:r>
              <w:br/>
            </w:r>
            <w:r>
              <w:rPr>
                <w:rFonts w:ascii="Times New Roman"/>
                <w:b w:val="false"/>
                <w:i w:val="false"/>
                <w:color w:val="000000"/>
                <w:sz w:val="20"/>
              </w:rPr>
              <w:t>2011-2013 жылдарға арналған</w:t>
            </w:r>
            <w:r>
              <w:br/>
            </w:r>
            <w:r>
              <w:rPr>
                <w:rFonts w:ascii="Times New Roman"/>
                <w:b w:val="false"/>
                <w:i w:val="false"/>
                <w:color w:val="000000"/>
                <w:sz w:val="20"/>
              </w:rPr>
              <w:t>аудандық бюджеті туралы</w:t>
            </w:r>
            <w:r>
              <w:br/>
            </w:r>
            <w:r>
              <w:rPr>
                <w:rFonts w:ascii="Times New Roman"/>
                <w:b w:val="false"/>
                <w:i w:val="false"/>
                <w:color w:val="000000"/>
                <w:sz w:val="20"/>
              </w:rPr>
              <w:t>41-192 шешіміне</w:t>
            </w:r>
            <w:r>
              <w:br/>
            </w:r>
            <w:r>
              <w:rPr>
                <w:rFonts w:ascii="Times New Roman"/>
                <w:b w:val="false"/>
                <w:i w:val="false"/>
                <w:color w:val="000000"/>
                <w:sz w:val="20"/>
              </w:rPr>
              <w:t>N 4-қосымша</w:t>
            </w:r>
          </w:p>
        </w:tc>
      </w:tr>
    </w:tbl>
    <w:bookmarkStart w:name="z26" w:id="3"/>
    <w:p>
      <w:pPr>
        <w:spacing w:after="0"/>
        <w:ind w:left="0"/>
        <w:jc w:val="left"/>
      </w:pPr>
      <w:r>
        <w:rPr>
          <w:rFonts w:ascii="Times New Roman"/>
          <w:b/>
          <w:i w:val="false"/>
          <w:color w:val="000000"/>
        </w:rPr>
        <w:t xml:space="preserve"> Білім беруді дамыту үшін аудандық және қалалық бюджеттерге</w:t>
      </w:r>
      <w:r>
        <w:br/>
      </w:r>
      <w:r>
        <w:rPr>
          <w:rFonts w:ascii="Times New Roman"/>
          <w:b/>
          <w:i w:val="false"/>
          <w:color w:val="000000"/>
        </w:rPr>
        <w:t>берілетін ағымдағы нысаналы трансферттердің сомасын бөлу</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591"/>
        <w:gridCol w:w="2188"/>
        <w:gridCol w:w="1847"/>
        <w:gridCol w:w="1504"/>
        <w:gridCol w:w="1847"/>
        <w:gridCol w:w="1504"/>
        <w:gridCol w:w="2189"/>
      </w:tblGrid>
      <w:tr>
        <w:trPr>
          <w:trHeight w:val="30" w:hRule="atLeast"/>
        </w:trPr>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N</w:t>
            </w:r>
            <w:r>
              <w:br/>
            </w:r>
            <w:r>
              <w:rPr>
                <w:rFonts w:ascii="Times New Roman"/>
                <w:b w:val="false"/>
                <w:i w:val="false"/>
                <w:color w:val="000000"/>
                <w:sz w:val="20"/>
              </w:rPr>
              <w:t>
</w:t>
            </w:r>
          </w:p>
        </w:tc>
        <w:tc>
          <w:tcPr>
            <w:tcW w:w="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w:t>
            </w:r>
            <w:r>
              <w:br/>
            </w:r>
            <w:r>
              <w:rPr>
                <w:rFonts w:ascii="Times New Roman"/>
                <w:b w:val="false"/>
                <w:i w:val="false"/>
                <w:color w:val="000000"/>
                <w:sz w:val="20"/>
              </w:rPr>
              <w:t>
(облыс-</w:t>
            </w:r>
            <w:r>
              <w:br/>
            </w:r>
            <w:r>
              <w:rPr>
                <w:rFonts w:ascii="Times New Roman"/>
                <w:b w:val="false"/>
                <w:i w:val="false"/>
                <w:color w:val="000000"/>
                <w:sz w:val="20"/>
              </w:rPr>
              <w:t>
тық мәні</w:t>
            </w:r>
            <w:r>
              <w:br/>
            </w:r>
            <w:r>
              <w:rPr>
                <w:rFonts w:ascii="Times New Roman"/>
                <w:b w:val="false"/>
                <w:i w:val="false"/>
                <w:color w:val="000000"/>
                <w:sz w:val="20"/>
              </w:rPr>
              <w:t>
бар</w:t>
            </w:r>
            <w:r>
              <w:br/>
            </w:r>
            <w:r>
              <w:rPr>
                <w:rFonts w:ascii="Times New Roman"/>
                <w:b w:val="false"/>
                <w:i w:val="false"/>
                <w:color w:val="000000"/>
                <w:sz w:val="20"/>
              </w:rPr>
              <w:t>
қала)</w:t>
            </w:r>
            <w:r>
              <w:br/>
            </w:r>
            <w:r>
              <w:rPr>
                <w:rFonts w:ascii="Times New Roman"/>
                <w:b w:val="false"/>
                <w:i w:val="false"/>
                <w:color w:val="000000"/>
                <w:sz w:val="20"/>
              </w:rPr>
              <w:t>
атауы</w:t>
            </w:r>
            <w:r>
              <w:br/>
            </w:r>
            <w:r>
              <w:rPr>
                <w:rFonts w:ascii="Times New Roman"/>
                <w:b w:val="false"/>
                <w:i w:val="false"/>
                <w:color w:val="000000"/>
                <w:sz w:val="20"/>
              </w:rPr>
              <w:t>
</w:t>
            </w:r>
          </w:p>
        </w:tc>
        <w:tc>
          <w:tcPr>
            <w:tcW w:w="2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алынатын</w:t>
            </w:r>
            <w:r>
              <w:br/>
            </w:r>
            <w:r>
              <w:rPr>
                <w:rFonts w:ascii="Times New Roman"/>
                <w:b w:val="false"/>
                <w:i w:val="false"/>
                <w:color w:val="000000"/>
                <w:sz w:val="20"/>
              </w:rPr>
              <w:t>
трансферттер есебінен</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w:t>
            </w:r>
            <w:r>
              <w:br/>
            </w:r>
            <w:r>
              <w:rPr>
                <w:rFonts w:ascii="Times New Roman"/>
                <w:b w:val="false"/>
                <w:i w:val="false"/>
                <w:color w:val="000000"/>
                <w:sz w:val="20"/>
              </w:rPr>
              <w:t>
бюджет</w:t>
            </w:r>
            <w:r>
              <w:br/>
            </w:r>
            <w:r>
              <w:rPr>
                <w:rFonts w:ascii="Times New Roman"/>
                <w:b w:val="false"/>
                <w:i w:val="false"/>
                <w:color w:val="000000"/>
                <w:sz w:val="20"/>
              </w:rPr>
              <w:t>
есебінен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Биоло-</w:t>
            </w:r>
            <w:r>
              <w:br/>
            </w:r>
            <w:r>
              <w:rPr>
                <w:rFonts w:ascii="Times New Roman"/>
                <w:b w:val="false"/>
                <w:i w:val="false"/>
                <w:color w:val="000000"/>
                <w:sz w:val="20"/>
              </w:rPr>
              <w:t>
гия</w:t>
            </w:r>
            <w:r>
              <w:br/>
            </w:r>
            <w:r>
              <w:rPr>
                <w:rFonts w:ascii="Times New Roman"/>
                <w:b w:val="false"/>
                <w:i w:val="false"/>
                <w:color w:val="000000"/>
                <w:sz w:val="20"/>
              </w:rPr>
              <w:t>
кабинет-</w:t>
            </w:r>
            <w:r>
              <w:br/>
            </w:r>
            <w:r>
              <w:rPr>
                <w:rFonts w:ascii="Times New Roman"/>
                <w:b w:val="false"/>
                <w:i w:val="false"/>
                <w:color w:val="000000"/>
                <w:sz w:val="20"/>
              </w:rPr>
              <w:t>
терін</w:t>
            </w:r>
            <w:r>
              <w:br/>
            </w:r>
            <w:r>
              <w:rPr>
                <w:rFonts w:ascii="Times New Roman"/>
                <w:b w:val="false"/>
                <w:i w:val="false"/>
                <w:color w:val="000000"/>
                <w:sz w:val="20"/>
              </w:rPr>
              <w:t>
сатып</w:t>
            </w:r>
            <w:r>
              <w:br/>
            </w:r>
            <w:r>
              <w:rPr>
                <w:rFonts w:ascii="Times New Roman"/>
                <w:b w:val="false"/>
                <w:i w:val="false"/>
                <w:color w:val="000000"/>
                <w:sz w:val="20"/>
              </w:rPr>
              <w:t>
алуға</w:t>
            </w: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w:t>
            </w:r>
            <w:r>
              <w:br/>
            </w:r>
            <w:r>
              <w:rPr>
                <w:rFonts w:ascii="Times New Roman"/>
                <w:b w:val="false"/>
                <w:i w:val="false"/>
                <w:color w:val="000000"/>
                <w:sz w:val="20"/>
              </w:rPr>
              <w:t>
терге</w:t>
            </w:r>
            <w:r>
              <w:br/>
            </w:r>
            <w:r>
              <w:rPr>
                <w:rFonts w:ascii="Times New Roman"/>
                <w:b w:val="false"/>
                <w:i w:val="false"/>
                <w:color w:val="000000"/>
                <w:sz w:val="20"/>
              </w:rPr>
              <w:t>
линга-</w:t>
            </w:r>
            <w:r>
              <w:br/>
            </w:r>
            <w:r>
              <w:rPr>
                <w:rFonts w:ascii="Times New Roman"/>
                <w:b w:val="false"/>
                <w:i w:val="false"/>
                <w:color w:val="000000"/>
                <w:sz w:val="20"/>
              </w:rPr>
              <w:t>
фондық</w:t>
            </w:r>
            <w:r>
              <w:br/>
            </w:r>
            <w:r>
              <w:rPr>
                <w:rFonts w:ascii="Times New Roman"/>
                <w:b w:val="false"/>
                <w:i w:val="false"/>
                <w:color w:val="000000"/>
                <w:sz w:val="20"/>
              </w:rPr>
              <w:t>
және</w:t>
            </w:r>
            <w:r>
              <w:br/>
            </w:r>
            <w:r>
              <w:rPr>
                <w:rFonts w:ascii="Times New Roman"/>
                <w:b w:val="false"/>
                <w:i w:val="false"/>
                <w:color w:val="000000"/>
                <w:sz w:val="20"/>
              </w:rPr>
              <w:t>
мульти-</w:t>
            </w:r>
            <w:r>
              <w:br/>
            </w:r>
            <w:r>
              <w:rPr>
                <w:rFonts w:ascii="Times New Roman"/>
                <w:b w:val="false"/>
                <w:i w:val="false"/>
                <w:color w:val="000000"/>
                <w:sz w:val="20"/>
              </w:rPr>
              <w:t>
медия-</w:t>
            </w:r>
            <w:r>
              <w:br/>
            </w:r>
            <w:r>
              <w:rPr>
                <w:rFonts w:ascii="Times New Roman"/>
                <w:b w:val="false"/>
                <w:i w:val="false"/>
                <w:color w:val="000000"/>
                <w:sz w:val="20"/>
              </w:rPr>
              <w:t>
лық</w:t>
            </w:r>
            <w:r>
              <w:br/>
            </w:r>
            <w:r>
              <w:rPr>
                <w:rFonts w:ascii="Times New Roman"/>
                <w:b w:val="false"/>
                <w:i w:val="false"/>
                <w:color w:val="000000"/>
                <w:sz w:val="20"/>
              </w:rPr>
              <w:t>
кабинет-</w:t>
            </w:r>
            <w:r>
              <w:br/>
            </w:r>
            <w:r>
              <w:rPr>
                <w:rFonts w:ascii="Times New Roman"/>
                <w:b w:val="false"/>
                <w:i w:val="false"/>
                <w:color w:val="000000"/>
                <w:sz w:val="20"/>
              </w:rPr>
              <w:t>
тер</w:t>
            </w:r>
            <w:r>
              <w:br/>
            </w:r>
            <w:r>
              <w:rPr>
                <w:rFonts w:ascii="Times New Roman"/>
                <w:b w:val="false"/>
                <w:i w:val="false"/>
                <w:color w:val="000000"/>
                <w:sz w:val="20"/>
              </w:rPr>
              <w:t>
жасауға</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w:t>
            </w:r>
            <w:r>
              <w:br/>
            </w:r>
            <w:r>
              <w:rPr>
                <w:rFonts w:ascii="Times New Roman"/>
                <w:b w:val="false"/>
                <w:i w:val="false"/>
                <w:color w:val="000000"/>
                <w:sz w:val="20"/>
              </w:rPr>
              <w:t>
дейінгі</w:t>
            </w:r>
            <w:r>
              <w:br/>
            </w:r>
            <w:r>
              <w:rPr>
                <w:rFonts w:ascii="Times New Roman"/>
                <w:b w:val="false"/>
                <w:i w:val="false"/>
                <w:color w:val="000000"/>
                <w:sz w:val="20"/>
              </w:rPr>
              <w:t>
білім</w:t>
            </w:r>
            <w:r>
              <w:br/>
            </w:r>
            <w:r>
              <w:rPr>
                <w:rFonts w:ascii="Times New Roman"/>
                <w:b w:val="false"/>
                <w:i w:val="false"/>
                <w:color w:val="000000"/>
                <w:sz w:val="20"/>
              </w:rPr>
              <w:t>
беру</w:t>
            </w:r>
            <w:r>
              <w:br/>
            </w:r>
            <w:r>
              <w:rPr>
                <w:rFonts w:ascii="Times New Roman"/>
                <w:b w:val="false"/>
                <w:i w:val="false"/>
                <w:color w:val="000000"/>
                <w:sz w:val="20"/>
              </w:rPr>
              <w:t>
ұйым-</w:t>
            </w:r>
            <w:r>
              <w:br/>
            </w:r>
            <w:r>
              <w:rPr>
                <w:rFonts w:ascii="Times New Roman"/>
                <w:b w:val="false"/>
                <w:i w:val="false"/>
                <w:color w:val="000000"/>
                <w:sz w:val="20"/>
              </w:rPr>
              <w:t>
дарда</w:t>
            </w:r>
            <w:r>
              <w:br/>
            </w:r>
            <w:r>
              <w:rPr>
                <w:rFonts w:ascii="Times New Roman"/>
                <w:b w:val="false"/>
                <w:i w:val="false"/>
                <w:color w:val="000000"/>
                <w:sz w:val="20"/>
              </w:rPr>
              <w:t>
мемлекет-</w:t>
            </w:r>
            <w:r>
              <w:br/>
            </w:r>
            <w:r>
              <w:rPr>
                <w:rFonts w:ascii="Times New Roman"/>
                <w:b w:val="false"/>
                <w:i w:val="false"/>
                <w:color w:val="000000"/>
                <w:sz w:val="20"/>
              </w:rPr>
              <w:t>
тік</w:t>
            </w:r>
            <w:r>
              <w:br/>
            </w:r>
            <w:r>
              <w:rPr>
                <w:rFonts w:ascii="Times New Roman"/>
                <w:b w:val="false"/>
                <w:i w:val="false"/>
                <w:color w:val="000000"/>
                <w:sz w:val="20"/>
              </w:rPr>
              <w:t>
тапсы-</w:t>
            </w:r>
            <w:r>
              <w:br/>
            </w:r>
            <w:r>
              <w:rPr>
                <w:rFonts w:ascii="Times New Roman"/>
                <w:b w:val="false"/>
                <w:i w:val="false"/>
                <w:color w:val="000000"/>
                <w:sz w:val="20"/>
              </w:rPr>
              <w:t>
рысты</w:t>
            </w:r>
            <w:r>
              <w:br/>
            </w:r>
            <w:r>
              <w:rPr>
                <w:rFonts w:ascii="Times New Roman"/>
                <w:b w:val="false"/>
                <w:i w:val="false"/>
                <w:color w:val="000000"/>
                <w:sz w:val="20"/>
              </w:rPr>
              <w:t>
іске</w:t>
            </w:r>
            <w:r>
              <w:br/>
            </w:r>
            <w:r>
              <w:rPr>
                <w:rFonts w:ascii="Times New Roman"/>
                <w:b w:val="false"/>
                <w:i w:val="false"/>
                <w:color w:val="000000"/>
                <w:sz w:val="20"/>
              </w:rPr>
              <w:t>
асыруға</w:t>
            </w: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w:t>
            </w:r>
            <w:r>
              <w:br/>
            </w:r>
            <w:r>
              <w:rPr>
                <w:rFonts w:ascii="Times New Roman"/>
                <w:b w:val="false"/>
                <w:i w:val="false"/>
                <w:color w:val="000000"/>
                <w:sz w:val="20"/>
              </w:rPr>
              <w:t>
оқитын</w:t>
            </w:r>
            <w:r>
              <w:br/>
            </w:r>
            <w:r>
              <w:rPr>
                <w:rFonts w:ascii="Times New Roman"/>
                <w:b w:val="false"/>
                <w:i w:val="false"/>
                <w:color w:val="000000"/>
                <w:sz w:val="20"/>
              </w:rPr>
              <w:t>
мүгедек</w:t>
            </w:r>
            <w:r>
              <w:br/>
            </w:r>
            <w:r>
              <w:rPr>
                <w:rFonts w:ascii="Times New Roman"/>
                <w:b w:val="false"/>
                <w:i w:val="false"/>
                <w:color w:val="000000"/>
                <w:sz w:val="20"/>
              </w:rPr>
              <w:t>
балаларды</w:t>
            </w:r>
            <w:r>
              <w:br/>
            </w:r>
            <w:r>
              <w:rPr>
                <w:rFonts w:ascii="Times New Roman"/>
                <w:b w:val="false"/>
                <w:i w:val="false"/>
                <w:color w:val="000000"/>
                <w:sz w:val="20"/>
              </w:rPr>
              <w:t>
жабдықтау</w:t>
            </w:r>
            <w:r>
              <w:br/>
            </w:r>
            <w:r>
              <w:rPr>
                <w:rFonts w:ascii="Times New Roman"/>
                <w:b w:val="false"/>
                <w:i w:val="false"/>
                <w:color w:val="000000"/>
                <w:sz w:val="20"/>
              </w:rPr>
              <w:t>
мен</w:t>
            </w:r>
            <w:r>
              <w:br/>
            </w:r>
            <w:r>
              <w:rPr>
                <w:rFonts w:ascii="Times New Roman"/>
                <w:b w:val="false"/>
                <w:i w:val="false"/>
                <w:color w:val="000000"/>
                <w:sz w:val="20"/>
              </w:rPr>
              <w:t>
бағдарла-</w:t>
            </w:r>
            <w:r>
              <w:br/>
            </w:r>
            <w:r>
              <w:rPr>
                <w:rFonts w:ascii="Times New Roman"/>
                <w:b w:val="false"/>
                <w:i w:val="false"/>
                <w:color w:val="000000"/>
                <w:sz w:val="20"/>
              </w:rPr>
              <w:t>
малық</w:t>
            </w:r>
            <w:r>
              <w:br/>
            </w:r>
            <w:r>
              <w:rPr>
                <w:rFonts w:ascii="Times New Roman"/>
                <w:b w:val="false"/>
                <w:i w:val="false"/>
                <w:color w:val="000000"/>
                <w:sz w:val="20"/>
              </w:rPr>
              <w:t>
қамтамасыз</w:t>
            </w:r>
            <w:r>
              <w:br/>
            </w:r>
            <w:r>
              <w:rPr>
                <w:rFonts w:ascii="Times New Roman"/>
                <w:b w:val="false"/>
                <w:i w:val="false"/>
                <w:color w:val="000000"/>
                <w:sz w:val="20"/>
              </w:rPr>
              <w:t>
ету</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Балапан</w:t>
            </w:r>
            <w:r>
              <w:br/>
            </w:r>
            <w:r>
              <w:rPr>
                <w:rFonts w:ascii="Times New Roman"/>
                <w:b w:val="false"/>
                <w:i w:val="false"/>
                <w:color w:val="000000"/>
                <w:sz w:val="20"/>
              </w:rPr>
              <w:t>
бағдар-</w:t>
            </w:r>
            <w:r>
              <w:br/>
            </w:r>
            <w:r>
              <w:rPr>
                <w:rFonts w:ascii="Times New Roman"/>
                <w:b w:val="false"/>
                <w:i w:val="false"/>
                <w:color w:val="000000"/>
                <w:sz w:val="20"/>
              </w:rPr>
              <w:t>
ламасын</w:t>
            </w:r>
            <w:r>
              <w:br/>
            </w:r>
            <w:r>
              <w:rPr>
                <w:rFonts w:ascii="Times New Roman"/>
                <w:b w:val="false"/>
                <w:i w:val="false"/>
                <w:color w:val="000000"/>
                <w:sz w:val="20"/>
              </w:rPr>
              <w:t>
іске</w:t>
            </w:r>
            <w:r>
              <w:br/>
            </w:r>
            <w:r>
              <w:rPr>
                <w:rFonts w:ascii="Times New Roman"/>
                <w:b w:val="false"/>
                <w:i w:val="false"/>
                <w:color w:val="000000"/>
                <w:sz w:val="20"/>
              </w:rPr>
              <w:t>
асыруға</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Балқаш</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350288</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12291</w:t>
            </w: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5541</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33820</w:t>
            </w: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8971</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289665</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аудандық мәслихаттың</w:t>
            </w:r>
            <w:r>
              <w:br/>
            </w:r>
            <w:r>
              <w:rPr>
                <w:rFonts w:ascii="Times New Roman"/>
                <w:b w:val="false"/>
                <w:i w:val="false"/>
                <w:color w:val="000000"/>
                <w:sz w:val="20"/>
              </w:rPr>
              <w:t>2010 жылғы 27 желтоқсандағы</w:t>
            </w:r>
            <w:r>
              <w:br/>
            </w:r>
            <w:r>
              <w:rPr>
                <w:rFonts w:ascii="Times New Roman"/>
                <w:b w:val="false"/>
                <w:i w:val="false"/>
                <w:color w:val="000000"/>
                <w:sz w:val="20"/>
              </w:rPr>
              <w:t>"Балқаш аудандық мәслихаттың</w:t>
            </w:r>
            <w:r>
              <w:br/>
            </w:r>
            <w:r>
              <w:rPr>
                <w:rFonts w:ascii="Times New Roman"/>
                <w:b w:val="false"/>
                <w:i w:val="false"/>
                <w:color w:val="000000"/>
                <w:sz w:val="20"/>
              </w:rPr>
              <w:t>2011-2013 жылдарға арналған</w:t>
            </w:r>
            <w:r>
              <w:br/>
            </w:r>
            <w:r>
              <w:rPr>
                <w:rFonts w:ascii="Times New Roman"/>
                <w:b w:val="false"/>
                <w:i w:val="false"/>
                <w:color w:val="000000"/>
                <w:sz w:val="20"/>
              </w:rPr>
              <w:t>аудандық бюджеті туралы</w:t>
            </w:r>
            <w:r>
              <w:br/>
            </w:r>
            <w:r>
              <w:rPr>
                <w:rFonts w:ascii="Times New Roman"/>
                <w:b w:val="false"/>
                <w:i w:val="false"/>
                <w:color w:val="000000"/>
                <w:sz w:val="20"/>
              </w:rPr>
              <w:t>41-192 шешіміне</w:t>
            </w:r>
            <w:r>
              <w:br/>
            </w:r>
            <w:r>
              <w:rPr>
                <w:rFonts w:ascii="Times New Roman"/>
                <w:b w:val="false"/>
                <w:i w:val="false"/>
                <w:color w:val="000000"/>
                <w:sz w:val="20"/>
              </w:rPr>
              <w:t>N 5-қосымша</w:t>
            </w:r>
          </w:p>
        </w:tc>
      </w:tr>
    </w:tbl>
    <w:bookmarkStart w:name="z28" w:id="4"/>
    <w:p>
      <w:pPr>
        <w:spacing w:after="0"/>
        <w:ind w:left="0"/>
        <w:jc w:val="left"/>
      </w:pPr>
      <w:r>
        <w:rPr>
          <w:rFonts w:ascii="Times New Roman"/>
          <w:b/>
          <w:i w:val="false"/>
          <w:color w:val="000000"/>
        </w:rPr>
        <w:t xml:space="preserve"> Халыққа әлеуметтік көмек көрсетуге аудандар мен қалалар</w:t>
      </w:r>
      <w:r>
        <w:br/>
      </w:r>
      <w:r>
        <w:rPr>
          <w:rFonts w:ascii="Times New Roman"/>
          <w:b/>
          <w:i w:val="false"/>
          <w:color w:val="000000"/>
        </w:rPr>
        <w:t>бюджеттеріне берілетін ағымдағы нысаналы трансферттердің</w:t>
      </w:r>
      <w:r>
        <w:br/>
      </w:r>
      <w:r>
        <w:rPr>
          <w:rFonts w:ascii="Times New Roman"/>
          <w:b/>
          <w:i w:val="false"/>
          <w:color w:val="000000"/>
        </w:rPr>
        <w:t>сомасын бөлу</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7"/>
        <w:gridCol w:w="1093"/>
        <w:gridCol w:w="3774"/>
        <w:gridCol w:w="3073"/>
        <w:gridCol w:w="3073"/>
      </w:tblGrid>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N</w:t>
            </w:r>
            <w:r>
              <w:br/>
            </w:r>
            <w:r>
              <w:rPr>
                <w:rFonts w:ascii="Times New Roman"/>
                <w:b w:val="false"/>
                <w:i w:val="false"/>
                <w:color w:val="000000"/>
                <w:sz w:val="20"/>
              </w:rPr>
              <w:t>
</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w:t>
            </w:r>
            <w:r>
              <w:br/>
            </w:r>
            <w:r>
              <w:rPr>
                <w:rFonts w:ascii="Times New Roman"/>
                <w:b w:val="false"/>
                <w:i w:val="false"/>
                <w:color w:val="000000"/>
                <w:sz w:val="20"/>
              </w:rPr>
              <w:t>
(облыстық</w:t>
            </w:r>
            <w:r>
              <w:br/>
            </w:r>
            <w:r>
              <w:rPr>
                <w:rFonts w:ascii="Times New Roman"/>
                <w:b w:val="false"/>
                <w:i w:val="false"/>
                <w:color w:val="000000"/>
                <w:sz w:val="20"/>
              </w:rPr>
              <w:t>
мәні бар</w:t>
            </w:r>
            <w:r>
              <w:br/>
            </w:r>
            <w:r>
              <w:rPr>
                <w:rFonts w:ascii="Times New Roman"/>
                <w:b w:val="false"/>
                <w:i w:val="false"/>
                <w:color w:val="000000"/>
                <w:sz w:val="20"/>
              </w:rPr>
              <w:t>
қала) атауы</w:t>
            </w:r>
            <w:r>
              <w:br/>
            </w:r>
            <w:r>
              <w:rPr>
                <w:rFonts w:ascii="Times New Roman"/>
                <w:b w:val="false"/>
                <w:i w:val="false"/>
                <w:color w:val="000000"/>
                <w:sz w:val="20"/>
              </w:rPr>
              <w:t>
</w:t>
            </w:r>
          </w:p>
        </w:tc>
        <w:tc>
          <w:tcPr>
            <w:tcW w:w="3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тұрғын үй</w:t>
            </w:r>
            <w:r>
              <w:br/>
            </w:r>
            <w:r>
              <w:rPr>
                <w:rFonts w:ascii="Times New Roman"/>
                <w:b w:val="false"/>
                <w:i w:val="false"/>
                <w:color w:val="000000"/>
                <w:sz w:val="20"/>
              </w:rPr>
              <w:t>
көмегін көрсетуге</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w:t>
            </w:r>
            <w:r>
              <w:br/>
            </w:r>
            <w:r>
              <w:rPr>
                <w:rFonts w:ascii="Times New Roman"/>
                <w:b w:val="false"/>
                <w:i w:val="false"/>
                <w:color w:val="000000"/>
                <w:sz w:val="20"/>
              </w:rPr>
              <w:t>
гранты</w:t>
            </w: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Балқаш</w:t>
            </w: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10767</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9020</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аудандық мәслихаттың</w:t>
            </w:r>
            <w:r>
              <w:br/>
            </w:r>
            <w:r>
              <w:rPr>
                <w:rFonts w:ascii="Times New Roman"/>
                <w:b w:val="false"/>
                <w:i w:val="false"/>
                <w:color w:val="000000"/>
                <w:sz w:val="20"/>
              </w:rPr>
              <w:t>2010 жылғы 27 желтоқсандағы</w:t>
            </w:r>
            <w:r>
              <w:br/>
            </w:r>
            <w:r>
              <w:rPr>
                <w:rFonts w:ascii="Times New Roman"/>
                <w:b w:val="false"/>
                <w:i w:val="false"/>
                <w:color w:val="000000"/>
                <w:sz w:val="20"/>
              </w:rPr>
              <w:t>"Балқаш аудандық мәслихаттың</w:t>
            </w:r>
            <w:r>
              <w:br/>
            </w:r>
            <w:r>
              <w:rPr>
                <w:rFonts w:ascii="Times New Roman"/>
                <w:b w:val="false"/>
                <w:i w:val="false"/>
                <w:color w:val="000000"/>
                <w:sz w:val="20"/>
              </w:rPr>
              <w:t>2011-2013 жылдарға арналған</w:t>
            </w:r>
            <w:r>
              <w:br/>
            </w:r>
            <w:r>
              <w:rPr>
                <w:rFonts w:ascii="Times New Roman"/>
                <w:b w:val="false"/>
                <w:i w:val="false"/>
                <w:color w:val="000000"/>
                <w:sz w:val="20"/>
              </w:rPr>
              <w:t>аудандық бюджеті туралы</w:t>
            </w:r>
            <w:r>
              <w:br/>
            </w:r>
            <w:r>
              <w:rPr>
                <w:rFonts w:ascii="Times New Roman"/>
                <w:b w:val="false"/>
                <w:i w:val="false"/>
                <w:color w:val="000000"/>
                <w:sz w:val="20"/>
              </w:rPr>
              <w:t>41-192 шешіміне</w:t>
            </w:r>
            <w:r>
              <w:br/>
            </w:r>
            <w:r>
              <w:rPr>
                <w:rFonts w:ascii="Times New Roman"/>
                <w:b w:val="false"/>
                <w:i w:val="false"/>
                <w:color w:val="000000"/>
                <w:sz w:val="20"/>
              </w:rPr>
              <w:t>N 6-қосымша</w:t>
            </w:r>
          </w:p>
        </w:tc>
      </w:tr>
    </w:tbl>
    <w:bookmarkStart w:name="z30" w:id="5"/>
    <w:p>
      <w:pPr>
        <w:spacing w:after="0"/>
        <w:ind w:left="0"/>
        <w:jc w:val="left"/>
      </w:pPr>
      <w:r>
        <w:rPr>
          <w:rFonts w:ascii="Times New Roman"/>
          <w:b/>
          <w:i w:val="false"/>
          <w:color w:val="000000"/>
        </w:rPr>
        <w:t xml:space="preserve"> Ауылдарда жұмыс жасайтын мамандарды әлеуметтік қолдауға</w:t>
      </w:r>
      <w:r>
        <w:br/>
      </w:r>
      <w:r>
        <w:rPr>
          <w:rFonts w:ascii="Times New Roman"/>
          <w:b/>
          <w:i w:val="false"/>
          <w:color w:val="000000"/>
        </w:rPr>
        <w:t>аудандар мен қалалар бюджеттеріне берілетін нысаналы ағымдағы</w:t>
      </w:r>
      <w:r>
        <w:br/>
      </w:r>
      <w:r>
        <w:rPr>
          <w:rFonts w:ascii="Times New Roman"/>
          <w:b/>
          <w:i w:val="false"/>
          <w:color w:val="000000"/>
        </w:rPr>
        <w:t>трансферттер сомасын бөлу</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609"/>
        <w:gridCol w:w="2520"/>
        <w:gridCol w:w="2520"/>
        <w:gridCol w:w="2520"/>
        <w:gridCol w:w="609"/>
        <w:gridCol w:w="1950"/>
        <w:gridCol w:w="516"/>
      </w:tblGrid>
      <w:tr>
        <w:trPr>
          <w:trHeight w:val="30"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N</w:t>
            </w:r>
            <w:r>
              <w:br/>
            </w:r>
            <w:r>
              <w:rPr>
                <w:rFonts w:ascii="Times New Roman"/>
                <w:b w:val="false"/>
                <w:i w:val="false"/>
                <w:color w:val="000000"/>
                <w:sz w:val="20"/>
              </w:rPr>
              <w:t>
</w:t>
            </w: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w:t>
            </w:r>
            <w:r>
              <w:br/>
            </w:r>
            <w:r>
              <w:rPr>
                <w:rFonts w:ascii="Times New Roman"/>
                <w:b w:val="false"/>
                <w:i w:val="false"/>
                <w:color w:val="000000"/>
                <w:sz w:val="20"/>
              </w:rPr>
              <w:t>
(облыстық</w:t>
            </w:r>
            <w:r>
              <w:br/>
            </w:r>
            <w:r>
              <w:rPr>
                <w:rFonts w:ascii="Times New Roman"/>
                <w:b w:val="false"/>
                <w:i w:val="false"/>
                <w:color w:val="000000"/>
                <w:sz w:val="20"/>
              </w:rPr>
              <w:t>
мәні бар</w:t>
            </w:r>
            <w:r>
              <w:br/>
            </w:r>
            <w:r>
              <w:rPr>
                <w:rFonts w:ascii="Times New Roman"/>
                <w:b w:val="false"/>
                <w:i w:val="false"/>
                <w:color w:val="000000"/>
                <w:sz w:val="20"/>
              </w:rPr>
              <w:t>
қала)</w:t>
            </w:r>
            <w:r>
              <w:br/>
            </w:r>
            <w:r>
              <w:rPr>
                <w:rFonts w:ascii="Times New Roman"/>
                <w:b w:val="false"/>
                <w:i w:val="false"/>
                <w:color w:val="000000"/>
                <w:sz w:val="20"/>
              </w:rPr>
              <w:t>
атауы</w:t>
            </w:r>
            <w:r>
              <w:br/>
            </w:r>
            <w:r>
              <w:rPr>
                <w:rFonts w:ascii="Times New Roman"/>
                <w:b w:val="false"/>
                <w:i w:val="false"/>
                <w:color w:val="000000"/>
                <w:sz w:val="20"/>
              </w:rPr>
              <w:t>
</w:t>
            </w:r>
          </w:p>
        </w:tc>
        <w:tc>
          <w:tcPr>
            <w:tcW w:w="2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 сала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w:t>
            </w:r>
            <w:r>
              <w:br/>
            </w:r>
            <w:r>
              <w:rPr>
                <w:rFonts w:ascii="Times New Roman"/>
                <w:b w:val="false"/>
                <w:i w:val="false"/>
                <w:color w:val="000000"/>
                <w:sz w:val="20"/>
              </w:rPr>
              <w:t>
беру</w:t>
            </w: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w:t>
            </w:r>
            <w:r>
              <w:br/>
            </w:r>
            <w:r>
              <w:rPr>
                <w:rFonts w:ascii="Times New Roman"/>
                <w:b w:val="false"/>
                <w:i w:val="false"/>
                <w:color w:val="000000"/>
                <w:sz w:val="20"/>
              </w:rPr>
              <w:t>
сақтау</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w:t>
            </w:r>
            <w:r>
              <w:br/>
            </w:r>
            <w:r>
              <w:rPr>
                <w:rFonts w:ascii="Times New Roman"/>
                <w:b w:val="false"/>
                <w:i w:val="false"/>
                <w:color w:val="000000"/>
                <w:sz w:val="20"/>
              </w:rPr>
              <w:t>
тік</w:t>
            </w:r>
            <w:r>
              <w:br/>
            </w:r>
            <w:r>
              <w:rPr>
                <w:rFonts w:ascii="Times New Roman"/>
                <w:b w:val="false"/>
                <w:i w:val="false"/>
                <w:color w:val="000000"/>
                <w:sz w:val="20"/>
              </w:rPr>
              <w:t>
қамсыз-</w:t>
            </w:r>
            <w:r>
              <w:br/>
            </w:r>
            <w:r>
              <w:rPr>
                <w:rFonts w:ascii="Times New Roman"/>
                <w:b w:val="false"/>
                <w:i w:val="false"/>
                <w:color w:val="000000"/>
                <w:sz w:val="20"/>
              </w:rPr>
              <w:t>
дандыру</w:t>
            </w: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Балқаш</w:t>
            </w: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4436</w:t>
            </w: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2843</w:t>
            </w: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1196</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аудандық мәслихаттың</w:t>
            </w:r>
            <w:r>
              <w:br/>
            </w:r>
            <w:r>
              <w:rPr>
                <w:rFonts w:ascii="Times New Roman"/>
                <w:b w:val="false"/>
                <w:i w:val="false"/>
                <w:color w:val="000000"/>
                <w:sz w:val="20"/>
              </w:rPr>
              <w:t>2010 жылғы 27 желтоқсандағы</w:t>
            </w:r>
            <w:r>
              <w:br/>
            </w:r>
            <w:r>
              <w:rPr>
                <w:rFonts w:ascii="Times New Roman"/>
                <w:b w:val="false"/>
                <w:i w:val="false"/>
                <w:color w:val="000000"/>
                <w:sz w:val="20"/>
              </w:rPr>
              <w:t>"Балқаш аудандық мәслихаттың</w:t>
            </w:r>
            <w:r>
              <w:br/>
            </w:r>
            <w:r>
              <w:rPr>
                <w:rFonts w:ascii="Times New Roman"/>
                <w:b w:val="false"/>
                <w:i w:val="false"/>
                <w:color w:val="000000"/>
                <w:sz w:val="20"/>
              </w:rPr>
              <w:t>2011-2013 жылдарға арналған</w:t>
            </w:r>
            <w:r>
              <w:br/>
            </w:r>
            <w:r>
              <w:rPr>
                <w:rFonts w:ascii="Times New Roman"/>
                <w:b w:val="false"/>
                <w:i w:val="false"/>
                <w:color w:val="000000"/>
                <w:sz w:val="20"/>
              </w:rPr>
              <w:t>аудандық бюджеті туралы</w:t>
            </w:r>
            <w:r>
              <w:br/>
            </w:r>
            <w:r>
              <w:rPr>
                <w:rFonts w:ascii="Times New Roman"/>
                <w:b w:val="false"/>
                <w:i w:val="false"/>
                <w:color w:val="000000"/>
                <w:sz w:val="20"/>
              </w:rPr>
              <w:t>41-192 шешіміне</w:t>
            </w:r>
            <w:r>
              <w:br/>
            </w:r>
            <w:r>
              <w:rPr>
                <w:rFonts w:ascii="Times New Roman"/>
                <w:b w:val="false"/>
                <w:i w:val="false"/>
                <w:color w:val="000000"/>
                <w:sz w:val="20"/>
              </w:rPr>
              <w:t>N 7-қосымша</w:t>
            </w:r>
          </w:p>
        </w:tc>
      </w:tr>
    </w:tbl>
    <w:bookmarkStart w:name="z32" w:id="6"/>
    <w:p>
      <w:pPr>
        <w:spacing w:after="0"/>
        <w:ind w:left="0"/>
        <w:jc w:val="left"/>
      </w:pPr>
      <w:r>
        <w:rPr>
          <w:rFonts w:ascii="Times New Roman"/>
          <w:b/>
          <w:i w:val="false"/>
          <w:color w:val="000000"/>
        </w:rPr>
        <w:t xml:space="preserve"> Республикалық бюджет қаражаты есебінен эпизоотияға қарсы</w:t>
      </w:r>
      <w:r>
        <w:br/>
      </w:r>
      <w:r>
        <w:rPr>
          <w:rFonts w:ascii="Times New Roman"/>
          <w:b/>
          <w:i w:val="false"/>
          <w:color w:val="000000"/>
        </w:rPr>
        <w:t>іс-шаралар жүргізуге аудандар мен қалалар бюджеттеріне</w:t>
      </w:r>
      <w:r>
        <w:br/>
      </w:r>
      <w:r>
        <w:rPr>
          <w:rFonts w:ascii="Times New Roman"/>
          <w:b/>
          <w:i w:val="false"/>
          <w:color w:val="000000"/>
        </w:rPr>
        <w:t>берілетін нысаналы ағымдағы трансферттер сомасын бөлу</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3"/>
        <w:gridCol w:w="4187"/>
        <w:gridCol w:w="6050"/>
      </w:tblGrid>
      <w:tr>
        <w:trPr>
          <w:trHeight w:val="30" w:hRule="atLeast"/>
        </w:trPr>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N</w:t>
            </w: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w:t>
            </w:r>
            <w:r>
              <w:br/>
            </w:r>
            <w:r>
              <w:rPr>
                <w:rFonts w:ascii="Times New Roman"/>
                <w:b w:val="false"/>
                <w:i w:val="false"/>
                <w:color w:val="000000"/>
                <w:sz w:val="20"/>
              </w:rPr>
              <w:t>
(облыстық мәні бар қала) атауы</w:t>
            </w: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Балқаш</w:t>
            </w: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49358</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аудандық мәслихаттың</w:t>
            </w:r>
            <w:r>
              <w:br/>
            </w:r>
            <w:r>
              <w:rPr>
                <w:rFonts w:ascii="Times New Roman"/>
                <w:b w:val="false"/>
                <w:i w:val="false"/>
                <w:color w:val="000000"/>
                <w:sz w:val="20"/>
              </w:rPr>
              <w:t>2010 жылғы 27 желтоқсандағы</w:t>
            </w:r>
            <w:r>
              <w:br/>
            </w:r>
            <w:r>
              <w:rPr>
                <w:rFonts w:ascii="Times New Roman"/>
                <w:b w:val="false"/>
                <w:i w:val="false"/>
                <w:color w:val="000000"/>
                <w:sz w:val="20"/>
              </w:rPr>
              <w:t>"Балқаш аудандық мәслихаттың</w:t>
            </w:r>
            <w:r>
              <w:br/>
            </w:r>
            <w:r>
              <w:rPr>
                <w:rFonts w:ascii="Times New Roman"/>
                <w:b w:val="false"/>
                <w:i w:val="false"/>
                <w:color w:val="000000"/>
                <w:sz w:val="20"/>
              </w:rPr>
              <w:t>2011-2013 жылдарға арналған</w:t>
            </w:r>
            <w:r>
              <w:br/>
            </w:r>
            <w:r>
              <w:rPr>
                <w:rFonts w:ascii="Times New Roman"/>
                <w:b w:val="false"/>
                <w:i w:val="false"/>
                <w:color w:val="000000"/>
                <w:sz w:val="20"/>
              </w:rPr>
              <w:t>аудандық бюджеті туралы</w:t>
            </w:r>
            <w:r>
              <w:br/>
            </w:r>
            <w:r>
              <w:rPr>
                <w:rFonts w:ascii="Times New Roman"/>
                <w:b w:val="false"/>
                <w:i w:val="false"/>
                <w:color w:val="000000"/>
                <w:sz w:val="20"/>
              </w:rPr>
              <w:t>41-192 шешіміне</w:t>
            </w:r>
            <w:r>
              <w:br/>
            </w:r>
            <w:r>
              <w:rPr>
                <w:rFonts w:ascii="Times New Roman"/>
                <w:b w:val="false"/>
                <w:i w:val="false"/>
                <w:color w:val="000000"/>
                <w:sz w:val="20"/>
              </w:rPr>
              <w:t>N 8-қосымша</w:t>
            </w:r>
          </w:p>
        </w:tc>
      </w:tr>
    </w:tbl>
    <w:bookmarkStart w:name="z34" w:id="7"/>
    <w:p>
      <w:pPr>
        <w:spacing w:after="0"/>
        <w:ind w:left="0"/>
        <w:jc w:val="left"/>
      </w:pPr>
      <w:r>
        <w:rPr>
          <w:rFonts w:ascii="Times New Roman"/>
          <w:b/>
          <w:i w:val="false"/>
          <w:color w:val="000000"/>
        </w:rPr>
        <w:t xml:space="preserve"> Ауылдық елді мекендер саласының мамандарының әлеуметтік қолдау</w:t>
      </w:r>
      <w:r>
        <w:br/>
      </w:r>
      <w:r>
        <w:rPr>
          <w:rFonts w:ascii="Times New Roman"/>
          <w:b/>
          <w:i w:val="false"/>
          <w:color w:val="000000"/>
        </w:rPr>
        <w:t>шараларын іске асыру үшін берілетін бюджеттік кредиттерді бөлу</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3"/>
        <w:gridCol w:w="4187"/>
        <w:gridCol w:w="6050"/>
      </w:tblGrid>
      <w:tr>
        <w:trPr>
          <w:trHeight w:val="30" w:hRule="atLeast"/>
        </w:trPr>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N</w:t>
            </w: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w:t>
            </w:r>
            <w:r>
              <w:br/>
            </w:r>
            <w:r>
              <w:rPr>
                <w:rFonts w:ascii="Times New Roman"/>
                <w:b w:val="false"/>
                <w:i w:val="false"/>
                <w:color w:val="000000"/>
                <w:sz w:val="20"/>
              </w:rPr>
              <w:t>
(облыстық мәні бар қала) атауы</w:t>
            </w: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r>
      <w:tr>
        <w:trPr>
          <w:trHeight w:val="30" w:hRule="atLeast"/>
        </w:trPr>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Балқаш</w:t>
            </w: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26706</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аудандық мәслихаттың</w:t>
            </w:r>
            <w:r>
              <w:br/>
            </w:r>
            <w:r>
              <w:rPr>
                <w:rFonts w:ascii="Times New Roman"/>
                <w:b w:val="false"/>
                <w:i w:val="false"/>
                <w:color w:val="000000"/>
                <w:sz w:val="20"/>
              </w:rPr>
              <w:t>2010 жылғы 27 желтоқсандағы</w:t>
            </w:r>
            <w:r>
              <w:br/>
            </w:r>
            <w:r>
              <w:rPr>
                <w:rFonts w:ascii="Times New Roman"/>
                <w:b w:val="false"/>
                <w:i w:val="false"/>
                <w:color w:val="000000"/>
                <w:sz w:val="20"/>
              </w:rPr>
              <w:t>"Балқаш аудандық мәслихаттың</w:t>
            </w:r>
            <w:r>
              <w:br/>
            </w:r>
            <w:r>
              <w:rPr>
                <w:rFonts w:ascii="Times New Roman"/>
                <w:b w:val="false"/>
                <w:i w:val="false"/>
                <w:color w:val="000000"/>
                <w:sz w:val="20"/>
              </w:rPr>
              <w:t>2011-2013 жылдарға арналған</w:t>
            </w:r>
            <w:r>
              <w:br/>
            </w:r>
            <w:r>
              <w:rPr>
                <w:rFonts w:ascii="Times New Roman"/>
                <w:b w:val="false"/>
                <w:i w:val="false"/>
                <w:color w:val="000000"/>
                <w:sz w:val="20"/>
              </w:rPr>
              <w:t>аудандық бюджеті туралы</w:t>
            </w:r>
            <w:r>
              <w:br/>
            </w:r>
            <w:r>
              <w:rPr>
                <w:rFonts w:ascii="Times New Roman"/>
                <w:b w:val="false"/>
                <w:i w:val="false"/>
                <w:color w:val="000000"/>
                <w:sz w:val="20"/>
              </w:rPr>
              <w:t>41-192 шешіміне</w:t>
            </w:r>
            <w:r>
              <w:br/>
            </w:r>
            <w:r>
              <w:rPr>
                <w:rFonts w:ascii="Times New Roman"/>
                <w:b w:val="false"/>
                <w:i w:val="false"/>
                <w:color w:val="000000"/>
                <w:sz w:val="20"/>
              </w:rPr>
              <w:t>N 9-қосымша</w:t>
            </w:r>
          </w:p>
        </w:tc>
      </w:tr>
    </w:tbl>
    <w:bookmarkStart w:name="z36" w:id="8"/>
    <w:p>
      <w:pPr>
        <w:spacing w:after="0"/>
        <w:ind w:left="0"/>
        <w:jc w:val="left"/>
      </w:pPr>
      <w:r>
        <w:rPr>
          <w:rFonts w:ascii="Times New Roman"/>
          <w:b/>
          <w:i w:val="false"/>
          <w:color w:val="000000"/>
        </w:rPr>
        <w:t xml:space="preserve"> Инженерлік коммуникациялық инфрақұрылымды дамытуға және</w:t>
      </w:r>
      <w:r>
        <w:br/>
      </w:r>
      <w:r>
        <w:rPr>
          <w:rFonts w:ascii="Times New Roman"/>
          <w:b/>
          <w:i w:val="false"/>
          <w:color w:val="000000"/>
        </w:rPr>
        <w:t>жайластыруға аудандар мен қалалар бюджеттеріне берілетін</w:t>
      </w:r>
      <w:r>
        <w:br/>
      </w:r>
      <w:r>
        <w:rPr>
          <w:rFonts w:ascii="Times New Roman"/>
          <w:b/>
          <w:i w:val="false"/>
          <w:color w:val="000000"/>
        </w:rPr>
        <w:t>нысаналы даму трансферттердің сомасын бөлу</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1710"/>
        <w:gridCol w:w="3381"/>
        <w:gridCol w:w="3381"/>
        <w:gridCol w:w="2855"/>
      </w:tblGrid>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N</w:t>
            </w:r>
            <w:r>
              <w:br/>
            </w:r>
            <w:r>
              <w:rPr>
                <w:rFonts w:ascii="Times New Roman"/>
                <w:b w:val="false"/>
                <w:i w:val="false"/>
                <w:color w:val="000000"/>
                <w:sz w:val="20"/>
              </w:rPr>
              <w:t>
</w:t>
            </w:r>
          </w:p>
        </w:tc>
        <w:tc>
          <w:tcPr>
            <w:tcW w:w="1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w:t>
            </w:r>
            <w:r>
              <w:br/>
            </w:r>
            <w:r>
              <w:rPr>
                <w:rFonts w:ascii="Times New Roman"/>
                <w:b w:val="false"/>
                <w:i w:val="false"/>
                <w:color w:val="000000"/>
                <w:sz w:val="20"/>
              </w:rPr>
              <w:t>
(облыстық мәні бар қала)</w:t>
            </w:r>
            <w:r>
              <w:br/>
            </w:r>
            <w:r>
              <w:rPr>
                <w:rFonts w:ascii="Times New Roman"/>
                <w:b w:val="false"/>
                <w:i w:val="false"/>
                <w:color w:val="000000"/>
                <w:sz w:val="20"/>
              </w:rPr>
              <w:t>
атауы</w:t>
            </w:r>
            <w:r>
              <w:br/>
            </w:r>
            <w:r>
              <w:rPr>
                <w:rFonts w:ascii="Times New Roman"/>
                <w:b w:val="false"/>
                <w:i w:val="false"/>
                <w:color w:val="000000"/>
                <w:sz w:val="20"/>
              </w:rPr>
              <w:t>
</w:t>
            </w:r>
          </w:p>
        </w:tc>
        <w:tc>
          <w:tcPr>
            <w:tcW w:w="3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Балқаш</w:t>
            </w: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159269</w:t>
            </w: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119517</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39752</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аудандық мәслихаттың</w:t>
            </w:r>
            <w:r>
              <w:br/>
            </w:r>
            <w:r>
              <w:rPr>
                <w:rFonts w:ascii="Times New Roman"/>
                <w:b w:val="false"/>
                <w:i w:val="false"/>
                <w:color w:val="000000"/>
                <w:sz w:val="20"/>
              </w:rPr>
              <w:t>2010 жылғы 27 желтоқсандағы</w:t>
            </w:r>
            <w:r>
              <w:br/>
            </w:r>
            <w:r>
              <w:rPr>
                <w:rFonts w:ascii="Times New Roman"/>
                <w:b w:val="false"/>
                <w:i w:val="false"/>
                <w:color w:val="000000"/>
                <w:sz w:val="20"/>
              </w:rPr>
              <w:t>"Балқаш аудандық мәслихаттың</w:t>
            </w:r>
            <w:r>
              <w:br/>
            </w:r>
            <w:r>
              <w:rPr>
                <w:rFonts w:ascii="Times New Roman"/>
                <w:b w:val="false"/>
                <w:i w:val="false"/>
                <w:color w:val="000000"/>
                <w:sz w:val="20"/>
              </w:rPr>
              <w:t>2011-2013 жылдарға арналған</w:t>
            </w:r>
            <w:r>
              <w:br/>
            </w:r>
            <w:r>
              <w:rPr>
                <w:rFonts w:ascii="Times New Roman"/>
                <w:b w:val="false"/>
                <w:i w:val="false"/>
                <w:color w:val="000000"/>
                <w:sz w:val="20"/>
              </w:rPr>
              <w:t>аудандық бюджеті туралы</w:t>
            </w:r>
            <w:r>
              <w:br/>
            </w:r>
            <w:r>
              <w:rPr>
                <w:rFonts w:ascii="Times New Roman"/>
                <w:b w:val="false"/>
                <w:i w:val="false"/>
                <w:color w:val="000000"/>
                <w:sz w:val="20"/>
              </w:rPr>
              <w:t>41-192 шешіміне</w:t>
            </w:r>
            <w:r>
              <w:br/>
            </w:r>
            <w:r>
              <w:rPr>
                <w:rFonts w:ascii="Times New Roman"/>
                <w:b w:val="false"/>
                <w:i w:val="false"/>
                <w:color w:val="000000"/>
                <w:sz w:val="20"/>
              </w:rPr>
              <w:t>N 10-қосымша</w:t>
            </w:r>
          </w:p>
        </w:tc>
      </w:tr>
    </w:tbl>
    <w:bookmarkStart w:name="z38" w:id="9"/>
    <w:p>
      <w:pPr>
        <w:spacing w:after="0"/>
        <w:ind w:left="0"/>
        <w:jc w:val="left"/>
      </w:pPr>
      <w:r>
        <w:rPr>
          <w:rFonts w:ascii="Times New Roman"/>
          <w:b/>
          <w:i w:val="false"/>
          <w:color w:val="000000"/>
        </w:rPr>
        <w:t xml:space="preserve"> Су жүйелерін дамытуға және жайластыруға аудандар мен қалалар</w:t>
      </w:r>
      <w:r>
        <w:br/>
      </w:r>
      <w:r>
        <w:rPr>
          <w:rFonts w:ascii="Times New Roman"/>
          <w:b/>
          <w:i w:val="false"/>
          <w:color w:val="000000"/>
        </w:rPr>
        <w:t>бюджеттеріне берілетін нысаналы даму трансферттердің сомасын</w:t>
      </w:r>
      <w:r>
        <w:br/>
      </w:r>
      <w:r>
        <w:rPr>
          <w:rFonts w:ascii="Times New Roman"/>
          <w:b/>
          <w:i w:val="false"/>
          <w:color w:val="000000"/>
        </w:rPr>
        <w:t>бөлу</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0"/>
        <w:gridCol w:w="2372"/>
        <w:gridCol w:w="3959"/>
        <w:gridCol w:w="3959"/>
        <w:gridCol w:w="660"/>
      </w:tblGrid>
      <w:tr>
        <w:trPr>
          <w:trHeight w:val="30" w:hRule="atLeast"/>
        </w:trPr>
        <w:tc>
          <w:tcPr>
            <w:tcW w:w="1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N</w:t>
            </w:r>
            <w:r>
              <w:br/>
            </w:r>
            <w:r>
              <w:rPr>
                <w:rFonts w:ascii="Times New Roman"/>
                <w:b w:val="false"/>
                <w:i w:val="false"/>
                <w:color w:val="000000"/>
                <w:sz w:val="20"/>
              </w:rPr>
              <w:t>
</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w:t>
            </w:r>
            <w:r>
              <w:br/>
            </w:r>
            <w:r>
              <w:rPr>
                <w:rFonts w:ascii="Times New Roman"/>
                <w:b w:val="false"/>
                <w:i w:val="false"/>
                <w:color w:val="000000"/>
                <w:sz w:val="20"/>
              </w:rPr>
              <w:t>
(облыстық мәні бар қала)</w:t>
            </w:r>
            <w:r>
              <w:br/>
            </w:r>
            <w:r>
              <w:rPr>
                <w:rFonts w:ascii="Times New Roman"/>
                <w:b w:val="false"/>
                <w:i w:val="false"/>
                <w:color w:val="000000"/>
                <w:sz w:val="20"/>
              </w:rPr>
              <w:t>
атауы</w:t>
            </w:r>
            <w:r>
              <w:br/>
            </w:r>
            <w:r>
              <w:rPr>
                <w:rFonts w:ascii="Times New Roman"/>
                <w:b w:val="false"/>
                <w:i w:val="false"/>
                <w:color w:val="000000"/>
                <w:sz w:val="20"/>
              </w:rPr>
              <w:t>
</w:t>
            </w:r>
          </w:p>
        </w:tc>
        <w:tc>
          <w:tcPr>
            <w:tcW w:w="3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Балқаш</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11000</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11000</w:t>
            </w: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