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b801" w14:textId="574b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әкімдігінің 2010 жылғы 14 қаңтардағы N 12 қаулысы. Алматы облысы Жамбыл ауданының Әділет басқармасында 2010 жылғы 19 ақпанда N 2-7-88 тіркелді. Күші жойылды - Алматы облысы Жамбыл ауданы әкімдігінің 2011 жылғы 08 желтоқсандағы № 726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Күші жойылды - Алматы облысы Жамбыл ауданы әкімдігінің 08.12.2011 № 726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5-4) тармақшасына және </w:t>
      </w:r>
      <w:r>
        <w:rPr>
          <w:rFonts w:ascii="Times New Roman"/>
          <w:b w:val="false"/>
          <w:i w:val="false"/>
          <w:color w:val="000000"/>
          <w:sz w:val="28"/>
        </w:rPr>
        <w:t>18-1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1,4 тармақтарына, Қазақстан Республикасының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бабының 2 тармағына,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Әлеуметтік жұмыс орны уақытша жұмыс орындарын беру немесе құру арқылы ұйымдастырылады және оның мынадай ерекшеліктері болады: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нысаналы топтарға әдейі арналады;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жұмыс орындарының саны шектелмейді, жұмыс уақытша сипатта болады және оны ұйымдастыру үшін тұрақты жұмыс орындары мен бос орындар пайдаланылмайды.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Жамбыл ауданы бойынша әлеуметтік жұмыс орындарын ұйымдастыруды ұсынатын жұмыс берушілерді іріктеу және әлеуметтік жұмыс орындарын ұйымдастыру тәртібі қосымшаға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берушілермен келісім-шарттарды жасауға «Жамбыл аудандық жұмыспен қамту және әлеуметтік бағдарламалар бөлімі» мемлекеттік мекемесіне өкілеттілік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«Жамбыл аудандық жұмыспен қамту және әлеуметтік бағдарламалар бөлімі» мемлекеттік мекемесі (Қарымбаев Жақсылық Сұлтанұлы) уәкілетті органға халық арасынан жұмыс іздеуші ретінде тіркелген нысаналы топтарға жататын азаматтарды әлеуметтік жұмыстарға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«Жамбыл аудандық қаржы бөлімі» мемлекеттік мекемесі (Базарбаев Жандос Мұратбекұлы) әлеуметтік жұмыс орындарын уақытылы қаржыландыруды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Жамбыл ауданы әкімдігінің 2006 жылғы 10 қарашадағы (нормативтік құқықтық актілерді мемлекеттік тіркеу тізілімінде 2006 жылғы 13 желтоқсанда тіркелген, тіркеу нөмірі 2-7-33, 2007 жылғы 13 қаңтардағы 2 нөмірде (5318) «Атамекен» газетінде ресми жарияланған) 783 нөмірлі «Әлеуметтік жұмыс орындарын ұйымдастыру туралы» қаулысы аудан әкімдігінің 2010 жылғы 6 қаңтардағы 2 нөмірлі қаулысымен күші жойылды.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әкімінің орынбасары Қаныбек Құлжабайұлы Айтжановқа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алғаш ресми жарияланғаннан кейін күнтізбелік он күн өткеннен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 Бигелдиев М. С.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«14» қаңтардағы №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«Әлеуметтік жұмыс орындарын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 туралы» қаулысына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орындарын ұйымдастыру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«Халықты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жұмыспен қамту туралы»,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«Қазақстан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Республикасындағы жергілікті мемлекеттік басқару және өзін-өзі басқару туралы» Заңдарына сәйкес халықтың әлеуметтік қолдауға мұқтаж нысаналы топтарының жұмыспен қамтылуын арттыру шараларын іске асыру мақсатында жасалған.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1.1. Осы тәртіп Жамбыл ауданы бойынша әлеуметтік жұмыс орындарын ұсынатын жұмыс берушілерді іріктеу және әлеуметтік жұмыс орындарын ұйымдастыруды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Осы тәртіпте қолданылатын негізгі ұғымдар: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1)әлеуметтік жұмыс орны – нысаналы топтағы жұмыссыз азаматтарды жұмысқа орналастыруға жергілікті атқарушы органмен жұмыс берушімен келісім-шартқа отыру, оларға атқарған жұмыстарына жартылай шығындарын өтеу.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2)жұмыс беруші – аудан аумағында өзінің қызметін атқарып жүрген жеке меншік түрден тыс ұйым немесе жеке тұлға.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Әлеуметтік жұмыс орны уақытша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Жұмыс берушілерді іріктеу және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Жұмыс берушілердің іріктеу әлеуметтік жұмыс орнын ұсынуы мен төмендегіні анықтайды: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орындары арнайы халықты нысаналы топтағы азаматтарға арналуы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2)әлеуметтік жұмыс орындары уақытша жұмыс болып есептелінеді, ұйымдарда тұрақты жұмыс немесе бос орын болып есептелінбейді.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3)жұмыс берушіде жартылай жұмыс күннің жұмыстарын ұйымдастыруға мүмкіншілігі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4)әлеуметтік жұмыс орындар тиімді және әлеуметтік пайдалы болуы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Әлеуметтік жұмыс орны алты айға дейін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Әлеуметтік жұмыс орнын құруға ниет білдіретін жұмыс беруші жергілікті атқарушы органмен келісім-шартқа отырады, онда екі жақтың міндеттері, жұмыстың түрлері, көлемі, еңбекақы төлеу мөлшері мен шарттары мен мөлшері және әлеуметтік жұмыс орындарын қаржыландырудың көзі мен мерзімі қамтылуға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жұмыс орындарының қаржыландыру шарттары мен көзі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 Қазақстан Республикасының еңбек заңнамасына сәйкес, еңбек шарты бойынша әлеуметтік жұмыс орнына қабылданған азаматтарға атқарған жұмыстың саны мен сапасына қарай ай сайын еңбекақы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Жұмыс берушіден жұмыссыздарға жартылай шығындардың өтемақысы ауданның бюджетінде қарастырылған көлемде төлену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Әлеуметтік жұмыс орындарын қаржыландыру және ұйымдастыру заңды түрде уәкілетті органмен қабылданады.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