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f2b7" w14:textId="8f2f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тіркелген салық ставкаларын 2010 жылға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мәслихатының 2010 жылғы 5 наурыздағы N 35-153 шешімі. Алматы облысы Жамбыл ауданының Әділет басқармасында 2010 жылғы 26 наурызда N 2-7-93 тіркелді. Күші жойылды - Алматы облысы Жамбыл аудандық мәслихатының 2024 жылғы 5 қаңтардағы № 13-63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аудандық мәслихатының 05.01.2024 </w:t>
      </w:r>
      <w:r>
        <w:rPr>
          <w:rFonts w:ascii="Times New Roman"/>
          <w:b w:val="false"/>
          <w:i w:val="false"/>
          <w:color w:val="ff0000"/>
          <w:sz w:val="28"/>
        </w:rPr>
        <w:t>№ 13-63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Кодекс) </w:t>
      </w:r>
      <w:r>
        <w:rPr>
          <w:rFonts w:ascii="Times New Roman"/>
          <w:b w:val="false"/>
          <w:i w:val="false"/>
          <w:color w:val="000000"/>
          <w:sz w:val="28"/>
        </w:rPr>
        <w:t>422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13 тармағына сәйкес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Кәсіпкерлік қызметтің тіркелген салық ставкалары қосымшаға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Бапиева 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 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"Кәсіпкерлік қызметтің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ставкаларын 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5 наурыздағы № 35-153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Бiреуден артық ойыншылардың қатысуымен ойын өткiзуге арналған ұтыссыз ойын автоматы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Тіркелген салықтың базалық ставкалары бір салық объектісіне белгіленсін.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