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5c9f" w14:textId="a2e5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әкімиятының 2005 жылғы 1 маусымдағы № 438 «Мүгедек балаларға қосымша әлеуметтік көмек көрсету туралы»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2010 жылғы 11 наурыздағы N 134 қаулысы. Алматы облысы Жамбыл ауданының Әділет басқармасында 2010 жылғы 26 наурызда N 2-7-95 тіркелді. Күші жойылды - Алматы облысы Жамбыл ауданы әкімдігінің 2014 жылғы 05 қыркүйектегі № 592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ауданы әкімдігінің 05.09.2014 № 592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 мүгедектерді әлеуметтік қорғау туралы» Заңының 23 бабының 3 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 әкімиятының 2005 жылғы 1 маусымдағы № 438 (нормативтік құқықтық актілерді мемлекеттік тіркеу тізілімінде 2005 жылы 24 маусымда тіркелген, тіркеу № 2-7-5, 2005 жылғы 9 шілдедегі № 30 (5238) «Атамекен» газетінде ресми жарияланған) «Мүгедек балаларға қосымша әлеуметтік көмек көрсету туралы» қаулысының 1 тармағындағы: «үйде тәрбиеленетін және оқытылатын мүгедек балаларға (бұдан әрі – мүгедек балалар) арнап әрбір мүгедек балаға бір тоқсанға 5 айлық есептік көрсеткіш көлемінде тоқсан сайын қосымша әлеуметтік көмек берілсін» деген сөздер «үйде тәрбиеленетін және оқытылатын мүгедек балаларға (бұдан әрі – мүгедек балалар) арнап әрбір мүгедек балаға бір тоқсанға 8 айлық есептік көрсеткіш көлемінде тоқсан сайын қосымша әлеуметтік көмек берілсін, үйде оқытуға жәрдемақы Қазақстан Республикасының білім және ғылым министрлігінің бұйрығына сәйкес бекітілген оқу жылына, яғни 1 қыркүйектен 25 мамыр кезеңіне, 1 жылға тағайындалады. Интернаттық білім ұйымдарында және медициналық -әлеуметтік мекемелерде (ұйымдарда) тұрған кезеңдеріне тағайындалмайды.» деген сөздерімен өзгертіліп,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«Жамбыл аудандық қаржы бөлімі» мемлекеттік мекемесі (Тоқтағұлова Гүлнар Бекенқызы) әлеуметтік көмектің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Жандарбек Ермекұлы Далабаевқа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әкімі                      М. Бигелдиев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