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71e36" w14:textId="b771e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ауданының Құрметті Азаматы» атағын беру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аудандық мәслихатының 2010 жылғы 23 маусымдағы N 39-183 шешімі. Алматы облысы Жамбыл ауданының Әділет басқармасында 2010 жылғы 28 шілдедегі N 2-7-105 тіркелді. Күші жойылды - Алматы облысы Жамбыл аудандық мәслихатының 2012 жылғы 11 маусымдағы N 8-69 шешімімен</w:t>
      </w:r>
    </w:p>
    <w:p>
      <w:pPr>
        <w:spacing w:after="0"/>
        <w:ind w:left="0"/>
        <w:jc w:val="both"/>
      </w:pPr>
      <w:bookmarkStart w:name="z1" w:id="0"/>
      <w:r>
        <w:rPr>
          <w:rFonts w:ascii="Times New Roman"/>
          <w:b w:val="false"/>
          <w:i w:val="false"/>
          <w:color w:val="ff0000"/>
          <w:sz w:val="28"/>
        </w:rPr>
        <w:t>
      Ескерту. Күші жойылды - Алматы облысы Жамбыл аудандық мәслихатының 11.06.2012 N 8-69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12-2 тармақшасына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 xml:space="preserve">ШЕШІМ ҚАБЫЛДАДЫ:      </w:t>
      </w:r>
      <w:r>
        <w:br/>
      </w:r>
      <w:r>
        <w:rPr>
          <w:rFonts w:ascii="Times New Roman"/>
          <w:b w:val="false"/>
          <w:i w:val="false"/>
          <w:color w:val="000000"/>
          <w:sz w:val="28"/>
        </w:rPr>
        <w:t>
</w:t>
      </w:r>
      <w:r>
        <w:rPr>
          <w:rFonts w:ascii="Times New Roman"/>
          <w:b w:val="false"/>
          <w:i w:val="false"/>
          <w:color w:val="000000"/>
          <w:sz w:val="28"/>
        </w:rPr>
        <w:t>
      1. «Жамбыл ауданының Құрметті Азаматы» атағын беру туралы Ереже (қосымшада берілді)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жариялғаннан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Т. Вильданов</w:t>
      </w:r>
    </w:p>
    <w:p>
      <w:pPr>
        <w:spacing w:after="0"/>
        <w:ind w:left="0"/>
        <w:jc w:val="both"/>
      </w:pPr>
      <w:r>
        <w:rPr>
          <w:rFonts w:ascii="Times New Roman"/>
          <w:b w:val="false"/>
          <w:i/>
          <w:color w:val="000000"/>
          <w:sz w:val="28"/>
        </w:rPr>
        <w:t>      Мәслихат хатшысының</w:t>
      </w:r>
      <w:r>
        <w:br/>
      </w:r>
      <w:r>
        <w:rPr>
          <w:rFonts w:ascii="Times New Roman"/>
          <w:b w:val="false"/>
          <w:i w:val="false"/>
          <w:color w:val="000000"/>
          <w:sz w:val="28"/>
        </w:rPr>
        <w:t>
</w:t>
      </w:r>
      <w:r>
        <w:rPr>
          <w:rFonts w:ascii="Times New Roman"/>
          <w:b w:val="false"/>
          <w:i/>
          <w:color w:val="000000"/>
          <w:sz w:val="28"/>
        </w:rPr>
        <w:t>      өкілеттігін уақытша атқарушы           С. Жұрын</w:t>
      </w:r>
    </w:p>
    <w:bookmarkStart w:name="z4" w:id="2"/>
    <w:p>
      <w:pPr>
        <w:spacing w:after="0"/>
        <w:ind w:left="0"/>
        <w:jc w:val="both"/>
      </w:pPr>
      <w:r>
        <w:rPr>
          <w:rFonts w:ascii="Times New Roman"/>
          <w:b w:val="false"/>
          <w:i w:val="false"/>
          <w:color w:val="000000"/>
          <w:sz w:val="28"/>
        </w:rPr>
        <w:t>
Жамбыл аудандық мәслихаттың</w:t>
      </w:r>
      <w:r>
        <w:br/>
      </w:r>
      <w:r>
        <w:rPr>
          <w:rFonts w:ascii="Times New Roman"/>
          <w:b w:val="false"/>
          <w:i w:val="false"/>
          <w:color w:val="000000"/>
          <w:sz w:val="28"/>
        </w:rPr>
        <w:t>
2010 жылғы «23» маусымдағы</w:t>
      </w:r>
      <w:r>
        <w:br/>
      </w:r>
      <w:r>
        <w:rPr>
          <w:rFonts w:ascii="Times New Roman"/>
          <w:b w:val="false"/>
          <w:i w:val="false"/>
          <w:color w:val="000000"/>
          <w:sz w:val="28"/>
        </w:rPr>
        <w:t>
«Жамбыл ауданының Құрметті</w:t>
      </w:r>
      <w:r>
        <w:br/>
      </w:r>
      <w:r>
        <w:rPr>
          <w:rFonts w:ascii="Times New Roman"/>
          <w:b w:val="false"/>
          <w:i w:val="false"/>
          <w:color w:val="000000"/>
          <w:sz w:val="28"/>
        </w:rPr>
        <w:t>
Азаматы» атағын беру туралы</w:t>
      </w:r>
      <w:r>
        <w:br/>
      </w:r>
      <w:r>
        <w:rPr>
          <w:rFonts w:ascii="Times New Roman"/>
          <w:b w:val="false"/>
          <w:i w:val="false"/>
          <w:color w:val="000000"/>
          <w:sz w:val="28"/>
        </w:rPr>
        <w:t>
№ 39-183 шешіміне қосымша</w:t>
      </w:r>
    </w:p>
    <w:bookmarkEnd w:id="2"/>
    <w:bookmarkStart w:name="z5" w:id="3"/>
    <w:p>
      <w:pPr>
        <w:spacing w:after="0"/>
        <w:ind w:left="0"/>
        <w:jc w:val="left"/>
      </w:pPr>
      <w:r>
        <w:rPr>
          <w:rFonts w:ascii="Times New Roman"/>
          <w:b/>
          <w:i w:val="false"/>
          <w:color w:val="000000"/>
        </w:rPr>
        <w:t xml:space="preserve"> 
«Жамбыл ауданының Құрметті Азаматы»</w:t>
      </w:r>
      <w:r>
        <w:br/>
      </w:r>
      <w:r>
        <w:rPr>
          <w:rFonts w:ascii="Times New Roman"/>
          <w:b/>
          <w:i w:val="false"/>
          <w:color w:val="000000"/>
        </w:rPr>
        <w:t>
атағын беру туралы</w:t>
      </w:r>
      <w:r>
        <w:br/>
      </w:r>
      <w:r>
        <w:rPr>
          <w:rFonts w:ascii="Times New Roman"/>
          <w:b/>
          <w:i w:val="false"/>
          <w:color w:val="000000"/>
        </w:rPr>
        <w:t>
ЕРЕЖЕ</w:t>
      </w:r>
    </w:p>
    <w:bookmarkEnd w:id="3"/>
    <w:bookmarkStart w:name="z6" w:id="4"/>
    <w:p>
      <w:pPr>
        <w:spacing w:after="0"/>
        <w:ind w:left="0"/>
        <w:jc w:val="left"/>
      </w:pPr>
      <w:r>
        <w:rPr>
          <w:rFonts w:ascii="Times New Roman"/>
          <w:b/>
          <w:i w:val="false"/>
          <w:color w:val="000000"/>
        </w:rPr>
        <w:t xml:space="preserve"> 
1.Жалпы ережелер</w:t>
      </w:r>
    </w:p>
    <w:bookmarkEnd w:id="4"/>
    <w:p>
      <w:pPr>
        <w:spacing w:after="0"/>
        <w:ind w:left="0"/>
        <w:jc w:val="both"/>
      </w:pPr>
      <w:r>
        <w:rPr>
          <w:rFonts w:ascii="Times New Roman"/>
          <w:b w:val="false"/>
          <w:i w:val="false"/>
          <w:color w:val="000000"/>
          <w:sz w:val="28"/>
        </w:rPr>
        <w:t>      1.«Жамбыл ауданының Құрметті Азаматы» атағын Жамбыл ауданының әкімдігі белгілейді. «Жамбыл ауданының Құрметті Азаматы» атағы Жамбыл ауданы мәслихатының шешімі бойынша беріледі. «Жамбыл ауданының Құрметті Азаматы» атағын беру өте маңызды моралдық көтермелеу, ауданның экономикалық, әлеуметтік және рухани дамуына марапатталушының сіңірген ерекше еңбегін бағалау болып табылады. «Жамбыл ауданының Құрметті азаматы» атағын берудің мақсаты еңбек сіңірген азаматтардың есімдерін Жамбыл ауданының тарихында сақтау болып табылады.</w:t>
      </w:r>
    </w:p>
    <w:bookmarkStart w:name="z7" w:id="5"/>
    <w:p>
      <w:pPr>
        <w:spacing w:after="0"/>
        <w:ind w:left="0"/>
        <w:jc w:val="left"/>
      </w:pPr>
      <w:r>
        <w:rPr>
          <w:rFonts w:ascii="Times New Roman"/>
          <w:b/>
          <w:i w:val="false"/>
          <w:color w:val="000000"/>
        </w:rPr>
        <w:t xml:space="preserve"> 
2. Атақ беру жөніндегі талаптар</w:t>
      </w:r>
    </w:p>
    <w:bookmarkEnd w:id="5"/>
    <w:p>
      <w:pPr>
        <w:spacing w:after="0"/>
        <w:ind w:left="0"/>
        <w:jc w:val="both"/>
      </w:pPr>
      <w:r>
        <w:rPr>
          <w:rFonts w:ascii="Times New Roman"/>
          <w:b w:val="false"/>
          <w:i w:val="false"/>
          <w:color w:val="000000"/>
          <w:sz w:val="28"/>
        </w:rPr>
        <w:t>      2. «Жамбыл ауданының Құрметті Азаматы» атағы өмірбаяны Жамбыл ауданымен байланысты, мемлекеттік наградалары немесе өзге де марапаттаулары бар, ауданның экономикалық, әлеуметтік, мәдени дамуына ерекше еңбек сіңірген, өзіндік үлес қосқан төмендегі талаптарға сай келетін тұлғаларға беріледі:</w:t>
      </w:r>
      <w:r>
        <w:br/>
      </w:r>
      <w:r>
        <w:rPr>
          <w:rFonts w:ascii="Times New Roman"/>
          <w:b w:val="false"/>
          <w:i w:val="false"/>
          <w:color w:val="000000"/>
          <w:sz w:val="28"/>
        </w:rPr>
        <w:t>
      1) Ұлы Отан соғысы кезінде қаһармандық көрсеткендерге және ерлік жасағандарға немесе бейбіт уақытта кәсіби міндеттерін немесе азаматтық борышын орындау кезінде жеке басының ерлігімен танылғандарға, сондай-ақ, заңдылық пен құқық тәртібін нығайту жұмысына елеулі үлес қосқандарға;</w:t>
      </w:r>
      <w:r>
        <w:br/>
      </w:r>
      <w:r>
        <w:rPr>
          <w:rFonts w:ascii="Times New Roman"/>
          <w:b w:val="false"/>
          <w:i w:val="false"/>
          <w:color w:val="000000"/>
          <w:sz w:val="28"/>
        </w:rPr>
        <w:t>
      2) өзін жергілікті басқару саласында көрсете білген, ауданның дамуына, тәуелсіз егеменді Қазақстанның тұтастығын сақтауға елеулі үлес қосқан мемлекеттік және саяси қайраткерлерге;</w:t>
      </w:r>
      <w:r>
        <w:br/>
      </w:r>
      <w:r>
        <w:rPr>
          <w:rFonts w:ascii="Times New Roman"/>
          <w:b w:val="false"/>
          <w:i w:val="false"/>
          <w:color w:val="000000"/>
          <w:sz w:val="28"/>
        </w:rPr>
        <w:t>
      3) халық шаруашылығының салаларында инновациялық қызмет атқарып, озық технологияларды енгізгендерге, сондай-ақ, ауданның экономикалық, әлеуметтік және рухани дамуына ерекше ықпал еткендерге;</w:t>
      </w:r>
      <w:r>
        <w:br/>
      </w:r>
      <w:r>
        <w:rPr>
          <w:rFonts w:ascii="Times New Roman"/>
          <w:b w:val="false"/>
          <w:i w:val="false"/>
          <w:color w:val="000000"/>
          <w:sz w:val="28"/>
        </w:rPr>
        <w:t>
      4) аудан халқын сауықтыруға үлес қосқандарға, емдеу, аурудың алдын алу жұмысының үнемді және тиімді әдістерін енгізгендерге;</w:t>
      </w:r>
      <w:r>
        <w:br/>
      </w:r>
      <w:r>
        <w:rPr>
          <w:rFonts w:ascii="Times New Roman"/>
          <w:b w:val="false"/>
          <w:i w:val="false"/>
          <w:color w:val="000000"/>
          <w:sz w:val="28"/>
        </w:rPr>
        <w:t>
      5) қоршаған ортаны қорғау және өңірдегі экологиялық ахуалды жақсарту саласында үлес қосқандарға;</w:t>
      </w:r>
      <w:r>
        <w:br/>
      </w:r>
      <w:r>
        <w:rPr>
          <w:rFonts w:ascii="Times New Roman"/>
          <w:b w:val="false"/>
          <w:i w:val="false"/>
          <w:color w:val="000000"/>
          <w:sz w:val="28"/>
        </w:rPr>
        <w:t>
      6) ғылымды, техниканы, әдебиетті, өнер мен қызметтің басқа түрлерін дамытуға елеулі үлес қосқандарға;</w:t>
      </w:r>
      <w:r>
        <w:br/>
      </w:r>
      <w:r>
        <w:rPr>
          <w:rFonts w:ascii="Times New Roman"/>
          <w:b w:val="false"/>
          <w:i w:val="false"/>
          <w:color w:val="000000"/>
          <w:sz w:val="28"/>
        </w:rPr>
        <w:t>
      7) Қазақстан Республикасы азаматтары - өскелең ұрпақ бойында азаматтықты, мәдениеттілік пен патриотизмді тәрбиелеуге, сондай-ақ, білім беру сапасын жетілдіру мен арттыруға айырықша үлес қосқандарға;</w:t>
      </w:r>
      <w:r>
        <w:br/>
      </w:r>
      <w:r>
        <w:rPr>
          <w:rFonts w:ascii="Times New Roman"/>
          <w:b w:val="false"/>
          <w:i w:val="false"/>
          <w:color w:val="000000"/>
          <w:sz w:val="28"/>
        </w:rPr>
        <w:t>
      8) отандық спорттың әлемдік ареналарда даңқын шығарған олимпиадалық ойындардың, әлем чемпионаттарының және басқа халықаралық жарыстардың жеңімпаздарына және жүлдегерлеріне;</w:t>
      </w:r>
      <w:r>
        <w:br/>
      </w:r>
      <w:r>
        <w:rPr>
          <w:rFonts w:ascii="Times New Roman"/>
          <w:b w:val="false"/>
          <w:i w:val="false"/>
          <w:color w:val="000000"/>
          <w:sz w:val="28"/>
        </w:rPr>
        <w:t xml:space="preserve">
      3. «Жамбыл ауданының Құрметті Азаматы» атағы сіңірген еңбегі үшін, немесе саяси және қоғамдық қызметіне құрмет көрсету үшін, сондай-ақ, көрсеткен ерлігі үшін басқа қалалардың, аудандардың, республиканың басқа өңірлерінің азаматтарына да берілуі мүмкін. </w:t>
      </w:r>
    </w:p>
    <w:bookmarkStart w:name="z8" w:id="6"/>
    <w:p>
      <w:pPr>
        <w:spacing w:after="0"/>
        <w:ind w:left="0"/>
        <w:jc w:val="left"/>
      </w:pPr>
      <w:r>
        <w:rPr>
          <w:rFonts w:ascii="Times New Roman"/>
          <w:b/>
          <w:i w:val="false"/>
          <w:color w:val="000000"/>
        </w:rPr>
        <w:t xml:space="preserve"> 
3. Атақ беру тәртібі</w:t>
      </w:r>
    </w:p>
    <w:bookmarkEnd w:id="6"/>
    <w:p>
      <w:pPr>
        <w:spacing w:after="0"/>
        <w:ind w:left="0"/>
        <w:jc w:val="both"/>
      </w:pPr>
      <w:r>
        <w:rPr>
          <w:rFonts w:ascii="Times New Roman"/>
          <w:b w:val="false"/>
          <w:i w:val="false"/>
          <w:color w:val="000000"/>
          <w:sz w:val="28"/>
        </w:rPr>
        <w:t>      4. «Жамбыл ауданының Құрметті Азаматы» атағына үміткерлерді Жамбыл ауданының әкімі ұсынады.</w:t>
      </w:r>
      <w:r>
        <w:br/>
      </w:r>
      <w:r>
        <w:rPr>
          <w:rFonts w:ascii="Times New Roman"/>
          <w:b w:val="false"/>
          <w:i w:val="false"/>
          <w:color w:val="000000"/>
          <w:sz w:val="28"/>
        </w:rPr>
        <w:t>
      5. Аудан әкімінің ұсынымында үміткерлердің:</w:t>
      </w:r>
      <w:r>
        <w:br/>
      </w:r>
      <w:r>
        <w:rPr>
          <w:rFonts w:ascii="Times New Roman"/>
          <w:b w:val="false"/>
          <w:i w:val="false"/>
          <w:color w:val="000000"/>
          <w:sz w:val="28"/>
        </w:rPr>
        <w:t>
      1) өмірбаяндық мәліметі;</w:t>
      </w:r>
      <w:r>
        <w:br/>
      </w:r>
      <w:r>
        <w:rPr>
          <w:rFonts w:ascii="Times New Roman"/>
          <w:b w:val="false"/>
          <w:i w:val="false"/>
          <w:color w:val="000000"/>
          <w:sz w:val="28"/>
        </w:rPr>
        <w:t>
      2) ерекше еңбегі, Қазақстан Республикасының заңнамаларында көрсетілген мемлекеттік наградаларының және өзге де атақтарының тізбесі көрсетіледі.</w:t>
      </w:r>
      <w:r>
        <w:br/>
      </w:r>
      <w:r>
        <w:rPr>
          <w:rFonts w:ascii="Times New Roman"/>
          <w:b w:val="false"/>
          <w:i w:val="false"/>
          <w:color w:val="000000"/>
          <w:sz w:val="28"/>
        </w:rPr>
        <w:t>
      6. «Жамбыл ауданының Құрметті Азаматы» атағын беру туралы ұсыным еңбек ұжымы, қоғамдық бірлестік, немесе селолық және поселкелік округтер әкімдерінің қолдау хаттары негізінде жасалады.</w:t>
      </w:r>
      <w:r>
        <w:br/>
      </w:r>
      <w:r>
        <w:rPr>
          <w:rFonts w:ascii="Times New Roman"/>
          <w:b w:val="false"/>
          <w:i w:val="false"/>
          <w:color w:val="000000"/>
          <w:sz w:val="28"/>
        </w:rPr>
        <w:t>
      7. «Жамбыл ауданының Құрметті Азаматы» атағын беру туралы ұсыным аудандық мәслихаттың сессиясында қаралады.</w:t>
      </w:r>
      <w:r>
        <w:br/>
      </w:r>
      <w:r>
        <w:rPr>
          <w:rFonts w:ascii="Times New Roman"/>
          <w:b w:val="false"/>
          <w:i w:val="false"/>
          <w:color w:val="000000"/>
          <w:sz w:val="28"/>
        </w:rPr>
        <w:t>
      8. «Жамбыл ауданының Құрметті Азаматы» атағы алып тасталмаған немесе өтелмеген соттылығы бар тұлғаларға берілмейді.</w:t>
      </w:r>
      <w:r>
        <w:br/>
      </w:r>
      <w:r>
        <w:rPr>
          <w:rFonts w:ascii="Times New Roman"/>
          <w:b w:val="false"/>
          <w:i w:val="false"/>
          <w:color w:val="000000"/>
          <w:sz w:val="28"/>
        </w:rPr>
        <w:t>
      9. «Жамбыл ауданының Құрметті Азаматы» атағын беру туралы мәселенің қаралуы және шешімінің қабылдануы, атаққа ұсынылған тұлға болмаған кезде қабылдануы мүмкін.</w:t>
      </w:r>
      <w:r>
        <w:br/>
      </w:r>
      <w:r>
        <w:rPr>
          <w:rFonts w:ascii="Times New Roman"/>
          <w:b w:val="false"/>
          <w:i w:val="false"/>
          <w:color w:val="000000"/>
          <w:sz w:val="28"/>
        </w:rPr>
        <w:t>
      10. «Жамбыл ауданының Құрметті Азаматы» атағын беру туралы ұсыным аудандық мәслихаттың сессиясында қатысқан депутаттар санының көпшілік дауысымен, ашық дауыс беру арқылы қабылданады.</w:t>
      </w:r>
      <w:r>
        <w:br/>
      </w:r>
      <w:r>
        <w:rPr>
          <w:rFonts w:ascii="Times New Roman"/>
          <w:b w:val="false"/>
          <w:i w:val="false"/>
          <w:color w:val="000000"/>
          <w:sz w:val="28"/>
        </w:rPr>
        <w:t>
      11. «Жамбыл ауданының Құрметті Азаматы» атағын беру туралы аудандық мәслихат шешімі бұқаралық ақпарат құралдарында жарияланады.</w:t>
      </w:r>
      <w:r>
        <w:br/>
      </w:r>
      <w:r>
        <w:rPr>
          <w:rFonts w:ascii="Times New Roman"/>
          <w:b w:val="false"/>
          <w:i w:val="false"/>
          <w:color w:val="000000"/>
          <w:sz w:val="28"/>
        </w:rPr>
        <w:t>
      12. Жамбыл ауданының Құрметті Азаматының аты жұртшылықтың ұсынысымен ауыл, кент көшелеріне Қазақстан Республикасының заңнамасымен көзделген тәртіпте берілуі мүмкін.</w:t>
      </w:r>
      <w:r>
        <w:br/>
      </w:r>
      <w:r>
        <w:rPr>
          <w:rFonts w:ascii="Times New Roman"/>
          <w:b w:val="false"/>
          <w:i w:val="false"/>
          <w:color w:val="000000"/>
          <w:sz w:val="28"/>
        </w:rPr>
        <w:t>
      13. «Жамбыл ауданының Құрметті Азаматы» атағын алған адам қайтыс болған жағдайда оның құжаттары туысқандарының немесе мұрагерлерінің қалауы бойынша мұражайларға берілуі мүмкін.</w:t>
      </w:r>
      <w:r>
        <w:br/>
      </w:r>
      <w:r>
        <w:rPr>
          <w:rFonts w:ascii="Times New Roman"/>
          <w:b w:val="false"/>
          <w:i w:val="false"/>
          <w:color w:val="000000"/>
          <w:sz w:val="28"/>
        </w:rPr>
        <w:t>
      14. «Жамбыл ауданының Құрметті Азаматы» атағын беру туралы Ережені аудандық мәслихат бекітеді.</w:t>
      </w:r>
      <w:r>
        <w:br/>
      </w:r>
      <w:r>
        <w:rPr>
          <w:rFonts w:ascii="Times New Roman"/>
          <w:b w:val="false"/>
          <w:i w:val="false"/>
          <w:color w:val="000000"/>
          <w:sz w:val="28"/>
        </w:rPr>
        <w:t>
      15. «Жамбыл ауданының Құрметті Азаматы» атағымен бірге куәлік, төсбелгі және «Жамбыл ауданының Құрметті Азаматы» лентасы қоса беріледі.</w:t>
      </w:r>
      <w:r>
        <w:br/>
      </w:r>
      <w:r>
        <w:rPr>
          <w:rFonts w:ascii="Times New Roman"/>
          <w:b w:val="false"/>
          <w:i w:val="false"/>
          <w:color w:val="000000"/>
          <w:sz w:val="28"/>
        </w:rPr>
        <w:t>
      16. «Жамбыл ауданының Құрметті Азаматының» лентасы, куәлігі, төсбелгісі үлгілерін аудан әкімі белгілейді.</w:t>
      </w:r>
      <w:r>
        <w:br/>
      </w:r>
      <w:r>
        <w:rPr>
          <w:rFonts w:ascii="Times New Roman"/>
          <w:b w:val="false"/>
          <w:i w:val="false"/>
          <w:color w:val="000000"/>
          <w:sz w:val="28"/>
        </w:rPr>
        <w:t>
      17. «Жамбыл ауданының Құрметті Азаматы» атағы бір адамға екінші рет қайтара берілмейді.</w:t>
      </w:r>
      <w:r>
        <w:br/>
      </w:r>
      <w:r>
        <w:rPr>
          <w:rFonts w:ascii="Times New Roman"/>
          <w:b w:val="false"/>
          <w:i w:val="false"/>
          <w:color w:val="000000"/>
          <w:sz w:val="28"/>
        </w:rPr>
        <w:t>
      18. «Жамбыл ауданының Құрметті Азаматы» атағы қайтыс болған адамдарға берілмейді.</w:t>
      </w:r>
      <w:r>
        <w:br/>
      </w:r>
      <w:r>
        <w:rPr>
          <w:rFonts w:ascii="Times New Roman"/>
          <w:b w:val="false"/>
          <w:i w:val="false"/>
          <w:color w:val="000000"/>
          <w:sz w:val="28"/>
        </w:rPr>
        <w:t>
      19. «Жамбыл ауданының Құрметті Азаматы» атағы берілетін адамның басқа аудандардың да немесе облыстардың да «Құрметті азаматы» атағы иегері болуы мүмкін.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