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c3dc6" w14:textId="c1c3d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ауданының 2011-2013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ауданы мәслихатының 2010 жылғы 23 желтоқсандағы N 46-212 шешімі. Алматы облысы Жамбыл ауданының Әділет басқармасында 2010 жылғы 31 желтоқсанда N 2-7-113 тіркелді. Күші жойылды - Алматы облысы Жамбыл аудандық мәслихатының 2012 жылғы 26 наурыздағы № 4-47 шешімімен</w:t>
      </w:r>
    </w:p>
    <w:p>
      <w:pPr>
        <w:spacing w:after="0"/>
        <w:ind w:left="0"/>
        <w:jc w:val="both"/>
      </w:pPr>
      <w:r>
        <w:rPr>
          <w:rFonts w:ascii="Times New Roman"/>
          <w:b w:val="false"/>
          <w:i w:val="false"/>
          <w:color w:val="ff0000"/>
          <w:sz w:val="28"/>
        </w:rPr>
        <w:t>      Ескерту. Күші жойылды - Алматы облысы Жамбыл аудандық мәслихатының 26.03.2012 № 4-47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Бюджет Кодексiнің </w:t>
      </w:r>
      <w:r>
        <w:rPr>
          <w:rFonts w:ascii="Times New Roman"/>
          <w:b w:val="false"/>
          <w:i w:val="false"/>
          <w:color w:val="000000"/>
          <w:sz w:val="28"/>
        </w:rPr>
        <w:t>9-бабына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және Қазақстан Республикасының 2010 жылғы 29 қарашадағы "2011-2013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Жамбыл аудандық мәслихат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бекiтiлсiн, соның ішінде 2011 жылғы аудандық бюджет келесідей көлемде:</w:t>
      </w:r>
      <w:r>
        <w:br/>
      </w:r>
      <w:r>
        <w:rPr>
          <w:rFonts w:ascii="Times New Roman"/>
          <w:b w:val="false"/>
          <w:i w:val="false"/>
          <w:color w:val="000000"/>
          <w:sz w:val="28"/>
        </w:rPr>
        <w:t>
</w:t>
      </w:r>
      <w:r>
        <w:rPr>
          <w:rFonts w:ascii="Times New Roman"/>
          <w:b w:val="false"/>
          <w:i w:val="false"/>
          <w:color w:val="000000"/>
          <w:sz w:val="28"/>
        </w:rPr>
        <w:t>
      1) Кiрiстер 9837694 мың теңге, соның iшiнде:</w:t>
      </w:r>
      <w:r>
        <w:br/>
      </w:r>
      <w:r>
        <w:rPr>
          <w:rFonts w:ascii="Times New Roman"/>
          <w:b w:val="false"/>
          <w:i w:val="false"/>
          <w:color w:val="000000"/>
          <w:sz w:val="28"/>
        </w:rPr>
        <w:t>
      салықтық түсiмдер бойынша 1039638 мың теңге;</w:t>
      </w:r>
      <w:r>
        <w:br/>
      </w:r>
      <w:r>
        <w:rPr>
          <w:rFonts w:ascii="Times New Roman"/>
          <w:b w:val="false"/>
          <w:i w:val="false"/>
          <w:color w:val="000000"/>
          <w:sz w:val="28"/>
        </w:rPr>
        <w:t>
      салықтық емес түсiмдер бойынша 23880 мың теңге;</w:t>
      </w:r>
      <w:r>
        <w:br/>
      </w:r>
      <w:r>
        <w:rPr>
          <w:rFonts w:ascii="Times New Roman"/>
          <w:b w:val="false"/>
          <w:i w:val="false"/>
          <w:color w:val="000000"/>
          <w:sz w:val="28"/>
        </w:rPr>
        <w:t>
      негiзгi капиталды сатудан түсетiн түсiмдер бойынша 44080 мың теңге;</w:t>
      </w:r>
      <w:r>
        <w:br/>
      </w:r>
      <w:r>
        <w:rPr>
          <w:rFonts w:ascii="Times New Roman"/>
          <w:b w:val="false"/>
          <w:i w:val="false"/>
          <w:color w:val="000000"/>
          <w:sz w:val="28"/>
        </w:rPr>
        <w:t>
      трансферттердің түсiмдері бойынша 8730096 мың теңге, соның iшiнде:</w:t>
      </w:r>
      <w:r>
        <w:br/>
      </w:r>
      <w:r>
        <w:rPr>
          <w:rFonts w:ascii="Times New Roman"/>
          <w:b w:val="false"/>
          <w:i w:val="false"/>
          <w:color w:val="000000"/>
          <w:sz w:val="28"/>
        </w:rPr>
        <w:t>
      облыстық бюджеттен түсетiн трансферттер – барлығы 7027366 мың теңге, оның iшiнде:</w:t>
      </w:r>
      <w:r>
        <w:br/>
      </w:r>
      <w:r>
        <w:rPr>
          <w:rFonts w:ascii="Times New Roman"/>
          <w:b w:val="false"/>
          <w:i w:val="false"/>
          <w:color w:val="000000"/>
          <w:sz w:val="28"/>
        </w:rPr>
        <w:t>
      ағымдағы нысаналы трансферттер 1739132 мың теңге, соның iшiнде:</w:t>
      </w:r>
      <w:r>
        <w:br/>
      </w:r>
      <w:r>
        <w:rPr>
          <w:rFonts w:ascii="Times New Roman"/>
          <w:b w:val="false"/>
          <w:i w:val="false"/>
          <w:color w:val="000000"/>
          <w:sz w:val="28"/>
        </w:rPr>
        <w:t>
      салық салу мақсатында мүлікті бағалауды жүргізуге – 1437 мың теңге;</w:t>
      </w:r>
      <w:r>
        <w:br/>
      </w:r>
      <w:r>
        <w:rPr>
          <w:rFonts w:ascii="Times New Roman"/>
          <w:b w:val="false"/>
          <w:i w:val="false"/>
          <w:color w:val="000000"/>
          <w:sz w:val="28"/>
        </w:rPr>
        <w:t>
      мектепке дейінгі білім беру ұйымдарын материалдық-техникалық базасын нығайтуға және күрделі жөндеуге – 93955 мың теңге;</w:t>
      </w:r>
      <w:r>
        <w:br/>
      </w:r>
      <w:r>
        <w:rPr>
          <w:rFonts w:ascii="Times New Roman"/>
          <w:b w:val="false"/>
          <w:i w:val="false"/>
          <w:color w:val="000000"/>
          <w:sz w:val="28"/>
        </w:rPr>
        <w:t>
      жануарлардың энзоотиялық аурулары бойынша ветеринариялық іс-шараларды жүргізу – 7206 мың теңге;</w:t>
      </w:r>
      <w:r>
        <w:br/>
      </w:r>
      <w:r>
        <w:rPr>
          <w:rFonts w:ascii="Times New Roman"/>
          <w:b w:val="false"/>
          <w:i w:val="false"/>
          <w:color w:val="000000"/>
          <w:sz w:val="28"/>
        </w:rPr>
        <w:t>
      жалпы орта білім беретін мемлекеттік мекемелердің физика, химия, биология кабинеттерін оқу құрал-жабдықтарымен жарақтандыруға – 16388 мың теңге;</w:t>
      </w:r>
      <w:r>
        <w:br/>
      </w:r>
      <w:r>
        <w:rPr>
          <w:rFonts w:ascii="Times New Roman"/>
          <w:b w:val="false"/>
          <w:i w:val="false"/>
          <w:color w:val="000000"/>
          <w:sz w:val="28"/>
        </w:rPr>
        <w:t>
      жалпы орта білім беретін мемлекеттік мекемелерде лингафондық және мультимедиалық кабинеттер жасауға - 27705 мың теңге;</w:t>
      </w:r>
      <w:r>
        <w:br/>
      </w:r>
      <w:r>
        <w:rPr>
          <w:rFonts w:ascii="Times New Roman"/>
          <w:b w:val="false"/>
          <w:i w:val="false"/>
          <w:color w:val="000000"/>
          <w:sz w:val="28"/>
        </w:rPr>
        <w:t>
      мектеп жасына дейінгі білім беру мекемелеріне – 77667 мың теңге;</w:t>
      </w:r>
      <w:r>
        <w:br/>
      </w:r>
      <w:r>
        <w:rPr>
          <w:rFonts w:ascii="Times New Roman"/>
          <w:b w:val="false"/>
          <w:i w:val="false"/>
          <w:color w:val="000000"/>
          <w:sz w:val="28"/>
        </w:rPr>
        <w:t>
      жетім баланы (жетім балаларды)және ата-аналарының қамқорынсыз қалған баланы күтіп ұстауға асыраушыларына ай сайынғы ақшалай қаражат төлемдеріне – 14062 мың теңге;</w:t>
      </w:r>
      <w:r>
        <w:br/>
      </w:r>
      <w:r>
        <w:rPr>
          <w:rFonts w:ascii="Times New Roman"/>
          <w:b w:val="false"/>
          <w:i w:val="false"/>
          <w:color w:val="000000"/>
          <w:sz w:val="28"/>
        </w:rPr>
        <w:t>
      үйде оқытылатын мүгедек балаларды жабдықпен, бағдарламалық қамтыммен қамтамасыз етуге – 9685 мың теңге;</w:t>
      </w:r>
      <w:r>
        <w:br/>
      </w:r>
      <w:r>
        <w:rPr>
          <w:rFonts w:ascii="Times New Roman"/>
          <w:b w:val="false"/>
          <w:i w:val="false"/>
          <w:color w:val="000000"/>
          <w:sz w:val="28"/>
        </w:rPr>
        <w:t>
      жастар тәжірибесіне – 10608 мың теңге;</w:t>
      </w:r>
      <w:r>
        <w:br/>
      </w:r>
      <w:r>
        <w:rPr>
          <w:rFonts w:ascii="Times New Roman"/>
          <w:b w:val="false"/>
          <w:i w:val="false"/>
          <w:color w:val="000000"/>
          <w:sz w:val="28"/>
        </w:rPr>
        <w:t>
      тұрғын үй көмегіне – 20774 мың теңге;</w:t>
      </w:r>
      <w:r>
        <w:br/>
      </w:r>
      <w:r>
        <w:rPr>
          <w:rFonts w:ascii="Times New Roman"/>
          <w:b w:val="false"/>
          <w:i w:val="false"/>
          <w:color w:val="000000"/>
          <w:sz w:val="28"/>
        </w:rPr>
        <w:t>
      облыс әкімінің грантына – 2953 мың теңге;</w:t>
      </w:r>
      <w:r>
        <w:br/>
      </w:r>
      <w:r>
        <w:rPr>
          <w:rFonts w:ascii="Times New Roman"/>
          <w:b w:val="false"/>
          <w:i w:val="false"/>
          <w:color w:val="000000"/>
          <w:sz w:val="28"/>
        </w:rPr>
        <w:t>
      ауылдық елді мекендердегі әлеуметтік сала мамандарын әлеуметтік қолдау шараларын іске асыруға – 5011 мың теңге;</w:t>
      </w:r>
      <w:r>
        <w:br/>
      </w:r>
      <w:r>
        <w:rPr>
          <w:rFonts w:ascii="Times New Roman"/>
          <w:b w:val="false"/>
          <w:i w:val="false"/>
          <w:color w:val="000000"/>
          <w:sz w:val="28"/>
        </w:rPr>
        <w:t>
      эпизоотияға қарсы іс-шаралар жүргізуге – 126032 мың теңге.</w:t>
      </w:r>
      <w:r>
        <w:br/>
      </w:r>
      <w:r>
        <w:rPr>
          <w:rFonts w:ascii="Times New Roman"/>
          <w:b w:val="false"/>
          <w:i w:val="false"/>
          <w:color w:val="000000"/>
          <w:sz w:val="28"/>
        </w:rPr>
        <w:t>
      нысаналы даму трансферттері 3012033 мың теңге, соның ішінде:</w:t>
      </w:r>
      <w:r>
        <w:br/>
      </w:r>
      <w:r>
        <w:rPr>
          <w:rFonts w:ascii="Times New Roman"/>
          <w:b w:val="false"/>
          <w:i w:val="false"/>
          <w:color w:val="000000"/>
          <w:sz w:val="28"/>
        </w:rPr>
        <w:t>
      білім беру объектілерін салу және реконструкциялауға – 753513 мың теңге;</w:t>
      </w:r>
      <w:r>
        <w:br/>
      </w:r>
      <w:r>
        <w:rPr>
          <w:rFonts w:ascii="Times New Roman"/>
          <w:b w:val="false"/>
          <w:i w:val="false"/>
          <w:color w:val="000000"/>
          <w:sz w:val="28"/>
        </w:rPr>
        <w:t>
      мемлекеттік коммуналдық тұрғын үй қорының тұрғын үй құрылысына – 108060 мың теңге;</w:t>
      </w:r>
      <w:r>
        <w:br/>
      </w:r>
      <w:r>
        <w:rPr>
          <w:rFonts w:ascii="Times New Roman"/>
          <w:b w:val="false"/>
          <w:i w:val="false"/>
          <w:color w:val="000000"/>
          <w:sz w:val="28"/>
        </w:rPr>
        <w:t>
      инженерлік коммуникациялық инфрақұрылымды дамыту және жайластыруға 26844 мың теңге;</w:t>
      </w:r>
      <w:r>
        <w:br/>
      </w:r>
      <w:r>
        <w:rPr>
          <w:rFonts w:ascii="Times New Roman"/>
          <w:b w:val="false"/>
          <w:i w:val="false"/>
          <w:color w:val="000000"/>
          <w:sz w:val="28"/>
        </w:rPr>
        <w:t>
      сумен жабдықтау жүйесін дамытуға – 1743535 мың теңге;</w:t>
      </w:r>
      <w:r>
        <w:br/>
      </w:r>
      <w:r>
        <w:rPr>
          <w:rFonts w:ascii="Times New Roman"/>
          <w:b w:val="false"/>
          <w:i w:val="false"/>
          <w:color w:val="000000"/>
          <w:sz w:val="28"/>
        </w:rPr>
        <w:t>
      коммуналдық шаруашылық объектілерін дамытуға – 3000 мың теңге.</w:t>
      </w:r>
      <w:r>
        <w:br/>
      </w:r>
      <w:r>
        <w:rPr>
          <w:rFonts w:ascii="Times New Roman"/>
          <w:b w:val="false"/>
          <w:i w:val="false"/>
          <w:color w:val="000000"/>
          <w:sz w:val="28"/>
        </w:rPr>
        <w:t>
      субвенция 3978931 мың теңге;</w:t>
      </w:r>
      <w:r>
        <w:br/>
      </w:r>
      <w:r>
        <w:rPr>
          <w:rFonts w:ascii="Times New Roman"/>
          <w:b w:val="false"/>
          <w:i w:val="false"/>
          <w:color w:val="000000"/>
          <w:sz w:val="28"/>
        </w:rPr>
        <w:t>
      қарыздар түсімі бойынша – 31157 мың теңге;</w:t>
      </w:r>
      <w:r>
        <w:br/>
      </w:r>
      <w:r>
        <w:rPr>
          <w:rFonts w:ascii="Times New Roman"/>
          <w:b w:val="false"/>
          <w:i w:val="false"/>
          <w:color w:val="000000"/>
          <w:sz w:val="28"/>
        </w:rPr>
        <w:t>
</w:t>
      </w:r>
      <w:r>
        <w:rPr>
          <w:rFonts w:ascii="Times New Roman"/>
          <w:b w:val="false"/>
          <w:i w:val="false"/>
          <w:color w:val="000000"/>
          <w:sz w:val="28"/>
        </w:rPr>
        <w:t>
      2) шығындар - 9863061 мың теңге;</w:t>
      </w:r>
      <w:r>
        <w:br/>
      </w:r>
      <w:r>
        <w:rPr>
          <w:rFonts w:ascii="Times New Roman"/>
          <w:b w:val="false"/>
          <w:i w:val="false"/>
          <w:color w:val="000000"/>
          <w:sz w:val="28"/>
        </w:rPr>
        <w:t>
</w:t>
      </w:r>
      <w:r>
        <w:rPr>
          <w:rFonts w:ascii="Times New Roman"/>
          <w:b w:val="false"/>
          <w:i w:val="false"/>
          <w:color w:val="000000"/>
          <w:sz w:val="28"/>
        </w:rPr>
        <w:t>
      3) таза бюджеттiк кредиттеу - 53386 теңге;</w:t>
      </w:r>
      <w:r>
        <w:br/>
      </w:r>
      <w:r>
        <w:rPr>
          <w:rFonts w:ascii="Times New Roman"/>
          <w:b w:val="false"/>
          <w:i w:val="false"/>
          <w:color w:val="000000"/>
          <w:sz w:val="28"/>
        </w:rPr>
        <w:t>
</w:t>
      </w:r>
      <w:r>
        <w:rPr>
          <w:rFonts w:ascii="Times New Roman"/>
          <w:b w:val="false"/>
          <w:i w:val="false"/>
          <w:color w:val="000000"/>
          <w:sz w:val="28"/>
        </w:rPr>
        <w:t>
      4) қаржы активтерiнiң операциялары бойынша сальдо - 69149 теңге;</w:t>
      </w:r>
      <w:r>
        <w:br/>
      </w:r>
      <w:r>
        <w:rPr>
          <w:rFonts w:ascii="Times New Roman"/>
          <w:b w:val="false"/>
          <w:i w:val="false"/>
          <w:color w:val="000000"/>
          <w:sz w:val="28"/>
        </w:rPr>
        <w:t>
</w:t>
      </w:r>
      <w:r>
        <w:rPr>
          <w:rFonts w:ascii="Times New Roman"/>
          <w:b w:val="false"/>
          <w:i w:val="false"/>
          <w:color w:val="000000"/>
          <w:sz w:val="28"/>
        </w:rPr>
        <w:t>
      5) тапшылық (профицит) - -147398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(профицитiн пайдалану)-   147398 теңге.</w:t>
      </w:r>
      <w:r>
        <w:br/>
      </w:r>
      <w:r>
        <w:rPr>
          <w:rFonts w:ascii="Times New Roman"/>
          <w:b w:val="false"/>
          <w:i w:val="false"/>
          <w:color w:val="000000"/>
          <w:sz w:val="28"/>
        </w:rPr>
        <w:t>
</w:t>
      </w:r>
      <w:r>
        <w:rPr>
          <w:rFonts w:ascii="Times New Roman"/>
          <w:b w:val="false"/>
          <w:i w:val="false"/>
          <w:color w:val="ff0000"/>
          <w:sz w:val="28"/>
        </w:rPr>
        <w:t>      Ескерту. 1-тармаққа өзгеріс енгізілді - Алматы облысы Жамбыл ауданы мәслихатының 2011.02.17 N</w:t>
      </w:r>
      <w:r>
        <w:rPr>
          <w:rFonts w:ascii="Times New Roman"/>
          <w:b w:val="false"/>
          <w:i w:val="false"/>
          <w:color w:val="000000"/>
          <w:sz w:val="28"/>
        </w:rPr>
        <w:t xml:space="preserve"> 49-223</w:t>
      </w:r>
      <w:r>
        <w:rPr>
          <w:rFonts w:ascii="Times New Roman"/>
          <w:b w:val="false"/>
          <w:i w:val="false"/>
          <w:color w:val="ff0000"/>
          <w:sz w:val="28"/>
        </w:rPr>
        <w:t xml:space="preserve"> (2011.01.01 бастап қолданысқа енеді); 2011.03.30 </w:t>
      </w:r>
      <w:r>
        <w:rPr>
          <w:rFonts w:ascii="Times New Roman"/>
          <w:b w:val="false"/>
          <w:i w:val="false"/>
          <w:color w:val="000000"/>
          <w:sz w:val="28"/>
        </w:rPr>
        <w:t>N 51-228</w:t>
      </w:r>
      <w:r>
        <w:rPr>
          <w:rFonts w:ascii="Times New Roman"/>
          <w:b w:val="false"/>
          <w:i w:val="false"/>
          <w:color w:val="ff0000"/>
          <w:sz w:val="28"/>
        </w:rPr>
        <w:t xml:space="preserve"> (2011.01.01 бастап қолданысқа енеді); 2011.04.14 </w:t>
      </w:r>
      <w:r>
        <w:rPr>
          <w:rFonts w:ascii="Times New Roman"/>
          <w:b w:val="false"/>
          <w:i w:val="false"/>
          <w:color w:val="000000"/>
          <w:sz w:val="28"/>
        </w:rPr>
        <w:t>N 52-232</w:t>
      </w:r>
      <w:r>
        <w:rPr>
          <w:rFonts w:ascii="Times New Roman"/>
          <w:b w:val="false"/>
          <w:i w:val="false"/>
          <w:color w:val="ff0000"/>
          <w:sz w:val="28"/>
        </w:rPr>
        <w:t xml:space="preserve"> (2011.01.01 бастап қолданысқа енеді); 2011.07.18 </w:t>
      </w:r>
      <w:r>
        <w:rPr>
          <w:rFonts w:ascii="Times New Roman"/>
          <w:b w:val="false"/>
          <w:i w:val="false"/>
          <w:color w:val="000000"/>
          <w:sz w:val="28"/>
        </w:rPr>
        <w:t>N 56-255</w:t>
      </w:r>
      <w:r>
        <w:rPr>
          <w:rFonts w:ascii="Times New Roman"/>
          <w:b w:val="false"/>
          <w:i w:val="false"/>
          <w:color w:val="ff0000"/>
          <w:sz w:val="28"/>
        </w:rPr>
        <w:t xml:space="preserve"> (2011.01.01 бастап қолданысқа енеді); 2011.10.21  </w:t>
      </w:r>
      <w:r>
        <w:rPr>
          <w:rFonts w:ascii="Times New Roman"/>
          <w:b w:val="false"/>
          <w:i w:val="false"/>
          <w:color w:val="000000"/>
          <w:sz w:val="28"/>
        </w:rPr>
        <w:t>N 60-275</w:t>
      </w:r>
      <w:r>
        <w:rPr>
          <w:rFonts w:ascii="Times New Roman"/>
          <w:b w:val="false"/>
          <w:i w:val="false"/>
          <w:color w:val="ff0000"/>
          <w:sz w:val="28"/>
        </w:rPr>
        <w:t xml:space="preserve">(2011.01.01 бастап қолданысқа енеді); 2011.11.15  </w:t>
      </w:r>
      <w:r>
        <w:rPr>
          <w:rFonts w:ascii="Times New Roman"/>
          <w:b w:val="false"/>
          <w:i w:val="false"/>
          <w:color w:val="000000"/>
          <w:sz w:val="28"/>
        </w:rPr>
        <w:t>N 61-280</w:t>
      </w:r>
      <w:r>
        <w:rPr>
          <w:rFonts w:ascii="Times New Roman"/>
          <w:b w:val="false"/>
          <w:i w:val="false"/>
          <w:color w:val="ff0000"/>
          <w:sz w:val="28"/>
        </w:rPr>
        <w:t xml:space="preserve">  (2011.01.01 бастап қолданысқа енеді); 2011.12.20  </w:t>
      </w:r>
      <w:r>
        <w:rPr>
          <w:rFonts w:ascii="Times New Roman"/>
          <w:b w:val="false"/>
          <w:i w:val="false"/>
          <w:color w:val="000000"/>
          <w:sz w:val="28"/>
        </w:rPr>
        <w:t>N 62-284</w:t>
      </w:r>
      <w:r>
        <w:rPr>
          <w:rFonts w:ascii="Times New Roman"/>
          <w:b w:val="false"/>
          <w:i w:val="false"/>
          <w:color w:val="ff0000"/>
          <w:sz w:val="28"/>
        </w:rPr>
        <w:t>  (2011.01.01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2011 жылға арналған аудандық бюджетте мынадай түсiмдер көзделсiн:</w:t>
      </w:r>
      <w:r>
        <w:br/>
      </w:r>
      <w:r>
        <w:rPr>
          <w:rFonts w:ascii="Times New Roman"/>
          <w:b w:val="false"/>
          <w:i w:val="false"/>
          <w:color w:val="000000"/>
          <w:sz w:val="28"/>
        </w:rPr>
        <w:t>
      мүлiкке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көлiк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ресурстарды пайдаланғаны үшін түсетін түсімдер;</w:t>
      </w:r>
      <w:r>
        <w:br/>
      </w:r>
      <w:r>
        <w:rPr>
          <w:rFonts w:ascii="Times New Roman"/>
          <w:b w:val="false"/>
          <w:i w:val="false"/>
          <w:color w:val="000000"/>
          <w:sz w:val="28"/>
        </w:rPr>
        <w:t>
      кәсiпкерлiк және кәсiби қызметтi жүргiзгенi үшiн алынатын алымдар;</w:t>
      </w:r>
      <w:r>
        <w:br/>
      </w:r>
      <w:r>
        <w:rPr>
          <w:rFonts w:ascii="Times New Roman"/>
          <w:b w:val="false"/>
          <w:i w:val="false"/>
          <w:color w:val="000000"/>
          <w:sz w:val="28"/>
        </w:rPr>
        <w:t>
      құмар ойын бизнеске салық;</w:t>
      </w:r>
      <w:r>
        <w:br/>
      </w:r>
      <w:r>
        <w:rPr>
          <w:rFonts w:ascii="Times New Roman"/>
          <w:b w:val="false"/>
          <w:i w:val="false"/>
          <w:color w:val="000000"/>
          <w:sz w:val="28"/>
        </w:rPr>
        <w:t>
      мемлекеттiк баж;</w:t>
      </w:r>
      <w:r>
        <w:br/>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түсiмдер;</w:t>
      </w:r>
      <w:r>
        <w:br/>
      </w:r>
      <w:r>
        <w:rPr>
          <w:rFonts w:ascii="Times New Roman"/>
          <w:b w:val="false"/>
          <w:i w:val="false"/>
          <w:color w:val="000000"/>
          <w:sz w:val="28"/>
        </w:rPr>
        <w:t>
      жерді сату.</w:t>
      </w:r>
      <w:r>
        <w:br/>
      </w:r>
      <w:r>
        <w:rPr>
          <w:rFonts w:ascii="Times New Roman"/>
          <w:b w:val="false"/>
          <w:i w:val="false"/>
          <w:color w:val="000000"/>
          <w:sz w:val="28"/>
        </w:rPr>
        <w:t>
</w:t>
      </w:r>
      <w:r>
        <w:rPr>
          <w:rFonts w:ascii="Times New Roman"/>
          <w:b w:val="false"/>
          <w:i w:val="false"/>
          <w:color w:val="000000"/>
          <w:sz w:val="28"/>
        </w:rPr>
        <w:t>
      3. 2011 жылға облыс бюджетiнен аудан бюджетiне берiлетiн субвенция мөлшерi 3978931 мың теңге сомасында белгiленсiн.</w:t>
      </w:r>
      <w:r>
        <w:br/>
      </w:r>
      <w:r>
        <w:rPr>
          <w:rFonts w:ascii="Times New Roman"/>
          <w:b w:val="false"/>
          <w:i w:val="false"/>
          <w:color w:val="000000"/>
          <w:sz w:val="28"/>
        </w:rPr>
        <w:t>
</w:t>
      </w:r>
      <w:r>
        <w:rPr>
          <w:rFonts w:ascii="Times New Roman"/>
          <w:b w:val="false"/>
          <w:i w:val="false"/>
          <w:color w:val="000000"/>
          <w:sz w:val="28"/>
        </w:rPr>
        <w:t>
      4. 2011 жылға арналған аудандық бюджетте білім беру объектілерін салу және реконструкциялауға 807607 мың теңге сомасында нысаналы даму трансферттері көзделгенi ескерiлсiн.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Алматы облысы Жамбыл ауданы мәслихатының 2011.02.17 </w:t>
      </w:r>
      <w:r>
        <w:rPr>
          <w:rFonts w:ascii="Times New Roman"/>
          <w:b w:val="false"/>
          <w:i w:val="false"/>
          <w:color w:val="000000"/>
          <w:sz w:val="28"/>
        </w:rPr>
        <w:t>N 49-223</w:t>
      </w:r>
      <w:r>
        <w:rPr>
          <w:rFonts w:ascii="Times New Roman"/>
          <w:b w:val="false"/>
          <w:i w:val="false"/>
          <w:color w:val="ff0000"/>
          <w:sz w:val="28"/>
        </w:rPr>
        <w:t xml:space="preserve"> (2011.01.01 бастап қолданысқа енеді); 2011.04.14 </w:t>
      </w:r>
      <w:r>
        <w:rPr>
          <w:rFonts w:ascii="Times New Roman"/>
          <w:b w:val="false"/>
          <w:i w:val="false"/>
          <w:color w:val="000000"/>
          <w:sz w:val="28"/>
        </w:rPr>
        <w:t>N 52-232</w:t>
      </w:r>
      <w:r>
        <w:rPr>
          <w:rFonts w:ascii="Times New Roman"/>
          <w:b w:val="false"/>
          <w:i w:val="false"/>
          <w:color w:val="ff0000"/>
          <w:sz w:val="28"/>
        </w:rPr>
        <w:t xml:space="preserve"> (2011.01.01 бастап қолданысқа енеді); 2011.07.18 </w:t>
      </w:r>
      <w:r>
        <w:rPr>
          <w:rFonts w:ascii="Times New Roman"/>
          <w:b w:val="false"/>
          <w:i w:val="false"/>
          <w:color w:val="000000"/>
          <w:sz w:val="28"/>
        </w:rPr>
        <w:t>N 56-255</w:t>
      </w:r>
      <w:r>
        <w:rPr>
          <w:rFonts w:ascii="Times New Roman"/>
          <w:b w:val="false"/>
          <w:i w:val="false"/>
          <w:color w:val="ff0000"/>
          <w:sz w:val="28"/>
        </w:rPr>
        <w:t xml:space="preserve"> (2011.01.01 бастап қолданысқа енеді); 2011.10.21  </w:t>
      </w:r>
      <w:r>
        <w:rPr>
          <w:rFonts w:ascii="Times New Roman"/>
          <w:b w:val="false"/>
          <w:i w:val="false"/>
          <w:color w:val="000000"/>
          <w:sz w:val="28"/>
        </w:rPr>
        <w:t>N 60-275</w:t>
      </w:r>
      <w:r>
        <w:rPr>
          <w:rFonts w:ascii="Times New Roman"/>
          <w:b w:val="false"/>
          <w:i w:val="false"/>
          <w:color w:val="ff0000"/>
          <w:sz w:val="28"/>
        </w:rPr>
        <w:t xml:space="preserve"> (2011.01.01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5. 2011 жылға арналған аудандық бюджетте мемлекеттік коммуналдық тұрғын үй қорының тұрғын үй құрылысына 108060 мың теңге сомасында нысаналы даму трансферттері көзделгенi ескерiлсiн.</w:t>
      </w:r>
      <w:r>
        <w:br/>
      </w:r>
      <w:r>
        <w:rPr>
          <w:rFonts w:ascii="Times New Roman"/>
          <w:b w:val="false"/>
          <w:i w:val="false"/>
          <w:color w:val="000000"/>
          <w:sz w:val="28"/>
        </w:rPr>
        <w:t>
</w:t>
      </w:r>
      <w:r>
        <w:rPr>
          <w:rFonts w:ascii="Times New Roman"/>
          <w:b w:val="false"/>
          <w:i w:val="false"/>
          <w:color w:val="000000"/>
          <w:sz w:val="28"/>
        </w:rPr>
        <w:t>
      6. Қазақстан Республикасында 2009-2011 жылдарға арналған тұрғын-үй құрылысын дамыту мемлекеттiк бағдарламасын iске асыру шеңберiнде, 2011 жылға арналған аудандық бюджетте инженерлік коммуникациялық инфрақұрылымды дамыту және жайластыруға 152734 мың теңге сомасында нысаналы даму трансферттері көзделсiн.</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Алматы облысы Жамбыл ауданы мәслихатының 2011.03.30 </w:t>
      </w:r>
      <w:r>
        <w:rPr>
          <w:rFonts w:ascii="Times New Roman"/>
          <w:b w:val="false"/>
          <w:i w:val="false"/>
          <w:color w:val="000000"/>
          <w:sz w:val="28"/>
        </w:rPr>
        <w:t xml:space="preserve">N 51-228 </w:t>
      </w:r>
      <w:r>
        <w:rPr>
          <w:rFonts w:ascii="Times New Roman"/>
          <w:b w:val="false"/>
          <w:i w:val="false"/>
          <w:color w:val="ff0000"/>
          <w:sz w:val="28"/>
        </w:rPr>
        <w:t xml:space="preserve">(2011.01.01 бастап қолданысқа енеді); 2011.04.14 </w:t>
      </w:r>
      <w:r>
        <w:rPr>
          <w:rFonts w:ascii="Times New Roman"/>
          <w:b w:val="false"/>
          <w:i w:val="false"/>
          <w:color w:val="000000"/>
          <w:sz w:val="28"/>
        </w:rPr>
        <w:t>N 52-232</w:t>
      </w:r>
      <w:r>
        <w:rPr>
          <w:rFonts w:ascii="Times New Roman"/>
          <w:b w:val="false"/>
          <w:i w:val="false"/>
          <w:color w:val="ff0000"/>
          <w:sz w:val="28"/>
        </w:rPr>
        <w:t xml:space="preserve"> (2011.01.01 бастап қолданысқа енеді); 2011.07.18 </w:t>
      </w:r>
      <w:r>
        <w:rPr>
          <w:rFonts w:ascii="Times New Roman"/>
          <w:b w:val="false"/>
          <w:i w:val="false"/>
          <w:color w:val="000000"/>
          <w:sz w:val="28"/>
        </w:rPr>
        <w:t>N 56-255</w:t>
      </w:r>
      <w:r>
        <w:rPr>
          <w:rFonts w:ascii="Times New Roman"/>
          <w:b w:val="false"/>
          <w:i w:val="false"/>
          <w:color w:val="ff0000"/>
          <w:sz w:val="28"/>
        </w:rPr>
        <w:t xml:space="preserve"> (2011.01.01 бастап қолданысқа енеді); 2011.10.21  </w:t>
      </w:r>
      <w:r>
        <w:rPr>
          <w:rFonts w:ascii="Times New Roman"/>
          <w:b w:val="false"/>
          <w:i w:val="false"/>
          <w:color w:val="000000"/>
          <w:sz w:val="28"/>
        </w:rPr>
        <w:t>N 60-275</w:t>
      </w:r>
      <w:r>
        <w:rPr>
          <w:rFonts w:ascii="Times New Roman"/>
          <w:b w:val="false"/>
          <w:i w:val="false"/>
          <w:color w:val="ff0000"/>
          <w:sz w:val="28"/>
        </w:rPr>
        <w:t xml:space="preserve"> (2011.01.01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7. 2011 жылға арналған аудандық бюджетте сумен жабдықтау жүйесін дамытуға 1868128 мың теңге сомасында нысаналы даму трансферттері көзделгенi ескерiлсiн.</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Алматы облысы Жамбыл ауданы мәслихатының 2011.04.14 </w:t>
      </w:r>
      <w:r>
        <w:rPr>
          <w:rFonts w:ascii="Times New Roman"/>
          <w:b w:val="false"/>
          <w:i w:val="false"/>
          <w:color w:val="000000"/>
          <w:sz w:val="28"/>
        </w:rPr>
        <w:t>N 52-232</w:t>
      </w:r>
      <w:r>
        <w:rPr>
          <w:rFonts w:ascii="Times New Roman"/>
          <w:b w:val="false"/>
          <w:i w:val="false"/>
          <w:color w:val="ff0000"/>
          <w:sz w:val="28"/>
        </w:rPr>
        <w:t xml:space="preserve"> (2011.01.01 бастап қолданысқа енеді); 2011.07.18 </w:t>
      </w:r>
      <w:r>
        <w:rPr>
          <w:rFonts w:ascii="Times New Roman"/>
          <w:b w:val="false"/>
          <w:i w:val="false"/>
          <w:color w:val="000000"/>
          <w:sz w:val="28"/>
        </w:rPr>
        <w:t>N 56-255</w:t>
      </w:r>
      <w:r>
        <w:rPr>
          <w:rFonts w:ascii="Times New Roman"/>
          <w:b w:val="false"/>
          <w:i w:val="false"/>
          <w:color w:val="ff0000"/>
          <w:sz w:val="28"/>
        </w:rPr>
        <w:t xml:space="preserve"> (2011.01.01 бастап қолданысқа енеді); 2011.10.21  </w:t>
      </w:r>
      <w:r>
        <w:rPr>
          <w:rFonts w:ascii="Times New Roman"/>
          <w:b w:val="false"/>
          <w:i w:val="false"/>
          <w:color w:val="000000"/>
          <w:sz w:val="28"/>
        </w:rPr>
        <w:t>N 60-275</w:t>
      </w:r>
      <w:r>
        <w:rPr>
          <w:rFonts w:ascii="Times New Roman"/>
          <w:b w:val="false"/>
          <w:i w:val="false"/>
          <w:color w:val="ff0000"/>
          <w:sz w:val="28"/>
        </w:rPr>
        <w:t xml:space="preserve"> (2011.01.01 бастап қолданысқа енеді); 2011.12.20  </w:t>
      </w:r>
      <w:r>
        <w:rPr>
          <w:rFonts w:ascii="Times New Roman"/>
          <w:b w:val="false"/>
          <w:i w:val="false"/>
          <w:color w:val="000000"/>
          <w:sz w:val="28"/>
        </w:rPr>
        <w:t>N 62-284</w:t>
      </w:r>
      <w:r>
        <w:rPr>
          <w:rFonts w:ascii="Times New Roman"/>
          <w:b w:val="false"/>
          <w:i w:val="false"/>
          <w:color w:val="ff0000"/>
          <w:sz w:val="28"/>
        </w:rPr>
        <w:t>  (2011.01.01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8. 2011 жылға арналған аудандық бюджетте коммуналдық шаруашылығын дамытуға 53000 мың теңге сомасында нысаналы даму трансферттері көзделгенi ескерiлсiн.</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Алматы облысы Жамбыл ауданы мәслихатының 2011.02.17 </w:t>
      </w:r>
      <w:r>
        <w:rPr>
          <w:rFonts w:ascii="Times New Roman"/>
          <w:b w:val="false"/>
          <w:i w:val="false"/>
          <w:color w:val="000000"/>
          <w:sz w:val="28"/>
        </w:rPr>
        <w:t>N 49-223</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9. Аудандық бюджетте ұстауды қамтамасыз етуге төмендегiдей ассигнования көзделсiн:</w:t>
      </w:r>
      <w:r>
        <w:br/>
      </w:r>
      <w:r>
        <w:rPr>
          <w:rFonts w:ascii="Times New Roman"/>
          <w:b w:val="false"/>
          <w:i w:val="false"/>
          <w:color w:val="000000"/>
          <w:sz w:val="28"/>
        </w:rPr>
        <w:t>
      жалпы сипаттағы мемлекеттiк қызметтер 294175 мың теңге сомасында;</w:t>
      </w:r>
      <w:r>
        <w:br/>
      </w:r>
      <w:r>
        <w:rPr>
          <w:rFonts w:ascii="Times New Roman"/>
          <w:b w:val="false"/>
          <w:i w:val="false"/>
          <w:color w:val="000000"/>
          <w:sz w:val="28"/>
        </w:rPr>
        <w:t>
      қорғаныс (әскери қызметке шақыру мен тiркеуге алу бойынша iс-шараларды жүргiзу) 113416 мың теңге сомасында;</w:t>
      </w:r>
      <w:r>
        <w:br/>
      </w:r>
      <w:r>
        <w:rPr>
          <w:rFonts w:ascii="Times New Roman"/>
          <w:b w:val="false"/>
          <w:i w:val="false"/>
          <w:color w:val="000000"/>
          <w:sz w:val="28"/>
        </w:rPr>
        <w:t>
      қоғамдық тәртіп, қауіпсіздік, құқықтық, сот, қылмыстық-атқару қызметі 5154 мың теңге сомасында;</w:t>
      </w:r>
      <w:r>
        <w:br/>
      </w:r>
      <w:r>
        <w:rPr>
          <w:rFonts w:ascii="Times New Roman"/>
          <w:b w:val="false"/>
          <w:i w:val="false"/>
          <w:color w:val="000000"/>
          <w:sz w:val="28"/>
        </w:rPr>
        <w:t>
      бiлiм беру ұйымдары 5356565 мың теңге сомасында, соның iшiнде жергiлiктi деңгейде жалпы бiлiм беру – 3859287 мың теңге;</w:t>
      </w:r>
      <w:r>
        <w:br/>
      </w:r>
      <w:r>
        <w:rPr>
          <w:rFonts w:ascii="Times New Roman"/>
          <w:b w:val="false"/>
          <w:i w:val="false"/>
          <w:color w:val="000000"/>
          <w:sz w:val="28"/>
        </w:rPr>
        <w:t>
      әлеуметтiк көмек және әлеуметтiк қамсыздандыру 232935 мың теңге сомасында;</w:t>
      </w:r>
      <w:r>
        <w:br/>
      </w:r>
      <w:r>
        <w:rPr>
          <w:rFonts w:ascii="Times New Roman"/>
          <w:b w:val="false"/>
          <w:i w:val="false"/>
          <w:color w:val="000000"/>
          <w:sz w:val="28"/>
        </w:rPr>
        <w:t>
      тұрғын үй-коммуналдық шаруашылық 2508007 мың теңге сомасында;</w:t>
      </w:r>
      <w:r>
        <w:br/>
      </w:r>
      <w:r>
        <w:rPr>
          <w:rFonts w:ascii="Times New Roman"/>
          <w:b w:val="false"/>
          <w:i w:val="false"/>
          <w:color w:val="000000"/>
          <w:sz w:val="28"/>
        </w:rPr>
        <w:t>
      мәдениет, спорт, туризм және ақпараттық кеңiстiк 645278 мың теңге сомасында;</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182600 мың теңге сомасында;</w:t>
      </w:r>
      <w:r>
        <w:br/>
      </w:r>
      <w:r>
        <w:rPr>
          <w:rFonts w:ascii="Times New Roman"/>
          <w:b w:val="false"/>
          <w:i w:val="false"/>
          <w:color w:val="000000"/>
          <w:sz w:val="28"/>
        </w:rPr>
        <w:t>
      өнеркәсiп, сәулет, қала құрылысы және құрылыс қызметi 7269 мың теңге сомасында;</w:t>
      </w:r>
      <w:r>
        <w:br/>
      </w:r>
      <w:r>
        <w:rPr>
          <w:rFonts w:ascii="Times New Roman"/>
          <w:b w:val="false"/>
          <w:i w:val="false"/>
          <w:color w:val="000000"/>
          <w:sz w:val="28"/>
        </w:rPr>
        <w:t>
      көлік және коммуникация 470645 мың теңге сомасында;</w:t>
      </w:r>
      <w:r>
        <w:br/>
      </w:r>
      <w:r>
        <w:rPr>
          <w:rFonts w:ascii="Times New Roman"/>
          <w:b w:val="false"/>
          <w:i w:val="false"/>
          <w:color w:val="000000"/>
          <w:sz w:val="28"/>
        </w:rPr>
        <w:t>
      басқалар 45228 мың теңге сомасында, соның iшiнде аудан әкімдігінің қаулысымен анықталатын шұғыл шығындар мен табиғи және техногендiк сипаттағы төтенше жағдайларды жоюға арналған аудан әкімдігінің 2011 жылғы резервi 7473 мың теңге сомасында;</w:t>
      </w:r>
      <w:r>
        <w:br/>
      </w:r>
      <w:r>
        <w:rPr>
          <w:rFonts w:ascii="Times New Roman"/>
          <w:b w:val="false"/>
          <w:i w:val="false"/>
          <w:color w:val="000000"/>
          <w:sz w:val="28"/>
        </w:rPr>
        <w:t>
      трансферттер 1539 мың теңге сомасында;</w:t>
      </w:r>
      <w:r>
        <w:br/>
      </w:r>
      <w:r>
        <w:rPr>
          <w:rFonts w:ascii="Times New Roman"/>
          <w:b w:val="false"/>
          <w:i w:val="false"/>
          <w:color w:val="000000"/>
          <w:sz w:val="28"/>
        </w:rPr>
        <w:t>
      көлік инфрақұрылымын дамыту 30694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Алматы облысы Жамбыл ауданы мәслихатының 2011.02.17 </w:t>
      </w:r>
      <w:r>
        <w:rPr>
          <w:rFonts w:ascii="Times New Roman"/>
          <w:b w:val="false"/>
          <w:i w:val="false"/>
          <w:color w:val="000000"/>
          <w:sz w:val="28"/>
        </w:rPr>
        <w:t>N 49-223</w:t>
      </w:r>
      <w:r>
        <w:rPr>
          <w:rFonts w:ascii="Times New Roman"/>
          <w:b w:val="false"/>
          <w:i w:val="false"/>
          <w:color w:val="ff0000"/>
          <w:sz w:val="28"/>
        </w:rPr>
        <w:t xml:space="preserve"> (2011.01.01 бастап қолданысқа енеді); 2011.03.30 </w:t>
      </w:r>
      <w:r>
        <w:rPr>
          <w:rFonts w:ascii="Times New Roman"/>
          <w:b w:val="false"/>
          <w:i w:val="false"/>
          <w:color w:val="000000"/>
          <w:sz w:val="28"/>
        </w:rPr>
        <w:t>N 51-228</w:t>
      </w:r>
      <w:r>
        <w:rPr>
          <w:rFonts w:ascii="Times New Roman"/>
          <w:b w:val="false"/>
          <w:i w:val="false"/>
          <w:color w:val="ff0000"/>
          <w:sz w:val="28"/>
        </w:rPr>
        <w:t xml:space="preserve"> (2011.01.01 бастап қолданысқа енеді); 2011.04.14 </w:t>
      </w:r>
      <w:r>
        <w:rPr>
          <w:rFonts w:ascii="Times New Roman"/>
          <w:b w:val="false"/>
          <w:i w:val="false"/>
          <w:color w:val="000000"/>
          <w:sz w:val="28"/>
        </w:rPr>
        <w:t>N 52-232</w:t>
      </w:r>
      <w:r>
        <w:rPr>
          <w:rFonts w:ascii="Times New Roman"/>
          <w:b w:val="false"/>
          <w:i w:val="false"/>
          <w:color w:val="ff0000"/>
          <w:sz w:val="28"/>
        </w:rPr>
        <w:t xml:space="preserve"> (2011.01.01 бастап қолданысқа енеді); 2011.07.18 </w:t>
      </w:r>
      <w:r>
        <w:rPr>
          <w:rFonts w:ascii="Times New Roman"/>
          <w:b w:val="false"/>
          <w:i w:val="false"/>
          <w:color w:val="000000"/>
          <w:sz w:val="28"/>
        </w:rPr>
        <w:t>N 56-255</w:t>
      </w:r>
      <w:r>
        <w:rPr>
          <w:rFonts w:ascii="Times New Roman"/>
          <w:b w:val="false"/>
          <w:i w:val="false"/>
          <w:color w:val="ff0000"/>
          <w:sz w:val="28"/>
        </w:rPr>
        <w:t xml:space="preserve"> (2011.01.01 бастап қолданысқа енеді); 2011.10.21 </w:t>
      </w:r>
      <w:r>
        <w:rPr>
          <w:rFonts w:ascii="Times New Roman"/>
          <w:b w:val="false"/>
          <w:i w:val="false"/>
          <w:color w:val="000000"/>
          <w:sz w:val="28"/>
        </w:rPr>
        <w:t>N 60-275</w:t>
      </w:r>
      <w:r>
        <w:rPr>
          <w:rFonts w:ascii="Times New Roman"/>
          <w:b w:val="false"/>
          <w:i w:val="false"/>
          <w:color w:val="ff0000"/>
          <w:sz w:val="28"/>
        </w:rPr>
        <w:t xml:space="preserve">(2011.01.01 бастап қолданысқа енеді); 2011.11.15  </w:t>
      </w:r>
      <w:r>
        <w:rPr>
          <w:rFonts w:ascii="Times New Roman"/>
          <w:b w:val="false"/>
          <w:i w:val="false"/>
          <w:color w:val="000000"/>
          <w:sz w:val="28"/>
        </w:rPr>
        <w:t>N 61-280</w:t>
      </w:r>
      <w:r>
        <w:rPr>
          <w:rFonts w:ascii="Times New Roman"/>
          <w:b w:val="false"/>
          <w:i w:val="false"/>
          <w:color w:val="ff0000"/>
          <w:sz w:val="28"/>
        </w:rPr>
        <w:t xml:space="preserve">  (2011.01.01 бастап қолданысқа енеді); 2011.12.20  </w:t>
      </w:r>
      <w:r>
        <w:rPr>
          <w:rFonts w:ascii="Times New Roman"/>
          <w:b w:val="false"/>
          <w:i w:val="false"/>
          <w:color w:val="000000"/>
          <w:sz w:val="28"/>
        </w:rPr>
        <w:t>N 62-284</w:t>
      </w:r>
      <w:r>
        <w:rPr>
          <w:rFonts w:ascii="Times New Roman"/>
          <w:b w:val="false"/>
          <w:i w:val="false"/>
          <w:color w:val="ff0000"/>
          <w:sz w:val="28"/>
        </w:rPr>
        <w:t>  (2011.01.01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10. 2011 жылға арналған аудандық бюджет шығысында бiлiм беру ұйымдарының күрделi жөндеу жұмыстары мен материалды-техникалық базасын нығайту бойынша Қазақстан Республикасында бiлiм берудi дамытудың мемлекеттiк бағдарламасын iске асыруға арналған шығындар </w:t>
      </w:r>
      <w:r>
        <w:rPr>
          <w:rFonts w:ascii="Times New Roman"/>
          <w:b w:val="false"/>
          <w:i w:val="false"/>
          <w:color w:val="000000"/>
          <w:sz w:val="28"/>
        </w:rPr>
        <w:t>4-қосымшаға</w:t>
      </w:r>
      <w:r>
        <w:rPr>
          <w:rFonts w:ascii="Times New Roman"/>
          <w:b w:val="false"/>
          <w:i w:val="false"/>
          <w:color w:val="000000"/>
          <w:sz w:val="28"/>
        </w:rPr>
        <w:t xml:space="preserve"> сәйкес 871207 мың теңге сомасында көзделгенi ескерiлсiн.</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Алматы облысы Жамбыл ауданы мәслихатының 2011.02.17 </w:t>
      </w:r>
      <w:r>
        <w:rPr>
          <w:rFonts w:ascii="Times New Roman"/>
          <w:b w:val="false"/>
          <w:i w:val="false"/>
          <w:color w:val="000000"/>
          <w:sz w:val="28"/>
        </w:rPr>
        <w:t>N 49-223</w:t>
      </w:r>
      <w:r>
        <w:rPr>
          <w:rFonts w:ascii="Times New Roman"/>
          <w:b w:val="false"/>
          <w:i w:val="false"/>
          <w:color w:val="ff0000"/>
          <w:sz w:val="28"/>
        </w:rPr>
        <w:t xml:space="preserve"> (2011.01.01 бастап қолданысқа енеді); 2011.04.14 </w:t>
      </w:r>
      <w:r>
        <w:rPr>
          <w:rFonts w:ascii="Times New Roman"/>
          <w:b w:val="false"/>
          <w:i w:val="false"/>
          <w:color w:val="000000"/>
          <w:sz w:val="28"/>
        </w:rPr>
        <w:t>N 52-232</w:t>
      </w:r>
      <w:r>
        <w:rPr>
          <w:rFonts w:ascii="Times New Roman"/>
          <w:b w:val="false"/>
          <w:i w:val="false"/>
          <w:color w:val="ff0000"/>
          <w:sz w:val="28"/>
        </w:rPr>
        <w:t xml:space="preserve"> (2011.01.01 бастап қолданысқа енеді); 2011.07.18 </w:t>
      </w:r>
      <w:r>
        <w:rPr>
          <w:rFonts w:ascii="Times New Roman"/>
          <w:b w:val="false"/>
          <w:i w:val="false"/>
          <w:color w:val="000000"/>
          <w:sz w:val="28"/>
        </w:rPr>
        <w:t>N 56-255</w:t>
      </w:r>
      <w:r>
        <w:rPr>
          <w:rFonts w:ascii="Times New Roman"/>
          <w:b w:val="false"/>
          <w:i w:val="false"/>
          <w:color w:val="ff0000"/>
          <w:sz w:val="28"/>
        </w:rPr>
        <w:t xml:space="preserve"> (2011.01.01 бастап қолданысқа енеді); 2011.10.21  </w:t>
      </w:r>
      <w:r>
        <w:rPr>
          <w:rFonts w:ascii="Times New Roman"/>
          <w:b w:val="false"/>
          <w:i w:val="false"/>
          <w:color w:val="000000"/>
          <w:sz w:val="28"/>
        </w:rPr>
        <w:t>N 60-275</w:t>
      </w:r>
      <w:r>
        <w:rPr>
          <w:rFonts w:ascii="Times New Roman"/>
          <w:b w:val="false"/>
          <w:i w:val="false"/>
          <w:color w:val="ff0000"/>
          <w:sz w:val="28"/>
        </w:rPr>
        <w:t xml:space="preserve"> (2011.01.01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11. Аудан әкімдігінің қаулысымен анықталатын шұғыл шығындар мен табиғи және техногендiк сипаттағы төтенше жағдайларды жоюға арналған аудан әкімдігінің 2011 жылға арналған резервi 7473 мың теңге сомасында бекiтiлсiн.</w:t>
      </w:r>
      <w:r>
        <w:br/>
      </w:r>
      <w:r>
        <w:rPr>
          <w:rFonts w:ascii="Times New Roman"/>
          <w:b w:val="false"/>
          <w:i w:val="false"/>
          <w:color w:val="000000"/>
          <w:sz w:val="28"/>
        </w:rPr>
        <w:t>
</w:t>
      </w:r>
      <w:r>
        <w:rPr>
          <w:rFonts w:ascii="Times New Roman"/>
          <w:b w:val="false"/>
          <w:i w:val="false"/>
          <w:color w:val="000000"/>
          <w:sz w:val="28"/>
        </w:rPr>
        <w:t>
      12. 2011 жылға арналған аудандық бюджеттiң даму бағдарламалары </w:t>
      </w:r>
      <w:r>
        <w:rPr>
          <w:rFonts w:ascii="Times New Roman"/>
          <w:b w:val="false"/>
          <w:i w:val="false"/>
          <w:color w:val="000000"/>
          <w:sz w:val="28"/>
        </w:rPr>
        <w:t>5-қосымшаға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13. 2011 жылға арналған аудандық бюджеттi атқару барысында қысқартуға жатпайтын аудандық бюджеттiк бағдарламалар тiзбесi </w:t>
      </w:r>
      <w:r>
        <w:rPr>
          <w:rFonts w:ascii="Times New Roman"/>
          <w:b w:val="false"/>
          <w:i w:val="false"/>
          <w:color w:val="000000"/>
          <w:sz w:val="28"/>
        </w:rPr>
        <w:t>6-қосымшаға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14. 2011 жылға арналған аудандық бюджеттi атқару барысында жергiлiктi деңгейде жалпы бiлiм беру бойынша шығыстар қысқартуға жатпайды деп бекiтiлсiн.</w:t>
      </w:r>
      <w:r>
        <w:br/>
      </w:r>
      <w:r>
        <w:rPr>
          <w:rFonts w:ascii="Times New Roman"/>
          <w:b w:val="false"/>
          <w:i w:val="false"/>
          <w:color w:val="000000"/>
          <w:sz w:val="28"/>
        </w:rPr>
        <w:t>
</w:t>
      </w:r>
      <w:r>
        <w:rPr>
          <w:rFonts w:ascii="Times New Roman"/>
          <w:b w:val="false"/>
          <w:i w:val="false"/>
          <w:color w:val="000000"/>
          <w:sz w:val="28"/>
        </w:rPr>
        <w:t>
      15. Аудандық салық комитетi аудан бюджетiнiң салық төлемдерi бойынша болжам көрсеткiштерiнiң толық және сапалы орындалуын, барлық деңгейдегi бюджеттердiң алдында шаруашылық субъектiлерiнiң уақытында төленбеген салықтарының көлемiн азайту және қосымша кiрiс көздерiн қарастыруды қамтамасыз етсiн.</w:t>
      </w:r>
      <w:r>
        <w:br/>
      </w:r>
      <w:r>
        <w:rPr>
          <w:rFonts w:ascii="Times New Roman"/>
          <w:b w:val="false"/>
          <w:i w:val="false"/>
          <w:color w:val="000000"/>
          <w:sz w:val="28"/>
        </w:rPr>
        <w:t>
</w:t>
      </w:r>
      <w:r>
        <w:rPr>
          <w:rFonts w:ascii="Times New Roman"/>
          <w:b w:val="false"/>
          <w:i w:val="false"/>
          <w:color w:val="000000"/>
          <w:sz w:val="28"/>
        </w:rPr>
        <w:t>
      16. Осы шешiм 2011 жылдың 1 қаңтарынан бастап қолданысқа енгiзiлсiн.</w:t>
      </w:r>
    </w:p>
    <w:bookmarkEnd w:id="0"/>
    <w:p>
      <w:pPr>
        <w:spacing w:after="0"/>
        <w:ind w:left="0"/>
        <w:jc w:val="both"/>
      </w:pPr>
      <w:r>
        <w:rPr>
          <w:rFonts w:ascii="Times New Roman"/>
          <w:b w:val="false"/>
          <w:i/>
          <w:color w:val="000000"/>
          <w:sz w:val="28"/>
        </w:rPr>
        <w:t>      Сессия төрағасы                            Абилов А.</w:t>
      </w:r>
    </w:p>
    <w:p>
      <w:pPr>
        <w:spacing w:after="0"/>
        <w:ind w:left="0"/>
        <w:jc w:val="both"/>
      </w:pPr>
      <w:r>
        <w:rPr>
          <w:rFonts w:ascii="Times New Roman"/>
          <w:b w:val="false"/>
          <w:i/>
          <w:color w:val="000000"/>
          <w:sz w:val="28"/>
        </w:rPr>
        <w:t>      Мәслихат хатшысы                           Қазиев Б.Б.</w:t>
      </w:r>
    </w:p>
    <w:bookmarkStart w:name="z18" w:id="1"/>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"Жамбыл ауданының 2011-2013</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N 46-212 шешiмiне</w:t>
      </w:r>
      <w:r>
        <w:br/>
      </w:r>
      <w:r>
        <w:rPr>
          <w:rFonts w:ascii="Times New Roman"/>
          <w:b w:val="false"/>
          <w:i w:val="false"/>
          <w:color w:val="000000"/>
          <w:sz w:val="28"/>
        </w:rPr>
        <w:t>
1-қосымша</w:t>
      </w:r>
    </w:p>
    <w:bookmarkEnd w:id="1"/>
    <w:bookmarkStart w:name="z30" w:id="2"/>
    <w:p>
      <w:pPr>
        <w:spacing w:after="0"/>
        <w:ind w:left="0"/>
        <w:jc w:val="left"/>
      </w:pPr>
      <w:r>
        <w:rPr>
          <w:rFonts w:ascii="Times New Roman"/>
          <w:b/>
          <w:i w:val="false"/>
          <w:color w:val="000000"/>
        </w:rPr>
        <w:t xml:space="preserve"> 
Жамбыл ауданының 2011 жылға арналған бюджетi</w:t>
      </w:r>
    </w:p>
    <w:bookmarkEnd w:id="2"/>
    <w:p>
      <w:pPr>
        <w:spacing w:after="0"/>
        <w:ind w:left="0"/>
        <w:jc w:val="both"/>
      </w:pPr>
      <w:r>
        <w:rPr>
          <w:rFonts w:ascii="Times New Roman"/>
          <w:b w:val="false"/>
          <w:i w:val="false"/>
          <w:color w:val="ff0000"/>
          <w:sz w:val="28"/>
        </w:rPr>
        <w:t xml:space="preserve">      Ескерту. 1-қосымша жаңа редакцияда - Алматы облысы Жамбыл ауданы мәслихатының 2011.12.20  </w:t>
      </w:r>
      <w:r>
        <w:rPr>
          <w:rFonts w:ascii="Times New Roman"/>
          <w:b w:val="false"/>
          <w:i w:val="false"/>
          <w:color w:val="ff0000"/>
          <w:sz w:val="28"/>
        </w:rPr>
        <w:t>N 62-284</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33"/>
        <w:gridCol w:w="693"/>
        <w:gridCol w:w="713"/>
        <w:gridCol w:w="7833"/>
        <w:gridCol w:w="2273"/>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0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9837694</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1039638</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992487</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826505</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w:t>
            </w:r>
            <w:r>
              <w:br/>
            </w:r>
            <w:r>
              <w:rPr>
                <w:rFonts w:ascii="Times New Roman"/>
                <w:b w:val="false"/>
                <w:i w:val="false"/>
                <w:color w:val="000000"/>
                <w:sz w:val="20"/>
              </w:rPr>
              <w:t>
кәсіпкерлердің мүлкіне салынатын</w:t>
            </w:r>
            <w:r>
              <w:br/>
            </w:r>
            <w:r>
              <w:rPr>
                <w:rFonts w:ascii="Times New Roman"/>
                <w:b w:val="false"/>
                <w:i w:val="false"/>
                <w:color w:val="000000"/>
                <w:sz w:val="20"/>
              </w:rPr>
              <w:t>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816585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w:t>
            </w:r>
            <w:r>
              <w:br/>
            </w:r>
            <w:r>
              <w:rPr>
                <w:rFonts w:ascii="Times New Roman"/>
                <w:b w:val="false"/>
                <w:i w:val="false"/>
                <w:color w:val="000000"/>
                <w:sz w:val="20"/>
              </w:rPr>
              <w:t>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17236</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w:t>
            </w:r>
            <w:r>
              <w:br/>
            </w:r>
            <w:r>
              <w:rPr>
                <w:rFonts w:ascii="Times New Roman"/>
                <w:b w:val="false"/>
                <w:i w:val="false"/>
                <w:color w:val="000000"/>
                <w:sz w:val="20"/>
              </w:rPr>
              <w:t>
тұлғалардан алынатын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w:t>
            </w:r>
            <w:r>
              <w:br/>
            </w:r>
            <w:r>
              <w:rPr>
                <w:rFonts w:ascii="Times New Roman"/>
                <w:b w:val="false"/>
                <w:i w:val="false"/>
                <w:color w:val="000000"/>
                <w:sz w:val="20"/>
              </w:rPr>
              <w:t>
жеріне және ауыл шаруашылығына</w:t>
            </w:r>
            <w:r>
              <w:br/>
            </w:r>
            <w:r>
              <w:rPr>
                <w:rFonts w:ascii="Times New Roman"/>
                <w:b w:val="false"/>
                <w:i w:val="false"/>
                <w:color w:val="000000"/>
                <w:sz w:val="20"/>
              </w:rPr>
              <w:t>
арналмаған өзге де жерге салынатын</w:t>
            </w:r>
            <w:r>
              <w:br/>
            </w:r>
            <w:r>
              <w:rPr>
                <w:rFonts w:ascii="Times New Roman"/>
                <w:b w:val="false"/>
                <w:i w:val="false"/>
                <w:color w:val="000000"/>
                <w:sz w:val="20"/>
              </w:rPr>
              <w:t>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w:t>
            </w:r>
            <w:r>
              <w:br/>
            </w:r>
            <w:r>
              <w:rPr>
                <w:rFonts w:ascii="Times New Roman"/>
                <w:b w:val="false"/>
                <w:i w:val="false"/>
                <w:color w:val="000000"/>
                <w:sz w:val="20"/>
              </w:rPr>
              <w:t>
жерлерге заңды тұлғалардан, жеке</w:t>
            </w:r>
            <w:r>
              <w:br/>
            </w:r>
            <w:r>
              <w:rPr>
                <w:rFonts w:ascii="Times New Roman"/>
                <w:b w:val="false"/>
                <w:i w:val="false"/>
                <w:color w:val="000000"/>
                <w:sz w:val="20"/>
              </w:rPr>
              <w:t>
кәсіпкерлерден, жеке нотариустар мен</w:t>
            </w:r>
            <w:r>
              <w:br/>
            </w:r>
            <w:r>
              <w:rPr>
                <w:rFonts w:ascii="Times New Roman"/>
                <w:b w:val="false"/>
                <w:i w:val="false"/>
                <w:color w:val="000000"/>
                <w:sz w:val="20"/>
              </w:rPr>
              <w:t>
адвокаттардан алынатын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8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w:t>
            </w:r>
            <w:r>
              <w:br/>
            </w:r>
            <w:r>
              <w:rPr>
                <w:rFonts w:ascii="Times New Roman"/>
                <w:b w:val="false"/>
                <w:i w:val="false"/>
                <w:color w:val="000000"/>
                <w:sz w:val="20"/>
              </w:rPr>
              <w:t>
тұлғалардан, жеке кәсіпкерлерден,</w:t>
            </w:r>
            <w:r>
              <w:br/>
            </w:r>
            <w:r>
              <w:rPr>
                <w:rFonts w:ascii="Times New Roman"/>
                <w:b w:val="false"/>
                <w:i w:val="false"/>
                <w:color w:val="000000"/>
                <w:sz w:val="20"/>
              </w:rPr>
              <w:t>
жеке нотариустар мен адвокаттардан</w:t>
            </w:r>
            <w:r>
              <w:br/>
            </w:r>
            <w:r>
              <w:rPr>
                <w:rFonts w:ascii="Times New Roman"/>
                <w:b w:val="false"/>
                <w:i w:val="false"/>
                <w:color w:val="000000"/>
                <w:sz w:val="20"/>
              </w:rPr>
              <w:t>
алынатын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142614</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w:t>
            </w:r>
            <w:r>
              <w:br/>
            </w:r>
            <w:r>
              <w:rPr>
                <w:rFonts w:ascii="Times New Roman"/>
                <w:b w:val="false"/>
                <w:i w:val="false"/>
                <w:color w:val="000000"/>
                <w:sz w:val="20"/>
              </w:rPr>
              <w:t>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w:t>
            </w:r>
            <w:r>
              <w:br/>
            </w:r>
            <w:r>
              <w:rPr>
                <w:rFonts w:ascii="Times New Roman"/>
                <w:b w:val="false"/>
                <w:i w:val="false"/>
                <w:color w:val="000000"/>
                <w:sz w:val="20"/>
              </w:rPr>
              <w:t>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132114</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29941</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w:t>
            </w:r>
          </w:p>
        </w:tc>
      </w:tr>
      <w:tr>
        <w:trPr>
          <w:trHeight w:val="8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w:t>
            </w:r>
            <w:r>
              <w:br/>
            </w:r>
            <w:r>
              <w:rPr>
                <w:rFonts w:ascii="Times New Roman"/>
                <w:b w:val="false"/>
                <w:i w:val="false"/>
                <w:color w:val="000000"/>
                <w:sz w:val="20"/>
              </w:rPr>
              <w:t>
саудада өткізетін, сондай-ақ өзінің</w:t>
            </w:r>
            <w:r>
              <w:br/>
            </w:r>
            <w:r>
              <w:rPr>
                <w:rFonts w:ascii="Times New Roman"/>
                <w:b w:val="false"/>
                <w:i w:val="false"/>
                <w:color w:val="000000"/>
                <w:sz w:val="20"/>
              </w:rPr>
              <w:t>
өндірістік мұқтаждарына пайдаланылатын</w:t>
            </w:r>
            <w:r>
              <w:br/>
            </w:r>
            <w:r>
              <w:rPr>
                <w:rFonts w:ascii="Times New Roman"/>
                <w:b w:val="false"/>
                <w:i w:val="false"/>
                <w:color w:val="000000"/>
                <w:sz w:val="20"/>
              </w:rPr>
              <w:t>
бензин (авиациялықты қоспағанда)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4985</w:t>
            </w:r>
          </w:p>
        </w:tc>
      </w:tr>
      <w:tr>
        <w:trPr>
          <w:trHeight w:val="8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w:t>
            </w:r>
            <w:r>
              <w:br/>
            </w:r>
            <w:r>
              <w:rPr>
                <w:rFonts w:ascii="Times New Roman"/>
                <w:b w:val="false"/>
                <w:i w:val="false"/>
                <w:color w:val="000000"/>
                <w:sz w:val="20"/>
              </w:rPr>
              <w:t>
саудада өткізетін, сондай-ақ өз</w:t>
            </w:r>
            <w:r>
              <w:br/>
            </w:r>
            <w:r>
              <w:rPr>
                <w:rFonts w:ascii="Times New Roman"/>
                <w:b w:val="false"/>
                <w:i w:val="false"/>
                <w:color w:val="000000"/>
                <w:sz w:val="20"/>
              </w:rPr>
              <w:t>
өндірістік мұқтаждарына</w:t>
            </w:r>
            <w:r>
              <w:br/>
            </w:r>
            <w:r>
              <w:rPr>
                <w:rFonts w:ascii="Times New Roman"/>
                <w:b w:val="false"/>
                <w:i w:val="false"/>
                <w:color w:val="000000"/>
                <w:sz w:val="20"/>
              </w:rPr>
              <w:t>
пайдаланылатын дизель отыны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w:t>
            </w:r>
            <w:r>
              <w:br/>
            </w:r>
            <w:r>
              <w:rPr>
                <w:rFonts w:ascii="Times New Roman"/>
                <w:b w:val="false"/>
                <w:i w:val="false"/>
                <w:color w:val="000000"/>
                <w:sz w:val="20"/>
              </w:rPr>
              <w:t>
төлем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17333</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w:t>
            </w:r>
            <w:r>
              <w:br/>
            </w:r>
            <w:r>
              <w:rPr>
                <w:rFonts w:ascii="Times New Roman"/>
                <w:b w:val="false"/>
                <w:i w:val="false"/>
                <w:color w:val="000000"/>
                <w:sz w:val="20"/>
              </w:rPr>
              <w:t>
тіркегені үшін алынатын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w:t>
            </w:r>
            <w:r>
              <w:br/>
            </w:r>
            <w:r>
              <w:rPr>
                <w:rFonts w:ascii="Times New Roman"/>
                <w:b w:val="false"/>
                <w:i w:val="false"/>
                <w:color w:val="000000"/>
                <w:sz w:val="20"/>
              </w:rPr>
              <w:t>
құқығы үшін алынатын лицензиялық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w:t>
            </w:r>
            <w:r>
              <w:br/>
            </w:r>
            <w:r>
              <w:rPr>
                <w:rFonts w:ascii="Times New Roman"/>
                <w:b w:val="false"/>
                <w:i w:val="false"/>
                <w:color w:val="000000"/>
                <w:sz w:val="20"/>
              </w:rPr>
              <w:t>
және филиалдар мен өкілдіктерді</w:t>
            </w:r>
            <w:r>
              <w:br/>
            </w:r>
            <w:r>
              <w:rPr>
                <w:rFonts w:ascii="Times New Roman"/>
                <w:b w:val="false"/>
                <w:i w:val="false"/>
                <w:color w:val="000000"/>
                <w:sz w:val="20"/>
              </w:rPr>
              <w:t>
есептік тіркегені, сондай-ақ оларды</w:t>
            </w:r>
            <w:r>
              <w:br/>
            </w:r>
            <w:r>
              <w:rPr>
                <w:rFonts w:ascii="Times New Roman"/>
                <w:b w:val="false"/>
                <w:i w:val="false"/>
                <w:color w:val="000000"/>
                <w:sz w:val="20"/>
              </w:rPr>
              <w:t>
қайта тіркегені үшін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w:t>
            </w:r>
            <w:r>
              <w:br/>
            </w:r>
            <w:r>
              <w:rPr>
                <w:rFonts w:ascii="Times New Roman"/>
                <w:b w:val="false"/>
                <w:i w:val="false"/>
                <w:color w:val="000000"/>
                <w:sz w:val="20"/>
              </w:rPr>
              <w:t>
мемлекеттік тіркегені және кеменiң</w:t>
            </w:r>
            <w:r>
              <w:br/>
            </w:r>
            <w:r>
              <w:rPr>
                <w:rFonts w:ascii="Times New Roman"/>
                <w:b w:val="false"/>
                <w:i w:val="false"/>
                <w:color w:val="000000"/>
                <w:sz w:val="20"/>
              </w:rPr>
              <w:t>
немесе жасалып жатқан кеменiң</w:t>
            </w:r>
            <w:r>
              <w:br/>
            </w:r>
            <w:r>
              <w:rPr>
                <w:rFonts w:ascii="Times New Roman"/>
                <w:b w:val="false"/>
                <w:i w:val="false"/>
                <w:color w:val="000000"/>
                <w:sz w:val="20"/>
              </w:rPr>
              <w:t>
ипотекасы үшін алынатын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w:t>
            </w:r>
            <w:r>
              <w:br/>
            </w:r>
            <w:r>
              <w:rPr>
                <w:rFonts w:ascii="Times New Roman"/>
                <w:b w:val="false"/>
                <w:i w:val="false"/>
                <w:color w:val="000000"/>
                <w:sz w:val="20"/>
              </w:rPr>
              <w:t>
тіркегені, сондай-ақ оларды қайта</w:t>
            </w:r>
            <w:r>
              <w:br/>
            </w:r>
            <w:r>
              <w:rPr>
                <w:rFonts w:ascii="Times New Roman"/>
                <w:b w:val="false"/>
                <w:i w:val="false"/>
                <w:color w:val="000000"/>
                <w:sz w:val="20"/>
              </w:rPr>
              <w:t>
тіркегені үшін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w:t>
            </w:r>
            <w:r>
              <w:br/>
            </w:r>
            <w:r>
              <w:rPr>
                <w:rFonts w:ascii="Times New Roman"/>
                <w:b w:val="false"/>
                <w:i w:val="false"/>
                <w:color w:val="000000"/>
                <w:sz w:val="20"/>
              </w:rPr>
              <w:t>
мәміле жасау құқығын мемлекеттік</w:t>
            </w:r>
            <w:r>
              <w:br/>
            </w:r>
            <w:r>
              <w:rPr>
                <w:rFonts w:ascii="Times New Roman"/>
                <w:b w:val="false"/>
                <w:i w:val="false"/>
                <w:color w:val="000000"/>
                <w:sz w:val="20"/>
              </w:rPr>
              <w:t>
тіркегені үшін алынатын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13249</w:t>
            </w:r>
          </w:p>
        </w:tc>
      </w:tr>
      <w:tr>
        <w:trPr>
          <w:trHeight w:val="12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маңызы бар және елдi</w:t>
            </w:r>
            <w:r>
              <w:br/>
            </w:r>
            <w:r>
              <w:rPr>
                <w:rFonts w:ascii="Times New Roman"/>
                <w:b w:val="false"/>
                <w:i w:val="false"/>
                <w:color w:val="000000"/>
                <w:sz w:val="20"/>
              </w:rPr>
              <w:t>
мекендердегi жалпы пайдаланудағы</w:t>
            </w:r>
            <w:r>
              <w:br/>
            </w:r>
            <w:r>
              <w:rPr>
                <w:rFonts w:ascii="Times New Roman"/>
                <w:b w:val="false"/>
                <w:i w:val="false"/>
                <w:color w:val="000000"/>
                <w:sz w:val="20"/>
              </w:rPr>
              <w:t>
автомобиль жолдарының бөлу жолағында</w:t>
            </w:r>
            <w:r>
              <w:br/>
            </w:r>
            <w:r>
              <w:rPr>
                <w:rFonts w:ascii="Times New Roman"/>
                <w:b w:val="false"/>
                <w:i w:val="false"/>
                <w:color w:val="000000"/>
                <w:sz w:val="20"/>
              </w:rPr>
              <w:t>
сыртқы (көрнекi) жарнамаларды</w:t>
            </w:r>
            <w:r>
              <w:br/>
            </w:r>
            <w:r>
              <w:rPr>
                <w:rFonts w:ascii="Times New Roman"/>
                <w:b w:val="false"/>
                <w:i w:val="false"/>
                <w:color w:val="000000"/>
                <w:sz w:val="20"/>
              </w:rPr>
              <w:t>
орналастырғаны үшiн алынатын төлем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13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w:t>
            </w:r>
          </w:p>
        </w:tc>
      </w:tr>
      <w:tr>
        <w:trPr>
          <w:trHeight w:val="3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w:t>
            </w:r>
            <w:r>
              <w:br/>
            </w:r>
            <w:r>
              <w:rPr>
                <w:rFonts w:ascii="Times New Roman"/>
                <w:b w:val="false"/>
                <w:i w:val="false"/>
                <w:color w:val="000000"/>
                <w:sz w:val="20"/>
              </w:rPr>
              <w:t>
берілетін талап арыздарынан алынатын</w:t>
            </w:r>
            <w:r>
              <w:br/>
            </w:r>
            <w:r>
              <w:rPr>
                <w:rFonts w:ascii="Times New Roman"/>
                <w:b w:val="false"/>
                <w:i w:val="false"/>
                <w:color w:val="000000"/>
                <w:sz w:val="20"/>
              </w:rPr>
              <w:t>
мемлекеттік бажды қоспағанда,</w:t>
            </w:r>
            <w:r>
              <w:br/>
            </w:r>
            <w:r>
              <w:rPr>
                <w:rFonts w:ascii="Times New Roman"/>
                <w:b w:val="false"/>
                <w:i w:val="false"/>
                <w:color w:val="000000"/>
                <w:sz w:val="20"/>
              </w:rPr>
              <w:t>
мемлекеттік баж сотқа берілетін талап</w:t>
            </w:r>
            <w:r>
              <w:br/>
            </w:r>
            <w:r>
              <w:rPr>
                <w:rFonts w:ascii="Times New Roman"/>
                <w:b w:val="false"/>
                <w:i w:val="false"/>
                <w:color w:val="000000"/>
                <w:sz w:val="20"/>
              </w:rPr>
              <w:t>
арыздардан, ерекше талап ету істері</w:t>
            </w:r>
            <w:r>
              <w:br/>
            </w:r>
            <w:r>
              <w:rPr>
                <w:rFonts w:ascii="Times New Roman"/>
                <w:b w:val="false"/>
                <w:i w:val="false"/>
                <w:color w:val="000000"/>
                <w:sz w:val="20"/>
              </w:rPr>
              <w:t>
арыздарынан, ерекше жүргізілетін</w:t>
            </w:r>
            <w:r>
              <w:br/>
            </w:r>
            <w:r>
              <w:rPr>
                <w:rFonts w:ascii="Times New Roman"/>
                <w:b w:val="false"/>
                <w:i w:val="false"/>
                <w:color w:val="000000"/>
                <w:sz w:val="20"/>
              </w:rPr>
              <w:t>
істер бойынша арыздардан</w:t>
            </w:r>
            <w:r>
              <w:br/>
            </w:r>
            <w:r>
              <w:rPr>
                <w:rFonts w:ascii="Times New Roman"/>
                <w:b w:val="false"/>
                <w:i w:val="false"/>
                <w:color w:val="000000"/>
                <w:sz w:val="20"/>
              </w:rPr>
              <w:t>
(шағымдардан), сот бұйрығын шығару</w:t>
            </w:r>
            <w:r>
              <w:br/>
            </w:r>
            <w:r>
              <w:rPr>
                <w:rFonts w:ascii="Times New Roman"/>
                <w:b w:val="false"/>
                <w:i w:val="false"/>
                <w:color w:val="000000"/>
                <w:sz w:val="20"/>
              </w:rPr>
              <w:t>
туралы өтініштерден, атқару парағының</w:t>
            </w:r>
            <w:r>
              <w:br/>
            </w:r>
            <w:r>
              <w:rPr>
                <w:rFonts w:ascii="Times New Roman"/>
                <w:b w:val="false"/>
                <w:i w:val="false"/>
                <w:color w:val="000000"/>
                <w:sz w:val="20"/>
              </w:rPr>
              <w:t>
дубликатын беру туралы шағымдардан,</w:t>
            </w:r>
            <w:r>
              <w:br/>
            </w:r>
            <w:r>
              <w:rPr>
                <w:rFonts w:ascii="Times New Roman"/>
                <w:b w:val="false"/>
                <w:i w:val="false"/>
                <w:color w:val="000000"/>
                <w:sz w:val="20"/>
              </w:rPr>
              <w:t>
аралық (төрелік) соттардың және</w:t>
            </w:r>
            <w:r>
              <w:br/>
            </w:r>
            <w:r>
              <w:rPr>
                <w:rFonts w:ascii="Times New Roman"/>
                <w:b w:val="false"/>
                <w:i w:val="false"/>
                <w:color w:val="000000"/>
                <w:sz w:val="20"/>
              </w:rPr>
              <w:t>
шетелдік соттардың шешімдерін</w:t>
            </w:r>
            <w:r>
              <w:br/>
            </w:r>
            <w:r>
              <w:rPr>
                <w:rFonts w:ascii="Times New Roman"/>
                <w:b w:val="false"/>
                <w:i w:val="false"/>
                <w:color w:val="000000"/>
                <w:sz w:val="20"/>
              </w:rPr>
              <w:t>
мәжбүрлеп орындауға атқару парағын</w:t>
            </w:r>
            <w:r>
              <w:br/>
            </w:r>
            <w:r>
              <w:rPr>
                <w:rFonts w:ascii="Times New Roman"/>
                <w:b w:val="false"/>
                <w:i w:val="false"/>
                <w:color w:val="000000"/>
                <w:sz w:val="20"/>
              </w:rPr>
              <w:t>
беру туралы шағымдардың, сот</w:t>
            </w:r>
            <w:r>
              <w:br/>
            </w:r>
            <w:r>
              <w:rPr>
                <w:rFonts w:ascii="Times New Roman"/>
                <w:b w:val="false"/>
                <w:i w:val="false"/>
                <w:color w:val="000000"/>
                <w:sz w:val="20"/>
              </w:rPr>
              <w:t>
актілерінің атқару парағының және</w:t>
            </w:r>
            <w:r>
              <w:br/>
            </w:r>
            <w:r>
              <w:rPr>
                <w:rFonts w:ascii="Times New Roman"/>
                <w:b w:val="false"/>
                <w:i w:val="false"/>
                <w:color w:val="000000"/>
                <w:sz w:val="20"/>
              </w:rPr>
              <w:t>
өзге де құжаттардың көшірмелерін</w:t>
            </w:r>
            <w:r>
              <w:br/>
            </w:r>
            <w:r>
              <w:rPr>
                <w:rFonts w:ascii="Times New Roman"/>
                <w:b w:val="false"/>
                <w:i w:val="false"/>
                <w:color w:val="000000"/>
                <w:sz w:val="20"/>
              </w:rPr>
              <w:t>
қайта беру туралы шағымдардан алынады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17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w:t>
            </w:r>
            <w:r>
              <w:br/>
            </w:r>
            <w:r>
              <w:rPr>
                <w:rFonts w:ascii="Times New Roman"/>
                <w:b w:val="false"/>
                <w:i w:val="false"/>
                <w:color w:val="000000"/>
                <w:sz w:val="20"/>
              </w:rPr>
              <w:t>
үшін, сондай-ақ азаматтарға азаматтық</w:t>
            </w:r>
            <w:r>
              <w:br/>
            </w:r>
            <w:r>
              <w:rPr>
                <w:rFonts w:ascii="Times New Roman"/>
                <w:b w:val="false"/>
                <w:i w:val="false"/>
                <w:color w:val="000000"/>
                <w:sz w:val="20"/>
              </w:rPr>
              <w:t>
хал актілерін тіркеу туралы</w:t>
            </w:r>
            <w:r>
              <w:br/>
            </w:r>
            <w:r>
              <w:rPr>
                <w:rFonts w:ascii="Times New Roman"/>
                <w:b w:val="false"/>
                <w:i w:val="false"/>
                <w:color w:val="000000"/>
                <w:sz w:val="20"/>
              </w:rPr>
              <w:t>
куәліктерді және азаматтық хал</w:t>
            </w:r>
            <w:r>
              <w:br/>
            </w:r>
            <w:r>
              <w:rPr>
                <w:rFonts w:ascii="Times New Roman"/>
                <w:b w:val="false"/>
                <w:i w:val="false"/>
                <w:color w:val="000000"/>
                <w:sz w:val="20"/>
              </w:rPr>
              <w:t>
актілері жазбаларын өзгертуге,</w:t>
            </w:r>
            <w:r>
              <w:br/>
            </w:r>
            <w:r>
              <w:rPr>
                <w:rFonts w:ascii="Times New Roman"/>
                <w:b w:val="false"/>
                <w:i w:val="false"/>
                <w:color w:val="000000"/>
                <w:sz w:val="20"/>
              </w:rPr>
              <w:t>
толықтыруға және қалпына келтіруге</w:t>
            </w:r>
            <w:r>
              <w:br/>
            </w:r>
            <w:r>
              <w:rPr>
                <w:rFonts w:ascii="Times New Roman"/>
                <w:b w:val="false"/>
                <w:i w:val="false"/>
                <w:color w:val="000000"/>
                <w:sz w:val="20"/>
              </w:rPr>
              <w:t>
байланысты куәліктерді қайтадан</w:t>
            </w:r>
            <w:r>
              <w:br/>
            </w:r>
            <w:r>
              <w:rPr>
                <w:rFonts w:ascii="Times New Roman"/>
                <w:b w:val="false"/>
                <w:i w:val="false"/>
                <w:color w:val="000000"/>
                <w:sz w:val="20"/>
              </w:rPr>
              <w:t>
бергенi үшiн мемлекеттiк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11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w:t>
            </w:r>
            <w:r>
              <w:br/>
            </w:r>
            <w:r>
              <w:rPr>
                <w:rFonts w:ascii="Times New Roman"/>
                <w:b w:val="false"/>
                <w:i w:val="false"/>
                <w:color w:val="000000"/>
                <w:sz w:val="20"/>
              </w:rPr>
              <w:t>
Республикасына басқа мемлекеттерден</w:t>
            </w:r>
            <w:r>
              <w:br/>
            </w:r>
            <w:r>
              <w:rPr>
                <w:rFonts w:ascii="Times New Roman"/>
                <w:b w:val="false"/>
                <w:i w:val="false"/>
                <w:color w:val="000000"/>
                <w:sz w:val="20"/>
              </w:rPr>
              <w:t>
адамдарды шақыруға құқық беретін</w:t>
            </w:r>
            <w:r>
              <w:br/>
            </w:r>
            <w:r>
              <w:rPr>
                <w:rFonts w:ascii="Times New Roman"/>
                <w:b w:val="false"/>
                <w:i w:val="false"/>
                <w:color w:val="000000"/>
                <w:sz w:val="20"/>
              </w:rPr>
              <w:t>
құжаттарды рәсімдегені үшін,</w:t>
            </w:r>
            <w:r>
              <w:br/>
            </w:r>
            <w:r>
              <w:rPr>
                <w:rFonts w:ascii="Times New Roman"/>
                <w:b w:val="false"/>
                <w:i w:val="false"/>
                <w:color w:val="000000"/>
                <w:sz w:val="20"/>
              </w:rPr>
              <w:t>
сондай-ақ осы құжаттарға өзгерістер</w:t>
            </w:r>
            <w:r>
              <w:br/>
            </w:r>
            <w:r>
              <w:rPr>
                <w:rFonts w:ascii="Times New Roman"/>
                <w:b w:val="false"/>
                <w:i w:val="false"/>
                <w:color w:val="000000"/>
                <w:sz w:val="20"/>
              </w:rPr>
              <w:t>
енгізгені үшін 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1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Шетелдiктердің паспорттарына немесе</w:t>
            </w:r>
            <w:r>
              <w:br/>
            </w:r>
            <w:r>
              <w:rPr>
                <w:rFonts w:ascii="Times New Roman"/>
                <w:b w:val="false"/>
                <w:i w:val="false"/>
                <w:color w:val="000000"/>
                <w:sz w:val="20"/>
              </w:rPr>
              <w:t>
оларды ауыстыратын құжаттарына</w:t>
            </w:r>
            <w:r>
              <w:br/>
            </w:r>
            <w:r>
              <w:rPr>
                <w:rFonts w:ascii="Times New Roman"/>
                <w:b w:val="false"/>
                <w:i w:val="false"/>
                <w:color w:val="000000"/>
                <w:sz w:val="20"/>
              </w:rPr>
              <w:t>
Қазақстан Республикасынан кету және</w:t>
            </w:r>
            <w:r>
              <w:br/>
            </w:r>
            <w:r>
              <w:rPr>
                <w:rFonts w:ascii="Times New Roman"/>
                <w:b w:val="false"/>
                <w:i w:val="false"/>
                <w:color w:val="000000"/>
                <w:sz w:val="20"/>
              </w:rPr>
              <w:t>
Қазақстан Республикасына келу құқығына</w:t>
            </w:r>
            <w:r>
              <w:br/>
            </w:r>
            <w:r>
              <w:rPr>
                <w:rFonts w:ascii="Times New Roman"/>
                <w:b w:val="false"/>
                <w:i w:val="false"/>
                <w:color w:val="000000"/>
                <w:sz w:val="20"/>
              </w:rPr>
              <w:t>
виза бергенi үшiн мемлекеттiк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13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w:t>
            </w:r>
            <w:r>
              <w:br/>
            </w:r>
            <w:r>
              <w:rPr>
                <w:rFonts w:ascii="Times New Roman"/>
                <w:b w:val="false"/>
                <w:i w:val="false"/>
                <w:color w:val="000000"/>
                <w:sz w:val="20"/>
              </w:rPr>
              <w:t>
алу, Қазақстан Республикасының</w:t>
            </w:r>
            <w:r>
              <w:br/>
            </w:r>
            <w:r>
              <w:rPr>
                <w:rFonts w:ascii="Times New Roman"/>
                <w:b w:val="false"/>
                <w:i w:val="false"/>
                <w:color w:val="000000"/>
                <w:sz w:val="20"/>
              </w:rPr>
              <w:t>
азаматтығын қалпына келтіру және</w:t>
            </w:r>
            <w:r>
              <w:br/>
            </w:r>
            <w:r>
              <w:rPr>
                <w:rFonts w:ascii="Times New Roman"/>
                <w:b w:val="false"/>
                <w:i w:val="false"/>
                <w:color w:val="000000"/>
                <w:sz w:val="20"/>
              </w:rPr>
              <w:t>
Қазақстан Республикасының азаматтығын</w:t>
            </w:r>
            <w:r>
              <w:br/>
            </w:r>
            <w:r>
              <w:rPr>
                <w:rFonts w:ascii="Times New Roman"/>
                <w:b w:val="false"/>
                <w:i w:val="false"/>
                <w:color w:val="000000"/>
                <w:sz w:val="20"/>
              </w:rPr>
              <w:t>
тоқтату туралы құжаттарды рәсімдегені</w:t>
            </w:r>
            <w:r>
              <w:br/>
            </w:r>
            <w:r>
              <w:rPr>
                <w:rFonts w:ascii="Times New Roman"/>
                <w:b w:val="false"/>
                <w:i w:val="false"/>
                <w:color w:val="000000"/>
                <w:sz w:val="20"/>
              </w:rPr>
              <w:t>
үшін 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w:t>
            </w:r>
            <w:r>
              <w:br/>
            </w:r>
            <w:r>
              <w:rPr>
                <w:rFonts w:ascii="Times New Roman"/>
                <w:b w:val="false"/>
                <w:i w:val="false"/>
                <w:color w:val="000000"/>
                <w:sz w:val="20"/>
              </w:rPr>
              <w:t>
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28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w:t>
            </w:r>
            <w:r>
              <w:br/>
            </w:r>
            <w:r>
              <w:rPr>
                <w:rFonts w:ascii="Times New Roman"/>
                <w:b w:val="false"/>
                <w:i w:val="false"/>
                <w:color w:val="000000"/>
                <w:sz w:val="20"/>
              </w:rPr>
              <w:t>
қызметтік қаруының (аңшылық суық</w:t>
            </w:r>
            <w:r>
              <w:br/>
            </w:r>
            <w:r>
              <w:rPr>
                <w:rFonts w:ascii="Times New Roman"/>
                <w:b w:val="false"/>
                <w:i w:val="false"/>
                <w:color w:val="000000"/>
                <w:sz w:val="20"/>
              </w:rPr>
              <w:t>
қаруды, белгі беретін қаруды, ұңғысыз</w:t>
            </w:r>
            <w:r>
              <w:br/>
            </w:r>
            <w:r>
              <w:rPr>
                <w:rFonts w:ascii="Times New Roman"/>
                <w:b w:val="false"/>
                <w:i w:val="false"/>
                <w:color w:val="000000"/>
                <w:sz w:val="20"/>
              </w:rPr>
              <w:t>
атыс қаруын, механикалық</w:t>
            </w:r>
            <w:r>
              <w:br/>
            </w:r>
            <w:r>
              <w:rPr>
                <w:rFonts w:ascii="Times New Roman"/>
                <w:b w:val="false"/>
                <w:i w:val="false"/>
                <w:color w:val="000000"/>
                <w:sz w:val="20"/>
              </w:rPr>
              <w:t>
шашыратқыштарды, көзден жас ағызатын</w:t>
            </w:r>
            <w:r>
              <w:br/>
            </w:r>
            <w:r>
              <w:rPr>
                <w:rFonts w:ascii="Times New Roman"/>
                <w:b w:val="false"/>
                <w:i w:val="false"/>
                <w:color w:val="000000"/>
                <w:sz w:val="20"/>
              </w:rPr>
              <w:t>
немесе тітіркендіретін заттар</w:t>
            </w:r>
            <w:r>
              <w:br/>
            </w:r>
            <w:r>
              <w:rPr>
                <w:rFonts w:ascii="Times New Roman"/>
                <w:b w:val="false"/>
                <w:i w:val="false"/>
                <w:color w:val="000000"/>
                <w:sz w:val="20"/>
              </w:rPr>
              <w:t>
толтырылған аэрозольді және басқа</w:t>
            </w:r>
            <w:r>
              <w:br/>
            </w:r>
            <w:r>
              <w:rPr>
                <w:rFonts w:ascii="Times New Roman"/>
                <w:b w:val="false"/>
                <w:i w:val="false"/>
                <w:color w:val="000000"/>
                <w:sz w:val="20"/>
              </w:rPr>
              <w:t>
құрылғыларды, үрлемелі қуаты 7,5</w:t>
            </w:r>
            <w:r>
              <w:br/>
            </w:r>
            <w:r>
              <w:rPr>
                <w:rFonts w:ascii="Times New Roman"/>
                <w:b w:val="false"/>
                <w:i w:val="false"/>
                <w:color w:val="000000"/>
                <w:sz w:val="20"/>
              </w:rPr>
              <w:t>
Дж-дан аспайтын пневматикалық қаруды</w:t>
            </w:r>
            <w:r>
              <w:br/>
            </w:r>
            <w:r>
              <w:rPr>
                <w:rFonts w:ascii="Times New Roman"/>
                <w:b w:val="false"/>
                <w:i w:val="false"/>
                <w:color w:val="000000"/>
                <w:sz w:val="20"/>
              </w:rPr>
              <w:t>
қоспағанда және калибрі 4,5 мм-ге</w:t>
            </w:r>
            <w:r>
              <w:br/>
            </w:r>
            <w:r>
              <w:rPr>
                <w:rFonts w:ascii="Times New Roman"/>
                <w:b w:val="false"/>
                <w:i w:val="false"/>
                <w:color w:val="000000"/>
                <w:sz w:val="20"/>
              </w:rPr>
              <w:t>
дейінгілерін қоспағанда) әрбір</w:t>
            </w:r>
            <w:r>
              <w:br/>
            </w:r>
            <w:r>
              <w:rPr>
                <w:rFonts w:ascii="Times New Roman"/>
                <w:b w:val="false"/>
                <w:i w:val="false"/>
                <w:color w:val="000000"/>
                <w:sz w:val="20"/>
              </w:rPr>
              <w:t>
бірлігін тіркегені және қайта</w:t>
            </w:r>
            <w:r>
              <w:br/>
            </w:r>
            <w:r>
              <w:rPr>
                <w:rFonts w:ascii="Times New Roman"/>
                <w:b w:val="false"/>
                <w:i w:val="false"/>
                <w:color w:val="000000"/>
                <w:sz w:val="20"/>
              </w:rPr>
              <w:t>
тіркегені үшін алынатын мемлекеттік</w:t>
            </w:r>
            <w:r>
              <w:br/>
            </w:r>
            <w:r>
              <w:rPr>
                <w:rFonts w:ascii="Times New Roman"/>
                <w:b w:val="false"/>
                <w:i w:val="false"/>
                <w:color w:val="000000"/>
                <w:sz w:val="20"/>
              </w:rPr>
              <w:t>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4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w:t>
            </w:r>
            <w:r>
              <w:br/>
            </w:r>
            <w:r>
              <w:rPr>
                <w:rFonts w:ascii="Times New Roman"/>
                <w:b w:val="false"/>
                <w:i w:val="false"/>
                <w:color w:val="000000"/>
                <w:sz w:val="20"/>
              </w:rPr>
              <w:t>
немесе сақтау мен алып жүруге,</w:t>
            </w:r>
            <w:r>
              <w:br/>
            </w:r>
            <w:r>
              <w:rPr>
                <w:rFonts w:ascii="Times New Roman"/>
                <w:b w:val="false"/>
                <w:i w:val="false"/>
                <w:color w:val="000000"/>
                <w:sz w:val="20"/>
              </w:rPr>
              <w:t>
тасымалдауға, Қазақстан</w:t>
            </w:r>
            <w:r>
              <w:br/>
            </w:r>
            <w:r>
              <w:rPr>
                <w:rFonts w:ascii="Times New Roman"/>
                <w:b w:val="false"/>
                <w:i w:val="false"/>
                <w:color w:val="000000"/>
                <w:sz w:val="20"/>
              </w:rPr>
              <w:t>
Республикасының аумағына әкелуге және</w:t>
            </w:r>
            <w:r>
              <w:br/>
            </w:r>
            <w:r>
              <w:rPr>
                <w:rFonts w:ascii="Times New Roman"/>
                <w:b w:val="false"/>
                <w:i w:val="false"/>
                <w:color w:val="000000"/>
                <w:sz w:val="20"/>
              </w:rPr>
              <w:t>
Қазақстан Республикасынан әкетуге</w:t>
            </w:r>
            <w:r>
              <w:br/>
            </w:r>
            <w:r>
              <w:rPr>
                <w:rFonts w:ascii="Times New Roman"/>
                <w:b w:val="false"/>
                <w:i w:val="false"/>
                <w:color w:val="000000"/>
                <w:sz w:val="20"/>
              </w:rPr>
              <w:t>
рұқсат бергені үшін алынатын</w:t>
            </w:r>
            <w:r>
              <w:br/>
            </w:r>
            <w:r>
              <w:rPr>
                <w:rFonts w:ascii="Times New Roman"/>
                <w:b w:val="false"/>
                <w:i w:val="false"/>
                <w:color w:val="000000"/>
                <w:sz w:val="20"/>
              </w:rPr>
              <w:t>
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w:t>
            </w:r>
            <w:r>
              <w:br/>
            </w:r>
            <w:r>
              <w:rPr>
                <w:rFonts w:ascii="Times New Roman"/>
                <w:b w:val="false"/>
                <w:i w:val="false"/>
                <w:color w:val="000000"/>
                <w:sz w:val="20"/>
              </w:rPr>
              <w:t>
жалдаудан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w:t>
            </w:r>
            <w:r>
              <w:br/>
            </w:r>
            <w:r>
              <w:rPr>
                <w:rFonts w:ascii="Times New Roman"/>
                <w:b w:val="false"/>
                <w:i w:val="false"/>
                <w:color w:val="000000"/>
                <w:sz w:val="20"/>
              </w:rPr>
              <w:t>
қорынан үйлердi жалдаудан түсетін</w:t>
            </w:r>
            <w:r>
              <w:br/>
            </w:r>
            <w:r>
              <w:rPr>
                <w:rFonts w:ascii="Times New Roman"/>
                <w:b w:val="false"/>
                <w:i w:val="false"/>
                <w:color w:val="000000"/>
                <w:sz w:val="20"/>
              </w:rPr>
              <w:t>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0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Банкінің бюджетінен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 алулар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w:t>
            </w:r>
          </w:p>
        </w:tc>
      </w:tr>
      <w:tr>
        <w:trPr>
          <w:trHeight w:val="20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 санкциялар,</w:t>
            </w:r>
            <w:r>
              <w:br/>
            </w:r>
            <w:r>
              <w:rPr>
                <w:rFonts w:ascii="Times New Roman"/>
                <w:b w:val="false"/>
                <w:i w:val="false"/>
                <w:color w:val="000000"/>
                <w:sz w:val="20"/>
              </w:rPr>
              <w:t>
өндіріп алулар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w:t>
            </w:r>
            <w:r>
              <w:br/>
            </w:r>
            <w:r>
              <w:rPr>
                <w:rFonts w:ascii="Times New Roman"/>
                <w:b w:val="false"/>
                <w:i w:val="false"/>
                <w:color w:val="000000"/>
                <w:sz w:val="20"/>
              </w:rPr>
              <w:t>
салатын әкімшілік айыппұлдар,</w:t>
            </w:r>
            <w:r>
              <w:br/>
            </w:r>
            <w:r>
              <w:rPr>
                <w:rFonts w:ascii="Times New Roman"/>
                <w:b w:val="false"/>
                <w:i w:val="false"/>
                <w:color w:val="000000"/>
                <w:sz w:val="20"/>
              </w:rPr>
              <w:t>
өсімпұлдар, санкциялар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w:t>
            </w:r>
            <w:r>
              <w:br/>
            </w:r>
            <w:r>
              <w:rPr>
                <w:rFonts w:ascii="Times New Roman"/>
                <w:b w:val="false"/>
                <w:i w:val="false"/>
                <w:color w:val="000000"/>
                <w:sz w:val="20"/>
              </w:rPr>
              <w:t>
пайдаланылмайтын қаражаттардың</w:t>
            </w:r>
            <w:r>
              <w:br/>
            </w:r>
            <w:r>
              <w:rPr>
                <w:rFonts w:ascii="Times New Roman"/>
                <w:b w:val="false"/>
                <w:i w:val="false"/>
                <w:color w:val="000000"/>
                <w:sz w:val="20"/>
              </w:rPr>
              <w:t>
қайтарылуы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w:t>
            </w:r>
            <w:r>
              <w:br/>
            </w:r>
            <w:r>
              <w:rPr>
                <w:rFonts w:ascii="Times New Roman"/>
                <w:b w:val="false"/>
                <w:i w:val="false"/>
                <w:color w:val="000000"/>
                <w:sz w:val="20"/>
              </w:rPr>
              <w:t>
емес басқа да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w:t>
            </w:r>
            <w:r>
              <w:br/>
            </w:r>
            <w:r>
              <w:rPr>
                <w:rFonts w:ascii="Times New Roman"/>
                <w:b w:val="false"/>
                <w:i w:val="false"/>
                <w:color w:val="000000"/>
                <w:sz w:val="20"/>
              </w:rPr>
              <w:t>
активтерді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w:t>
            </w:r>
            <w:r>
              <w:br/>
            </w:r>
            <w:r>
              <w:rPr>
                <w:rFonts w:ascii="Times New Roman"/>
                <w:b w:val="false"/>
                <w:i w:val="false"/>
                <w:color w:val="000000"/>
                <w:sz w:val="20"/>
              </w:rPr>
              <w:t>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44080</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8730096</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8730096</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8730096</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1739132</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3012033</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3978931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73"/>
        <w:gridCol w:w="793"/>
        <w:gridCol w:w="773"/>
        <w:gridCol w:w="813"/>
        <w:gridCol w:w="6713"/>
        <w:gridCol w:w="2313"/>
      </w:tblGrid>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12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9863061</w:t>
            </w:r>
          </w:p>
        </w:tc>
      </w:tr>
      <w:tr>
        <w:trPr>
          <w:trHeight w:val="7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294175</w:t>
            </w:r>
          </w:p>
        </w:tc>
      </w:tr>
      <w:tr>
        <w:trPr>
          <w:trHeight w:val="9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260103</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12854</w:t>
            </w:r>
          </w:p>
        </w:tc>
      </w:tr>
      <w:tr>
        <w:trPr>
          <w:trHeight w:val="8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12589</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72702</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55017</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17685</w:t>
            </w:r>
          </w:p>
        </w:tc>
      </w:tr>
      <w:tr>
        <w:trPr>
          <w:trHeight w:val="8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174547</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қызметін қамтамасыз</w:t>
            </w:r>
            <w:r>
              <w:br/>
            </w:r>
            <w:r>
              <w:rPr>
                <w:rFonts w:ascii="Times New Roman"/>
                <w:b w:val="false"/>
                <w:i w:val="false"/>
                <w:color w:val="000000"/>
                <w:sz w:val="20"/>
              </w:rPr>
              <w:t>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169077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14642</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14642</w:t>
            </w:r>
          </w:p>
        </w:tc>
      </w:tr>
      <w:tr>
        <w:trPr>
          <w:trHeight w:val="11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маңызы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12887</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w:t>
            </w:r>
            <w:r>
              <w:br/>
            </w:r>
            <w:r>
              <w:rPr>
                <w:rFonts w:ascii="Times New Roman"/>
                <w:b w:val="false"/>
                <w:i w:val="false"/>
                <w:color w:val="000000"/>
                <w:sz w:val="20"/>
              </w:rPr>
              <w:t>
жекешелендіруді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19430</w:t>
            </w:r>
          </w:p>
        </w:tc>
      </w:tr>
      <w:tr>
        <w:trPr>
          <w:trHeight w:val="8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бюджеттік</w:t>
            </w:r>
            <w:r>
              <w:br/>
            </w:r>
            <w:r>
              <w:rPr>
                <w:rFonts w:ascii="Times New Roman"/>
                <w:b w:val="false"/>
                <w:i w:val="false"/>
                <w:color w:val="000000"/>
                <w:sz w:val="20"/>
              </w:rPr>
              <w:t>
жоспарлау және кәсіпкерлік</w:t>
            </w:r>
            <w:r>
              <w:br/>
            </w:r>
            <w:r>
              <w:rPr>
                <w:rFonts w:ascii="Times New Roman"/>
                <w:b w:val="false"/>
                <w:i w:val="false"/>
                <w:color w:val="000000"/>
                <w:sz w:val="20"/>
              </w:rPr>
              <w:t>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19430</w:t>
            </w:r>
          </w:p>
        </w:tc>
      </w:tr>
      <w:tr>
        <w:trPr>
          <w:trHeight w:val="15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(облыстық маңызы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18986</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113416</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w:t>
            </w:r>
          </w:p>
        </w:tc>
      </w:tr>
      <w:tr>
        <w:trPr>
          <w:trHeight w:val="6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110929</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110929</w:t>
            </w:r>
          </w:p>
        </w:tc>
      </w:tr>
      <w:tr>
        <w:trPr>
          <w:trHeight w:val="8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110929</w:t>
            </w:r>
          </w:p>
        </w:tc>
      </w:tr>
      <w:tr>
        <w:trPr>
          <w:trHeight w:val="7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5356565</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483710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дене шынықтыру</w:t>
            </w:r>
            <w:r>
              <w:br/>
            </w:r>
            <w:r>
              <w:rPr>
                <w:rFonts w:ascii="Times New Roman"/>
                <w:b w:val="false"/>
                <w:i w:val="false"/>
                <w:color w:val="000000"/>
                <w:sz w:val="20"/>
              </w:rPr>
              <w:t>
және спорт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483710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483710</w:t>
            </w:r>
          </w:p>
        </w:tc>
      </w:tr>
      <w:tr>
        <w:trPr>
          <w:trHeight w:val="7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3896265</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w:t>
            </w:r>
            <w:r>
              <w:br/>
            </w:r>
            <w:r>
              <w:rPr>
                <w:rFonts w:ascii="Times New Roman"/>
                <w:b w:val="false"/>
                <w:i w:val="false"/>
                <w:color w:val="000000"/>
                <w:sz w:val="20"/>
              </w:rPr>
              <w:t>
қосымша 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36978</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w:t>
            </w:r>
            <w:r>
              <w:br/>
            </w:r>
            <w:r>
              <w:rPr>
                <w:rFonts w:ascii="Times New Roman"/>
                <w:b w:val="false"/>
                <w:i w:val="false"/>
                <w:color w:val="000000"/>
                <w:sz w:val="20"/>
              </w:rPr>
              <w:t>
білімнен кейінгі 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20781</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дене шынықтыру</w:t>
            </w:r>
            <w:r>
              <w:br/>
            </w:r>
            <w:r>
              <w:rPr>
                <w:rFonts w:ascii="Times New Roman"/>
                <w:b w:val="false"/>
                <w:i w:val="false"/>
                <w:color w:val="000000"/>
                <w:sz w:val="20"/>
              </w:rPr>
              <w:t>
және спорт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20781</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20781</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955809</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884360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w:t>
            </w:r>
            <w:r>
              <w:br/>
            </w:r>
            <w:r>
              <w:rPr>
                <w:rFonts w:ascii="Times New Roman"/>
                <w:b w:val="false"/>
                <w:i w:val="false"/>
                <w:color w:val="000000"/>
                <w:sz w:val="20"/>
              </w:rPr>
              <w:t>
және реконструкциялау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884360</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884360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дене шынықтыру</w:t>
            </w:r>
            <w:r>
              <w:br/>
            </w:r>
            <w:r>
              <w:rPr>
                <w:rFonts w:ascii="Times New Roman"/>
                <w:b w:val="false"/>
                <w:i w:val="false"/>
                <w:color w:val="000000"/>
                <w:sz w:val="20"/>
              </w:rPr>
              <w:t>
және спорт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71449</w:t>
            </w:r>
          </w:p>
        </w:tc>
      </w:tr>
      <w:tr>
        <w:trPr>
          <w:trHeight w:val="8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10317</w:t>
            </w:r>
          </w:p>
        </w:tc>
      </w:tr>
      <w:tr>
        <w:trPr>
          <w:trHeight w:val="11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w:t>
            </w:r>
            <w:r>
              <w:br/>
            </w:r>
            <w:r>
              <w:rPr>
                <w:rFonts w:ascii="Times New Roman"/>
                <w:b w:val="false"/>
                <w:i w:val="false"/>
                <w:color w:val="000000"/>
                <w:sz w:val="20"/>
              </w:rPr>
              <w:t>
сатып алу және жеткізу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36465</w:t>
            </w:r>
          </w:p>
        </w:tc>
      </w:tr>
      <w:tr>
        <w:trPr>
          <w:trHeight w:val="11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w:t>
            </w:r>
            <w:r>
              <w:br/>
            </w:r>
            <w:r>
              <w:rPr>
                <w:rFonts w:ascii="Times New Roman"/>
                <w:b w:val="false"/>
                <w:i w:val="false"/>
                <w:color w:val="000000"/>
                <w:sz w:val="20"/>
              </w:rPr>
              <w:t>
және ата-аналарының қамқорынсыз</w:t>
            </w:r>
            <w:r>
              <w:br/>
            </w:r>
            <w:r>
              <w:rPr>
                <w:rFonts w:ascii="Times New Roman"/>
                <w:b w:val="false"/>
                <w:i w:val="false"/>
                <w:color w:val="000000"/>
                <w:sz w:val="20"/>
              </w:rPr>
              <w:t>
қалған баланы (балаларды)</w:t>
            </w:r>
            <w:r>
              <w:br/>
            </w:r>
            <w:r>
              <w:rPr>
                <w:rFonts w:ascii="Times New Roman"/>
                <w:b w:val="false"/>
                <w:i w:val="false"/>
                <w:color w:val="000000"/>
                <w:sz w:val="20"/>
              </w:rPr>
              <w:t>
күтіп-ұстауға асыраушыларына</w:t>
            </w:r>
            <w:r>
              <w:br/>
            </w:r>
            <w:r>
              <w:rPr>
                <w:rFonts w:ascii="Times New Roman"/>
                <w:b w:val="false"/>
                <w:i w:val="false"/>
                <w:color w:val="000000"/>
                <w:sz w:val="20"/>
              </w:rPr>
              <w:t>
ай сайынғы ақшалай қаражат</w:t>
            </w:r>
            <w:r>
              <w:br/>
            </w:r>
            <w:r>
              <w:rPr>
                <w:rFonts w:ascii="Times New Roman"/>
                <w:b w:val="false"/>
                <w:i w:val="false"/>
                <w:color w:val="000000"/>
                <w:sz w:val="20"/>
              </w:rPr>
              <w:t>
төлемдері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14982</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есебiнен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14982</w:t>
            </w:r>
          </w:p>
        </w:tc>
      </w:tr>
      <w:tr>
        <w:trPr>
          <w:trHeight w:val="8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w:t>
            </w:r>
            <w:r>
              <w:br/>
            </w:r>
            <w:r>
              <w:rPr>
                <w:rFonts w:ascii="Times New Roman"/>
                <w:b w:val="false"/>
                <w:i w:val="false"/>
                <w:color w:val="000000"/>
                <w:sz w:val="20"/>
              </w:rPr>
              <w:t>
балаларды жабдықпен,</w:t>
            </w:r>
            <w:r>
              <w:br/>
            </w:r>
            <w:r>
              <w:rPr>
                <w:rFonts w:ascii="Times New Roman"/>
                <w:b w:val="false"/>
                <w:i w:val="false"/>
                <w:color w:val="000000"/>
                <w:sz w:val="20"/>
              </w:rPr>
              <w:t>
бағдарламалық қамтыммен</w:t>
            </w:r>
            <w:r>
              <w:br/>
            </w:r>
            <w:r>
              <w:rPr>
                <w:rFonts w:ascii="Times New Roman"/>
                <w:b w:val="false"/>
                <w:i w:val="false"/>
                <w:color w:val="000000"/>
                <w:sz w:val="20"/>
              </w:rPr>
              <w:t>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9685</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есебiнен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9685</w:t>
            </w:r>
          </w:p>
        </w:tc>
      </w:tr>
      <w:tr>
        <w:trPr>
          <w:trHeight w:val="7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232935</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206044</w:t>
            </w:r>
          </w:p>
        </w:tc>
      </w:tr>
      <w:tr>
        <w:trPr>
          <w:trHeight w:val="9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206044</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51647</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36898</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w:t>
            </w:r>
            <w:r>
              <w:br/>
            </w:r>
            <w:r>
              <w:rPr>
                <w:rFonts w:ascii="Times New Roman"/>
                <w:b w:val="false"/>
                <w:i w:val="false"/>
                <w:color w:val="000000"/>
                <w:sz w:val="20"/>
              </w:rPr>
              <w:t>
және қайта даярлау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6886</w:t>
            </w:r>
          </w:p>
        </w:tc>
      </w:tr>
      <w:tr>
        <w:trPr>
          <w:trHeight w:val="8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w:t>
            </w:r>
            <w:r>
              <w:br/>
            </w:r>
            <w:r>
              <w:rPr>
                <w:rFonts w:ascii="Times New Roman"/>
                <w:b w:val="false"/>
                <w:i w:val="false"/>
                <w:color w:val="000000"/>
                <w:sz w:val="20"/>
              </w:rPr>
              <w:t>
жөніндегі қосымша шаралар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6433</w:t>
            </w:r>
          </w:p>
        </w:tc>
      </w:tr>
      <w:tr>
        <w:trPr>
          <w:trHeight w:val="8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w:t>
            </w:r>
            <w:r>
              <w:br/>
            </w:r>
            <w:r>
              <w:rPr>
                <w:rFonts w:ascii="Times New Roman"/>
                <w:b w:val="false"/>
                <w:i w:val="false"/>
                <w:color w:val="000000"/>
                <w:sz w:val="20"/>
              </w:rPr>
              <w:t>
бағдарламасына қатысушыларға</w:t>
            </w:r>
            <w:r>
              <w:br/>
            </w:r>
            <w:r>
              <w:rPr>
                <w:rFonts w:ascii="Times New Roman"/>
                <w:b w:val="false"/>
                <w:i w:val="false"/>
                <w:color w:val="000000"/>
                <w:sz w:val="20"/>
              </w:rPr>
              <w:t>
мемлекеттік қолдау шараларын</w:t>
            </w:r>
            <w:r>
              <w:br/>
            </w:r>
            <w:r>
              <w:rPr>
                <w:rFonts w:ascii="Times New Roman"/>
                <w:b w:val="false"/>
                <w:i w:val="false"/>
                <w:color w:val="000000"/>
                <w:sz w:val="20"/>
              </w:rPr>
              <w:t>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14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w:t>
            </w:r>
            <w:r>
              <w:br/>
            </w:r>
            <w:r>
              <w:rPr>
                <w:rFonts w:ascii="Times New Roman"/>
                <w:b w:val="false"/>
                <w:i w:val="false"/>
                <w:color w:val="000000"/>
                <w:sz w:val="20"/>
              </w:rPr>
              <w:t>
денсаулық сақтау, білім беру,</w:t>
            </w:r>
            <w:r>
              <w:br/>
            </w:r>
            <w:r>
              <w:rPr>
                <w:rFonts w:ascii="Times New Roman"/>
                <w:b w:val="false"/>
                <w:i w:val="false"/>
                <w:color w:val="000000"/>
                <w:sz w:val="20"/>
              </w:rPr>
              <w:t>
әлеуметтік қамтамасыз ету,</w:t>
            </w:r>
            <w:r>
              <w:br/>
            </w:r>
            <w:r>
              <w:rPr>
                <w:rFonts w:ascii="Times New Roman"/>
                <w:b w:val="false"/>
                <w:i w:val="false"/>
                <w:color w:val="000000"/>
                <w:sz w:val="20"/>
              </w:rPr>
              <w:t>
мәдениет және спорт мамандарына</w:t>
            </w:r>
            <w:r>
              <w:br/>
            </w:r>
            <w:r>
              <w:rPr>
                <w:rFonts w:ascii="Times New Roman"/>
                <w:b w:val="false"/>
                <w:i w:val="false"/>
                <w:color w:val="000000"/>
                <w:sz w:val="20"/>
              </w:rPr>
              <w:t>
отын сатып алуға Қазақстан</w:t>
            </w:r>
            <w:r>
              <w:br/>
            </w:r>
            <w:r>
              <w:rPr>
                <w:rFonts w:ascii="Times New Roman"/>
                <w:b w:val="false"/>
                <w:i w:val="false"/>
                <w:color w:val="000000"/>
                <w:sz w:val="20"/>
              </w:rPr>
              <w:t>
Республикасының заңнамасына</w:t>
            </w:r>
            <w:r>
              <w:br/>
            </w:r>
            <w:r>
              <w:rPr>
                <w:rFonts w:ascii="Times New Roman"/>
                <w:b w:val="false"/>
                <w:i w:val="false"/>
                <w:color w:val="000000"/>
                <w:sz w:val="20"/>
              </w:rPr>
              <w:t>
сәйкес әлеуметтік көмек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25984</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12459</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12459</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14174</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 топтарына</w:t>
            </w:r>
            <w:r>
              <w:br/>
            </w:r>
            <w:r>
              <w:rPr>
                <w:rFonts w:ascii="Times New Roman"/>
                <w:b w:val="false"/>
                <w:i w:val="false"/>
                <w:color w:val="000000"/>
                <w:sz w:val="20"/>
              </w:rPr>
              <w:t>
әлеуметтік көмек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13421</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4758</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қаланың)бюджет қаражаты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8663</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37228</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37228</w:t>
            </w:r>
          </w:p>
        </w:tc>
      </w:tr>
      <w:tr>
        <w:trPr>
          <w:trHeight w:val="14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құралдарымен</w:t>
            </w:r>
            <w:r>
              <w:br/>
            </w:r>
            <w:r>
              <w:rPr>
                <w:rFonts w:ascii="Times New Roman"/>
                <w:b w:val="false"/>
                <w:i w:val="false"/>
                <w:color w:val="000000"/>
                <w:sz w:val="20"/>
              </w:rPr>
              <w:t>
қамтамасыз етуге және ымдау</w:t>
            </w:r>
            <w:r>
              <w:br/>
            </w:r>
            <w:r>
              <w:rPr>
                <w:rFonts w:ascii="Times New Roman"/>
                <w:b w:val="false"/>
                <w:i w:val="false"/>
                <w:color w:val="000000"/>
                <w:sz w:val="20"/>
              </w:rPr>
              <w:t>
тілі мамандарының, жеке</w:t>
            </w:r>
            <w:r>
              <w:br/>
            </w:r>
            <w:r>
              <w:rPr>
                <w:rFonts w:ascii="Times New Roman"/>
                <w:b w:val="false"/>
                <w:i w:val="false"/>
                <w:color w:val="000000"/>
                <w:sz w:val="20"/>
              </w:rPr>
              <w:t>
көмекшілердің қызмет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8157</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трансферттер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w:t>
            </w:r>
          </w:p>
        </w:tc>
      </w:tr>
      <w:tr>
        <w:trPr>
          <w:trHeight w:val="10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w:t>
            </w:r>
            <w:r>
              <w:br/>
            </w:r>
            <w:r>
              <w:rPr>
                <w:rFonts w:ascii="Times New Roman"/>
                <w:b w:val="false"/>
                <w:i w:val="false"/>
                <w:color w:val="000000"/>
                <w:sz w:val="20"/>
              </w:rPr>
              <w:t>
өзге де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26891</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26891</w:t>
            </w:r>
          </w:p>
        </w:tc>
      </w:tr>
      <w:tr>
        <w:trPr>
          <w:trHeight w:val="14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етуді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24117</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2508007</w:t>
            </w: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263380</w:t>
            </w:r>
          </w:p>
        </w:tc>
      </w:tr>
      <w:tr>
        <w:trPr>
          <w:trHeight w:val="12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w:t>
            </w:r>
            <w:r>
              <w:br/>
            </w:r>
            <w:r>
              <w:rPr>
                <w:rFonts w:ascii="Times New Roman"/>
                <w:b w:val="false"/>
                <w:i w:val="false"/>
                <w:color w:val="000000"/>
                <w:sz w:val="20"/>
              </w:rPr>
              <w:t>
жер учаскелерiн алып қою, соның</w:t>
            </w:r>
            <w:r>
              <w:br/>
            </w:r>
            <w:r>
              <w:rPr>
                <w:rFonts w:ascii="Times New Roman"/>
                <w:b w:val="false"/>
                <w:i w:val="false"/>
                <w:color w:val="000000"/>
                <w:sz w:val="20"/>
              </w:rPr>
              <w:t>
iшiнде сатып алу жолымен алып</w:t>
            </w:r>
            <w:r>
              <w:br/>
            </w:r>
            <w:r>
              <w:rPr>
                <w:rFonts w:ascii="Times New Roman"/>
                <w:b w:val="false"/>
                <w:i w:val="false"/>
                <w:color w:val="000000"/>
                <w:sz w:val="20"/>
              </w:rPr>
              <w:t>
қою және осыған байланысты</w:t>
            </w:r>
            <w:r>
              <w:br/>
            </w:r>
            <w:r>
              <w:rPr>
                <w:rFonts w:ascii="Times New Roman"/>
                <w:b w:val="false"/>
                <w:i w:val="false"/>
                <w:color w:val="000000"/>
                <w:sz w:val="20"/>
              </w:rPr>
              <w:t>
жылжымайтын мүлiктi иелiктен</w:t>
            </w:r>
            <w:r>
              <w:br/>
            </w:r>
            <w:r>
              <w:rPr>
                <w:rFonts w:ascii="Times New Roman"/>
                <w:b w:val="false"/>
                <w:i w:val="false"/>
                <w:color w:val="000000"/>
                <w:sz w:val="20"/>
              </w:rPr>
              <w:t>
айыру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261149</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үй қорының тұрғын үйін салу және</w:t>
            </w:r>
            <w:r>
              <w:br/>
            </w:r>
            <w:r>
              <w:rPr>
                <w:rFonts w:ascii="Times New Roman"/>
                <w:b w:val="false"/>
                <w:i w:val="false"/>
                <w:color w:val="000000"/>
                <w:sz w:val="20"/>
              </w:rPr>
              <w:t>
(немесе) сатып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108415</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есебiнен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62525</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және</w:t>
            </w:r>
            <w:r>
              <w:br/>
            </w:r>
            <w:r>
              <w:rPr>
                <w:rFonts w:ascii="Times New Roman"/>
                <w:b w:val="false"/>
                <w:i w:val="false"/>
                <w:color w:val="000000"/>
                <w:sz w:val="20"/>
              </w:rPr>
              <w:t>
жайластыру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152734</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есебiнен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75164</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2049071</w:t>
            </w:r>
          </w:p>
        </w:tc>
      </w:tr>
      <w:tr>
        <w:trPr>
          <w:trHeight w:val="8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w:t>
            </w:r>
            <w:r>
              <w:br/>
            </w:r>
            <w:r>
              <w:rPr>
                <w:rFonts w:ascii="Times New Roman"/>
                <w:b w:val="false"/>
                <w:i w:val="false"/>
                <w:color w:val="000000"/>
                <w:sz w:val="20"/>
              </w:rPr>
              <w:t>
жабдықтауды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2032713</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xml:space="preserve">
жүйесінің қызмет етуі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109809</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1868128</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есебiнен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1266030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602098</w:t>
            </w:r>
          </w:p>
        </w:tc>
      </w:tr>
      <w:tr>
        <w:trPr>
          <w:trHeight w:val="8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w:t>
            </w:r>
            <w:r>
              <w:br/>
            </w:r>
            <w:r>
              <w:rPr>
                <w:rFonts w:ascii="Times New Roman"/>
                <w:b w:val="false"/>
                <w:i w:val="false"/>
                <w:color w:val="000000"/>
                <w:sz w:val="20"/>
              </w:rPr>
              <w:t>
инфрақұрылымды дамыту,</w:t>
            </w:r>
            <w:r>
              <w:br/>
            </w:r>
            <w:r>
              <w:rPr>
                <w:rFonts w:ascii="Times New Roman"/>
                <w:b w:val="false"/>
                <w:i w:val="false"/>
                <w:color w:val="000000"/>
                <w:sz w:val="20"/>
              </w:rPr>
              <w:t>
орналастыру және (немесе)</w:t>
            </w:r>
            <w:r>
              <w:br/>
            </w:r>
            <w:r>
              <w:rPr>
                <w:rFonts w:ascii="Times New Roman"/>
                <w:b w:val="false"/>
                <w:i w:val="false"/>
                <w:color w:val="000000"/>
                <w:sz w:val="20"/>
              </w:rPr>
              <w:t>
сатып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54776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54776</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195556</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195556</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w:t>
            </w:r>
            <w:r>
              <w:br/>
            </w:r>
            <w:r>
              <w:rPr>
                <w:rFonts w:ascii="Times New Roman"/>
                <w:b w:val="false"/>
                <w:i w:val="false"/>
                <w:color w:val="000000"/>
                <w:sz w:val="20"/>
              </w:rPr>
              <w:t>
жарықтандыру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105740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r>
              <w:br/>
            </w:r>
            <w:r>
              <w:rPr>
                <w:rFonts w:ascii="Times New Roman"/>
                <w:b w:val="false"/>
                <w:i w:val="false"/>
                <w:color w:val="000000"/>
                <w:sz w:val="20"/>
              </w:rPr>
              <w:t>
және көгалдандыру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81653</w:t>
            </w:r>
          </w:p>
        </w:tc>
      </w:tr>
      <w:tr>
        <w:trPr>
          <w:trHeight w:val="7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645278</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578936</w:t>
            </w:r>
          </w:p>
        </w:tc>
      </w:tr>
      <w:tr>
        <w:trPr>
          <w:trHeight w:val="8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мәдениет</w:t>
            </w:r>
            <w:r>
              <w:br/>
            </w:r>
            <w:r>
              <w:rPr>
                <w:rFonts w:ascii="Times New Roman"/>
                <w:b w:val="false"/>
                <w:i w:val="false"/>
                <w:color w:val="000000"/>
                <w:sz w:val="20"/>
              </w:rPr>
              <w:t>
және тілдерді дамыту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578936</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578936</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дене шынықтыру</w:t>
            </w:r>
            <w:r>
              <w:br/>
            </w:r>
            <w:r>
              <w:rPr>
                <w:rFonts w:ascii="Times New Roman"/>
                <w:b w:val="false"/>
                <w:i w:val="false"/>
                <w:color w:val="000000"/>
                <w:sz w:val="20"/>
              </w:rPr>
              <w:t>
және спорт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14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55008</w:t>
            </w:r>
          </w:p>
        </w:tc>
      </w:tr>
      <w:tr>
        <w:trPr>
          <w:trHeight w:val="8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мәдениет</w:t>
            </w:r>
            <w:r>
              <w:br/>
            </w:r>
            <w:r>
              <w:rPr>
                <w:rFonts w:ascii="Times New Roman"/>
                <w:b w:val="false"/>
                <w:i w:val="false"/>
                <w:color w:val="000000"/>
                <w:sz w:val="20"/>
              </w:rPr>
              <w:t>
және тілдерді дамыту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55008</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47262</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r>
      <w:tr>
        <w:trPr>
          <w:trHeight w:val="9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мәдениет</w:t>
            </w:r>
            <w:r>
              <w:br/>
            </w:r>
            <w:r>
              <w:rPr>
                <w:rFonts w:ascii="Times New Roman"/>
                <w:b w:val="false"/>
                <w:i w:val="false"/>
                <w:color w:val="000000"/>
                <w:sz w:val="20"/>
              </w:rPr>
              <w:t>
және тілдерді дамыту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w:t>
            </w:r>
          </w:p>
        </w:tc>
      </w:tr>
      <w:tr>
        <w:trPr>
          <w:trHeight w:val="15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w:t>
            </w:r>
            <w:r>
              <w:br/>
            </w:r>
            <w:r>
              <w:rPr>
                <w:rFonts w:ascii="Times New Roman"/>
                <w:b w:val="false"/>
                <w:i w:val="false"/>
                <w:color w:val="000000"/>
                <w:sz w:val="20"/>
              </w:rPr>
              <w:t>
нығайту және азаматтардың</w:t>
            </w:r>
            <w:r>
              <w:br/>
            </w:r>
            <w:r>
              <w:rPr>
                <w:rFonts w:ascii="Times New Roman"/>
                <w:b w:val="false"/>
                <w:i w:val="false"/>
                <w:color w:val="000000"/>
                <w:sz w:val="20"/>
              </w:rPr>
              <w:t>
әлеуметтік сенімділігін</w:t>
            </w:r>
            <w:r>
              <w:br/>
            </w:r>
            <w:r>
              <w:rPr>
                <w:rFonts w:ascii="Times New Roman"/>
                <w:b w:val="false"/>
                <w:i w:val="false"/>
                <w:color w:val="000000"/>
                <w:sz w:val="20"/>
              </w:rPr>
              <w:t>
қалыптастыру саласында</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6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іске</w:t>
            </w:r>
            <w:r>
              <w:br/>
            </w:r>
            <w:r>
              <w:rPr>
                <w:rFonts w:ascii="Times New Roman"/>
                <w:b w:val="false"/>
                <w:i w:val="false"/>
                <w:color w:val="000000"/>
                <w:sz w:val="20"/>
              </w:rPr>
              <w:t>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16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182600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32417</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24284</w:t>
            </w:r>
          </w:p>
        </w:tc>
      </w:tr>
      <w:tr>
        <w:trPr>
          <w:trHeight w:val="8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16329</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8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w:t>
            </w:r>
            <w:r>
              <w:br/>
            </w:r>
            <w:r>
              <w:rPr>
                <w:rFonts w:ascii="Times New Roman"/>
                <w:b w:val="false"/>
                <w:i w:val="false"/>
                <w:color w:val="000000"/>
                <w:sz w:val="20"/>
              </w:rPr>
              <w:t>
ауру жануарлардың, жануарлардан</w:t>
            </w:r>
            <w:r>
              <w:br/>
            </w:r>
            <w:r>
              <w:rPr>
                <w:rFonts w:ascii="Times New Roman"/>
                <w:b w:val="false"/>
                <w:i w:val="false"/>
                <w:color w:val="000000"/>
                <w:sz w:val="20"/>
              </w:rPr>
              <w:t>
алынатын өнімдер мен шикізаттың</w:t>
            </w:r>
            <w:r>
              <w:br/>
            </w:r>
            <w:r>
              <w:rPr>
                <w:rFonts w:ascii="Times New Roman"/>
                <w:b w:val="false"/>
                <w:i w:val="false"/>
                <w:color w:val="000000"/>
                <w:sz w:val="20"/>
              </w:rPr>
              <w:t>
құнын иелеріне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w:t>
            </w:r>
          </w:p>
        </w:tc>
      </w:tr>
      <w:tr>
        <w:trPr>
          <w:trHeight w:val="9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w:t>
            </w:r>
            <w:r>
              <w:br/>
            </w:r>
            <w:r>
              <w:rPr>
                <w:rFonts w:ascii="Times New Roman"/>
                <w:b w:val="false"/>
                <w:i w:val="false"/>
                <w:color w:val="000000"/>
                <w:sz w:val="20"/>
              </w:rPr>
              <w:t>
аурулары бойынша ветеринариялық</w:t>
            </w:r>
            <w:r>
              <w:br/>
            </w:r>
            <w:r>
              <w:rPr>
                <w:rFonts w:ascii="Times New Roman"/>
                <w:b w:val="false"/>
                <w:i w:val="false"/>
                <w:color w:val="000000"/>
                <w:sz w:val="20"/>
              </w:rPr>
              <w:t>
іс-шараларды жүргізу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w:t>
            </w:r>
          </w:p>
        </w:tc>
      </w:tr>
      <w:tr>
        <w:trPr>
          <w:trHeight w:val="8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бюджеттік</w:t>
            </w:r>
            <w:r>
              <w:br/>
            </w:r>
            <w:r>
              <w:rPr>
                <w:rFonts w:ascii="Times New Roman"/>
                <w:b w:val="false"/>
                <w:i w:val="false"/>
                <w:color w:val="000000"/>
                <w:sz w:val="20"/>
              </w:rPr>
              <w:t>
жоспарлау және кәсіпкерлік</w:t>
            </w:r>
            <w:r>
              <w:br/>
            </w:r>
            <w:r>
              <w:rPr>
                <w:rFonts w:ascii="Times New Roman"/>
                <w:b w:val="false"/>
                <w:i w:val="false"/>
                <w:color w:val="000000"/>
                <w:sz w:val="20"/>
              </w:rPr>
              <w:t>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8133</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w:t>
            </w:r>
            <w:r>
              <w:br/>
            </w:r>
            <w:r>
              <w:rPr>
                <w:rFonts w:ascii="Times New Roman"/>
                <w:b w:val="false"/>
                <w:i w:val="false"/>
                <w:color w:val="000000"/>
                <w:sz w:val="20"/>
              </w:rPr>
              <w:t>
көрсетуі жөніндегі шараларды</w:t>
            </w:r>
            <w:r>
              <w:br/>
            </w:r>
            <w:r>
              <w:rPr>
                <w:rFonts w:ascii="Times New Roman"/>
                <w:b w:val="false"/>
                <w:i w:val="false"/>
                <w:color w:val="000000"/>
                <w:sz w:val="20"/>
              </w:rPr>
              <w:t>
іске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8133</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есебiнен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8133</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15709</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15709</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w:t>
            </w:r>
            <w:r>
              <w:br/>
            </w:r>
            <w:r>
              <w:rPr>
                <w:rFonts w:ascii="Times New Roman"/>
                <w:b w:val="false"/>
                <w:i w:val="false"/>
                <w:color w:val="000000"/>
                <w:sz w:val="20"/>
              </w:rPr>
              <w:t>
реттеу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6759</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w:t>
            </w:r>
            <w:r>
              <w:br/>
            </w:r>
            <w:r>
              <w:rPr>
                <w:rFonts w:ascii="Times New Roman"/>
                <w:b w:val="false"/>
                <w:i w:val="false"/>
                <w:color w:val="000000"/>
                <w:sz w:val="20"/>
              </w:rPr>
              <w:t>
жұмыстарды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0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қорғау мен жер</w:t>
            </w:r>
            <w:r>
              <w:br/>
            </w:r>
            <w:r>
              <w:rPr>
                <w:rFonts w:ascii="Times New Roman"/>
                <w:b w:val="false"/>
                <w:i w:val="false"/>
                <w:color w:val="000000"/>
                <w:sz w:val="20"/>
              </w:rPr>
              <w:t>
қатынастары саласындағы өзге</w:t>
            </w:r>
            <w:r>
              <w:br/>
            </w:r>
            <w:r>
              <w:rPr>
                <w:rFonts w:ascii="Times New Roman"/>
                <w:b w:val="false"/>
                <w:i w:val="false"/>
                <w:color w:val="000000"/>
                <w:sz w:val="20"/>
              </w:rPr>
              <w:t>
де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134474</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134474</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134474</w:t>
            </w:r>
          </w:p>
        </w:tc>
      </w:tr>
      <w:tr>
        <w:trPr>
          <w:trHeight w:val="6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7269</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7269</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7269</w:t>
            </w:r>
          </w:p>
        </w:tc>
      </w:tr>
      <w:tr>
        <w:trPr>
          <w:trHeight w:val="18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 мемлекеттік</w:t>
            </w:r>
            <w:r>
              <w:br/>
            </w:r>
            <w:r>
              <w:rPr>
                <w:rFonts w:ascii="Times New Roman"/>
                <w:b w:val="false"/>
                <w:i w:val="false"/>
                <w:color w:val="000000"/>
                <w:sz w:val="20"/>
              </w:rPr>
              <w:t>
саясатты іске асыру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аумағын оңтайла және</w:t>
            </w:r>
            <w:r>
              <w:br/>
            </w:r>
            <w:r>
              <w:rPr>
                <w:rFonts w:ascii="Times New Roman"/>
                <w:b w:val="false"/>
                <w:i w:val="false"/>
                <w:color w:val="000000"/>
                <w:sz w:val="20"/>
              </w:rPr>
              <w:t>
тиімді қала құрылыстық игеруді</w:t>
            </w:r>
            <w:r>
              <w:br/>
            </w:r>
            <w:r>
              <w:rPr>
                <w:rFonts w:ascii="Times New Roman"/>
                <w:b w:val="false"/>
                <w:i w:val="false"/>
                <w:color w:val="000000"/>
                <w:sz w:val="20"/>
              </w:rPr>
              <w:t>
қамтамасыз ету жөніндегі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470645</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470645</w:t>
            </w:r>
          </w:p>
        </w:tc>
      </w:tr>
      <w:tr>
        <w:trPr>
          <w:trHeight w:val="10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470645</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30694</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30694</w:t>
            </w:r>
          </w:p>
        </w:tc>
      </w:tr>
      <w:tr>
        <w:trPr>
          <w:trHeight w:val="6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439951</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439951</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45228</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45228</w:t>
            </w:r>
          </w:p>
        </w:tc>
      </w:tr>
      <w:tr>
        <w:trPr>
          <w:trHeight w:val="8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10878</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 жеке</w:t>
            </w:r>
            <w:r>
              <w:br/>
            </w:r>
            <w:r>
              <w:rPr>
                <w:rFonts w:ascii="Times New Roman"/>
                <w:b w:val="false"/>
                <w:i w:val="false"/>
                <w:color w:val="000000"/>
                <w:sz w:val="20"/>
              </w:rPr>
              <w:t>
кәсіпкерлікті қолдау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10878</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есебiнен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10608</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xml:space="preserve">
органының резерві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w:t>
            </w:r>
          </w:p>
        </w:tc>
      </w:tr>
      <w:tr>
        <w:trPr>
          <w:trHeight w:val="16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аумағындағы табиғи және</w:t>
            </w:r>
            <w:r>
              <w:br/>
            </w:r>
            <w:r>
              <w:rPr>
                <w:rFonts w:ascii="Times New Roman"/>
                <w:b w:val="false"/>
                <w:i w:val="false"/>
                <w:color w:val="000000"/>
                <w:sz w:val="20"/>
              </w:rPr>
              <w:t>
техногендік сипаттағы төтенше жағдайларды жоюға арналған</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төтенше резерві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w:t>
            </w:r>
          </w:p>
        </w:tc>
      </w:tr>
      <w:tr>
        <w:trPr>
          <w:trHeight w:val="10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дене шынықтыру</w:t>
            </w:r>
            <w:r>
              <w:br/>
            </w:r>
            <w:r>
              <w:rPr>
                <w:rFonts w:ascii="Times New Roman"/>
                <w:b w:val="false"/>
                <w:i w:val="false"/>
                <w:color w:val="000000"/>
                <w:sz w:val="20"/>
              </w:rPr>
              <w:t>
және спорт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17577</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w:t>
            </w:r>
            <w:r>
              <w:br/>
            </w:r>
            <w:r>
              <w:rPr>
                <w:rFonts w:ascii="Times New Roman"/>
                <w:b w:val="false"/>
                <w:i w:val="false"/>
                <w:color w:val="000000"/>
                <w:sz w:val="20"/>
              </w:rPr>
              <w:t>
бөлімі қызметін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17277</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w:t>
            </w:r>
            <w:r>
              <w:br/>
            </w:r>
            <w:r>
              <w:rPr>
                <w:rFonts w:ascii="Times New Roman"/>
                <w:b w:val="false"/>
                <w:i w:val="false"/>
                <w:color w:val="000000"/>
                <w:sz w:val="20"/>
              </w:rPr>
              <w:t>
пайдаланылмаған нысаналы</w:t>
            </w:r>
            <w:r>
              <w:br/>
            </w:r>
            <w:r>
              <w:rPr>
                <w:rFonts w:ascii="Times New Roman"/>
                <w:b w:val="false"/>
                <w:i w:val="false"/>
                <w:color w:val="000000"/>
                <w:sz w:val="20"/>
              </w:rPr>
              <w:t>
трансферттерді қайтару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53386</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53890</w:t>
            </w:r>
          </w:p>
        </w:tc>
      </w:tr>
      <w:tr>
        <w:trPr>
          <w:trHeight w:val="13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53383</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53383</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бюджеттік</w:t>
            </w:r>
            <w:r>
              <w:br/>
            </w:r>
            <w:r>
              <w:rPr>
                <w:rFonts w:ascii="Times New Roman"/>
                <w:b w:val="false"/>
                <w:i w:val="false"/>
                <w:color w:val="000000"/>
                <w:sz w:val="20"/>
              </w:rPr>
              <w:t>
жоспарлау және кәсіпкерлік</w:t>
            </w:r>
            <w:r>
              <w:br/>
            </w:r>
            <w:r>
              <w:rPr>
                <w:rFonts w:ascii="Times New Roman"/>
                <w:b w:val="false"/>
                <w:i w:val="false"/>
                <w:color w:val="000000"/>
                <w:sz w:val="20"/>
              </w:rPr>
              <w:t>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53383</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w:t>
            </w:r>
            <w:r>
              <w:br/>
            </w:r>
            <w:r>
              <w:rPr>
                <w:rFonts w:ascii="Times New Roman"/>
                <w:b w:val="false"/>
                <w:i w:val="false"/>
                <w:color w:val="000000"/>
                <w:sz w:val="20"/>
              </w:rPr>
              <w:t>
шараларын іске асыруға</w:t>
            </w:r>
            <w:r>
              <w:br/>
            </w:r>
            <w:r>
              <w:rPr>
                <w:rFonts w:ascii="Times New Roman"/>
                <w:b w:val="false"/>
                <w:i w:val="false"/>
                <w:color w:val="000000"/>
                <w:sz w:val="20"/>
              </w:rPr>
              <w:t>
берілетін бюджеттік кредиттер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53383</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w:t>
            </w:r>
            <w:r>
              <w:br/>
            </w:r>
            <w:r>
              <w:rPr>
                <w:rFonts w:ascii="Times New Roman"/>
                <w:b w:val="false"/>
                <w:i w:val="false"/>
                <w:color w:val="000000"/>
                <w:sz w:val="20"/>
              </w:rPr>
              <w:t>
жоғары тұрған бюджет алдындағы</w:t>
            </w:r>
            <w:r>
              <w:br/>
            </w:r>
            <w:r>
              <w:rPr>
                <w:rFonts w:ascii="Times New Roman"/>
                <w:b w:val="false"/>
                <w:i w:val="false"/>
                <w:color w:val="000000"/>
                <w:sz w:val="20"/>
              </w:rPr>
              <w:t>
борышын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8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w:t>
            </w:r>
            <w:r>
              <w:br/>
            </w:r>
            <w:r>
              <w:rPr>
                <w:rFonts w:ascii="Times New Roman"/>
                <w:b w:val="false"/>
                <w:i w:val="false"/>
                <w:color w:val="000000"/>
                <w:sz w:val="20"/>
              </w:rPr>
              <w:t>
пайдаланылмаған бюджеттік</w:t>
            </w:r>
            <w:r>
              <w:br/>
            </w:r>
            <w:r>
              <w:rPr>
                <w:rFonts w:ascii="Times New Roman"/>
                <w:b w:val="false"/>
                <w:i w:val="false"/>
                <w:color w:val="000000"/>
                <w:sz w:val="20"/>
              </w:rPr>
              <w:t>
кредиттерді қайтару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693"/>
        <w:gridCol w:w="913"/>
        <w:gridCol w:w="753"/>
        <w:gridCol w:w="7333"/>
        <w:gridCol w:w="225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4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4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4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73"/>
        <w:gridCol w:w="753"/>
        <w:gridCol w:w="813"/>
        <w:gridCol w:w="933"/>
        <w:gridCol w:w="6253"/>
        <w:gridCol w:w="2293"/>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активтерiнiң</w:t>
            </w:r>
            <w:r>
              <w:br/>
            </w:r>
            <w:r>
              <w:rPr>
                <w:rFonts w:ascii="Times New Roman"/>
                <w:b w:val="false"/>
                <w:i w:val="false"/>
                <w:color w:val="000000"/>
                <w:sz w:val="20"/>
              </w:rPr>
              <w:t>
операциялары бойынша сальдо</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алу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қаржы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w:t>
            </w:r>
            <w:r>
              <w:br/>
            </w:r>
            <w:r>
              <w:rPr>
                <w:rFonts w:ascii="Times New Roman"/>
                <w:b w:val="false"/>
                <w:i w:val="false"/>
                <w:color w:val="000000"/>
                <w:sz w:val="20"/>
              </w:rPr>
              <w:t>
немесе ұлғайту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693"/>
        <w:gridCol w:w="913"/>
        <w:gridCol w:w="753"/>
        <w:gridCol w:w="7273"/>
        <w:gridCol w:w="2293"/>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4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4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w:t>
            </w:r>
            <w:r>
              <w:br/>
            </w:r>
            <w:r>
              <w:rPr>
                <w:rFonts w:ascii="Times New Roman"/>
                <w:b w:val="false"/>
                <w:i w:val="false"/>
                <w:color w:val="000000"/>
                <w:sz w:val="20"/>
              </w:rPr>
              <w:t>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693"/>
        <w:gridCol w:w="913"/>
        <w:gridCol w:w="753"/>
        <w:gridCol w:w="7273"/>
        <w:gridCol w:w="233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-147398</w:t>
            </w:r>
          </w:p>
        </w:tc>
      </w:tr>
      <w:tr>
        <w:trPr>
          <w:trHeight w:val="7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(профицитiн пайдалану)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147398</w:t>
            </w: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53383</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53383</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53383</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 алатын қарыздар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873"/>
        <w:gridCol w:w="753"/>
        <w:gridCol w:w="813"/>
        <w:gridCol w:w="893"/>
        <w:gridCol w:w="6193"/>
        <w:gridCol w:w="2333"/>
      </w:tblGrid>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w:t>
            </w:r>
            <w:r>
              <w:br/>
            </w:r>
            <w:r>
              <w:rPr>
                <w:rFonts w:ascii="Times New Roman"/>
                <w:b w:val="false"/>
                <w:i w:val="false"/>
                <w:color w:val="000000"/>
                <w:sz w:val="20"/>
              </w:rPr>
              <w:t>
жоғары тұрған бюджет</w:t>
            </w:r>
            <w:r>
              <w:br/>
            </w:r>
            <w:r>
              <w:rPr>
                <w:rFonts w:ascii="Times New Roman"/>
                <w:b w:val="false"/>
                <w:i w:val="false"/>
                <w:color w:val="000000"/>
                <w:sz w:val="20"/>
              </w:rPr>
              <w:t>
алдындағы борышын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773"/>
        <w:gridCol w:w="713"/>
        <w:gridCol w:w="733"/>
        <w:gridCol w:w="7333"/>
        <w:gridCol w:w="2373"/>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2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w:t>
            </w:r>
            <w:r>
              <w:br/>
            </w:r>
            <w:r>
              <w:rPr>
                <w:rFonts w:ascii="Times New Roman"/>
                <w:b w:val="false"/>
                <w:i w:val="false"/>
                <w:color w:val="000000"/>
                <w:sz w:val="20"/>
              </w:rPr>
              <w:t>
пайдаланылатын қалдықтары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94519</w:t>
            </w:r>
          </w:p>
        </w:tc>
      </w:tr>
      <w:tr>
        <w:trPr>
          <w:trHeight w:val="4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94519</w:t>
            </w:r>
          </w:p>
        </w:tc>
      </w:tr>
      <w:tr>
        <w:trPr>
          <w:trHeight w:val="39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94519</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94519</w:t>
            </w:r>
          </w:p>
        </w:tc>
      </w:tr>
    </w:tbl>
    <w:bookmarkStart w:name="z19" w:id="3"/>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"Жамбыл ауданының 2011-2013 жылдарға</w:t>
      </w:r>
      <w:r>
        <w:br/>
      </w:r>
      <w:r>
        <w:rPr>
          <w:rFonts w:ascii="Times New Roman"/>
          <w:b w:val="false"/>
          <w:i w:val="false"/>
          <w:color w:val="000000"/>
          <w:sz w:val="28"/>
        </w:rPr>
        <w:t>
арналған бюджеті туралы" N 46-212</w:t>
      </w:r>
      <w:r>
        <w:br/>
      </w:r>
      <w:r>
        <w:rPr>
          <w:rFonts w:ascii="Times New Roman"/>
          <w:b w:val="false"/>
          <w:i w:val="false"/>
          <w:color w:val="000000"/>
          <w:sz w:val="28"/>
        </w:rPr>
        <w:t>
шешiмiне 2-қосымша</w:t>
      </w:r>
    </w:p>
    <w:bookmarkEnd w:id="3"/>
    <w:bookmarkStart w:name="z31" w:id="4"/>
    <w:p>
      <w:pPr>
        <w:spacing w:after="0"/>
        <w:ind w:left="0"/>
        <w:jc w:val="left"/>
      </w:pPr>
      <w:r>
        <w:rPr>
          <w:rFonts w:ascii="Times New Roman"/>
          <w:b/>
          <w:i w:val="false"/>
          <w:color w:val="000000"/>
        </w:rPr>
        <w:t xml:space="preserve"> 
Жамбыл ауданының 2012 жылға арналған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467"/>
        <w:gridCol w:w="673"/>
        <w:gridCol w:w="859"/>
        <w:gridCol w:w="8497"/>
        <w:gridCol w:w="1810"/>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Сынып</w:t>
            </w:r>
            <w:r>
              <w:br/>
            </w:r>
            <w:r>
              <w:rPr>
                <w:rFonts w:ascii="Times New Roman"/>
                <w:b w:val="false"/>
                <w:i w:val="false"/>
                <w:color w:val="000000"/>
                <w:sz w:val="20"/>
              </w:rPr>
              <w:t>
Ішкі сынып</w:t>
            </w:r>
            <w:r>
              <w:br/>
            </w:r>
            <w:r>
              <w:rPr>
                <w:rFonts w:ascii="Times New Roman"/>
                <w:b w:val="false"/>
                <w:i w:val="false"/>
                <w:color w:val="000000"/>
                <w:sz w:val="20"/>
              </w:rPr>
              <w:t>
Ерекшелігі Аталуы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2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6697905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927534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908024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816806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808876</w:t>
            </w:r>
          </w:p>
        </w:tc>
      </w:tr>
      <w:tr>
        <w:trPr>
          <w:trHeight w:val="5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129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72234</w:t>
            </w:r>
          </w:p>
        </w:tc>
      </w:tr>
      <w:tr>
        <w:trPr>
          <w:trHeight w:val="5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9237</w:t>
            </w:r>
          </w:p>
        </w:tc>
      </w:tr>
      <w:tr>
        <w:trPr>
          <w:trHeight w:val="6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62997</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w:t>
            </w:r>
          </w:p>
        </w:tc>
      </w:tr>
      <w:tr>
        <w:trPr>
          <w:trHeight w:val="5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16063</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 -ақ өз өндірістік мұқтаждарына пайдаланылатын дизель отыны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7132</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маңызы бар және елдi мекендердегi жалпы пайдаланудағы автомобиль жолдарының бөлу жолағында сыртқы (көрнекi) жарнамаларды орналастырғаны үшiн алынатын төлем</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бергенi үшiн мемлекеттiк баж</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Шетелдiктердің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мемлекеттiк баж</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r>
      <w:tr>
        <w:trPr>
          <w:trHeight w:val="32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1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 ұсталатын және қаржыландырылатын мемлекеттік мекемелер салатын айыппұлдар, өсімпұлдар, санкциялар, өндіріп алулар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 ұсталатын және қаржыландырылатын мемлекеттік мекемелер салатын айыппұлдар, өсімпұлдар, санкциялар, өндіріп алулар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5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15735</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5750856</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5750856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5750856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346256</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1571968</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3832632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447"/>
        <w:gridCol w:w="751"/>
        <w:gridCol w:w="816"/>
        <w:gridCol w:w="773"/>
        <w:gridCol w:w="7908"/>
        <w:gridCol w:w="1858"/>
      </w:tblGrid>
      <w:tr>
        <w:trPr>
          <w:trHeight w:val="8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r>
              <w:br/>
            </w:r>
            <w:r>
              <w:rPr>
                <w:rFonts w:ascii="Times New Roman"/>
                <w:b w:val="false"/>
                <w:i w:val="false"/>
                <w:color w:val="000000"/>
                <w:sz w:val="20"/>
              </w:rPr>
              <w:t>
Кіші фукция</w:t>
            </w:r>
            <w:r>
              <w:br/>
            </w:r>
            <w:r>
              <w:rPr>
                <w:rFonts w:ascii="Times New Roman"/>
                <w:b w:val="false"/>
                <w:i w:val="false"/>
                <w:color w:val="000000"/>
                <w:sz w:val="20"/>
              </w:rPr>
              <w:t>
Бағд.әкім.</w:t>
            </w:r>
            <w:r>
              <w:br/>
            </w:r>
            <w:r>
              <w:rPr>
                <w:rFonts w:ascii="Times New Roman"/>
                <w:b w:val="false"/>
                <w:i w:val="false"/>
                <w:color w:val="000000"/>
                <w:sz w:val="20"/>
              </w:rPr>
              <w:t>
Бағдарл.</w:t>
            </w:r>
            <w:r>
              <w:br/>
            </w:r>
            <w:r>
              <w:rPr>
                <w:rFonts w:ascii="Times New Roman"/>
                <w:b w:val="false"/>
                <w:i w:val="false"/>
                <w:color w:val="000000"/>
                <w:sz w:val="20"/>
              </w:rPr>
              <w:t>
Кіші бағд. Атауы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6697905</w:t>
            </w:r>
          </w:p>
        </w:tc>
      </w:tr>
      <w:tr>
        <w:trPr>
          <w:trHeight w:val="3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305336</w:t>
            </w:r>
          </w:p>
        </w:tc>
      </w:tr>
      <w:tr>
        <w:trPr>
          <w:trHeight w:val="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275059</w:t>
            </w:r>
          </w:p>
        </w:tc>
      </w:tr>
      <w:tr>
        <w:trPr>
          <w:trHeight w:val="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14879</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14344</w:t>
            </w:r>
          </w:p>
        </w:tc>
      </w:tr>
      <w:tr>
        <w:trPr>
          <w:trHeight w:val="5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1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71423</w:t>
            </w:r>
          </w:p>
        </w:tc>
      </w:tr>
      <w:tr>
        <w:trPr>
          <w:trHeight w:val="87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56657</w:t>
            </w:r>
          </w:p>
        </w:tc>
      </w:tr>
      <w:tr>
        <w:trPr>
          <w:trHeight w:val="5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14766</w:t>
            </w:r>
          </w:p>
        </w:tc>
      </w:tr>
      <w:tr>
        <w:trPr>
          <w:trHeight w:val="1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188757</w:t>
            </w:r>
          </w:p>
        </w:tc>
      </w:tr>
      <w:tr>
        <w:trPr>
          <w:trHeight w:val="3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185354</w:t>
            </w:r>
          </w:p>
        </w:tc>
      </w:tr>
      <w:tr>
        <w:trPr>
          <w:trHeight w:val="5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r>
      <w:tr>
        <w:trPr>
          <w:trHeight w:val="5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14683</w:t>
            </w:r>
          </w:p>
        </w:tc>
      </w:tr>
      <w:tr>
        <w:trPr>
          <w:trHeight w:val="8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14683</w:t>
            </w:r>
          </w:p>
        </w:tc>
      </w:tr>
      <w:tr>
        <w:trPr>
          <w:trHeight w:val="8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12984</w:t>
            </w:r>
          </w:p>
        </w:tc>
      </w:tr>
      <w:tr>
        <w:trPr>
          <w:trHeight w:val="8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r>
      <w:tr>
        <w:trPr>
          <w:trHeight w:val="5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5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15594</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15594</w:t>
            </w:r>
          </w:p>
        </w:tc>
      </w:tr>
      <w:tr>
        <w:trPr>
          <w:trHeight w:val="12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w:t>
            </w:r>
          </w:p>
        </w:tc>
      </w:tr>
      <w:tr>
        <w:trPr>
          <w:trHeight w:val="1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w:t>
            </w:r>
          </w:p>
        </w:tc>
      </w:tr>
      <w:tr>
        <w:trPr>
          <w:trHeight w:val="1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w:t>
            </w:r>
          </w:p>
        </w:tc>
      </w:tr>
      <w:tr>
        <w:trPr>
          <w:trHeight w:val="4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w:t>
            </w:r>
          </w:p>
        </w:tc>
      </w:tr>
      <w:tr>
        <w:trPr>
          <w:trHeight w:val="12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w:t>
            </w:r>
          </w:p>
        </w:tc>
      </w:tr>
      <w:tr>
        <w:trPr>
          <w:trHeight w:val="1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4231167</w:t>
            </w:r>
          </w:p>
        </w:tc>
      </w:tr>
      <w:tr>
        <w:trPr>
          <w:trHeight w:val="2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106253</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106253</w:t>
            </w:r>
          </w:p>
        </w:tc>
      </w:tr>
      <w:tr>
        <w:trPr>
          <w:trHeight w:val="1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106253</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3480962</w:t>
            </w:r>
          </w:p>
        </w:tc>
      </w:tr>
      <w:tr>
        <w:trPr>
          <w:trHeight w:val="4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3480962</w:t>
            </w:r>
          </w:p>
        </w:tc>
      </w:tr>
      <w:tr>
        <w:trPr>
          <w:trHeight w:val="2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3445802</w:t>
            </w:r>
          </w:p>
        </w:tc>
      </w:tr>
      <w:tr>
        <w:trPr>
          <w:trHeight w:val="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20111</w:t>
            </w:r>
          </w:p>
        </w:tc>
      </w:tr>
      <w:tr>
        <w:trPr>
          <w:trHeight w:val="6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20111</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20111</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623841</w:t>
            </w:r>
          </w:p>
        </w:tc>
      </w:tr>
      <w:tr>
        <w:trPr>
          <w:trHeight w:val="3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w:t>
            </w:r>
          </w:p>
        </w:tc>
      </w:tr>
      <w:tr>
        <w:trPr>
          <w:trHeight w:val="1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w:t>
            </w:r>
          </w:p>
        </w:tc>
      </w:tr>
      <w:tr>
        <w:trPr>
          <w:trHeight w:val="27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73841</w:t>
            </w:r>
          </w:p>
        </w:tc>
      </w:tr>
      <w:tr>
        <w:trPr>
          <w:trHeight w:val="12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11039</w:t>
            </w:r>
          </w:p>
        </w:tc>
      </w:tr>
      <w:tr>
        <w:trPr>
          <w:trHeight w:val="12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39055</w:t>
            </w:r>
          </w:p>
        </w:tc>
      </w:tr>
      <w:tr>
        <w:trPr>
          <w:trHeight w:val="12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w:t>
            </w:r>
          </w:p>
        </w:tc>
      </w:tr>
      <w:tr>
        <w:trPr>
          <w:trHeight w:val="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w:t>
            </w:r>
          </w:p>
        </w:tc>
      </w:tr>
      <w:tr>
        <w:trPr>
          <w:trHeight w:val="6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9685</w:t>
            </w:r>
          </w:p>
        </w:tc>
      </w:tr>
      <w:tr>
        <w:trPr>
          <w:trHeight w:val="3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9685</w:t>
            </w:r>
          </w:p>
        </w:tc>
      </w:tr>
      <w:tr>
        <w:trPr>
          <w:trHeight w:val="4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254356</w:t>
            </w:r>
          </w:p>
        </w:tc>
      </w:tr>
      <w:tr>
        <w:trPr>
          <w:trHeight w:val="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228736</w:t>
            </w:r>
          </w:p>
        </w:tc>
      </w:tr>
      <w:tr>
        <w:trPr>
          <w:trHeight w:val="5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228736</w:t>
            </w:r>
          </w:p>
        </w:tc>
      </w:tr>
      <w:tr>
        <w:trPr>
          <w:trHeight w:val="4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56110</w:t>
            </w:r>
          </w:p>
        </w:tc>
      </w:tr>
      <w:tr>
        <w:trPr>
          <w:trHeight w:val="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35950</w:t>
            </w:r>
          </w:p>
        </w:tc>
      </w:tr>
      <w:tr>
        <w:trPr>
          <w:trHeight w:val="6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11406</w:t>
            </w:r>
          </w:p>
        </w:tc>
      </w:tr>
      <w:tr>
        <w:trPr>
          <w:trHeight w:val="7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w:t>
            </w:r>
          </w:p>
        </w:tc>
      </w:tr>
      <w:tr>
        <w:trPr>
          <w:trHeight w:val="12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28582</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19016</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19016</w:t>
            </w:r>
          </w:p>
        </w:tc>
      </w:tr>
      <w:tr>
        <w:trPr>
          <w:trHeight w:val="1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22230</w:t>
            </w:r>
          </w:p>
        </w:tc>
      </w:tr>
      <w:tr>
        <w:trPr>
          <w:trHeight w:val="6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7893</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28165</w:t>
            </w:r>
          </w:p>
        </w:tc>
      </w:tr>
      <w:tr>
        <w:trPr>
          <w:trHeight w:val="1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28165</w:t>
            </w:r>
          </w:p>
        </w:tc>
      </w:tr>
      <w:tr>
        <w:trPr>
          <w:trHeight w:val="27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52261</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52261</w:t>
            </w:r>
          </w:p>
        </w:tc>
      </w:tr>
      <w:tr>
        <w:trPr>
          <w:trHeight w:val="12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10479</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359"/>
        <w:gridCol w:w="813"/>
        <w:gridCol w:w="792"/>
        <w:gridCol w:w="813"/>
        <w:gridCol w:w="7796"/>
        <w:gridCol w:w="1852"/>
      </w:tblGrid>
      <w:tr>
        <w:trPr>
          <w:trHeight w:val="70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23231</w:t>
            </w:r>
          </w:p>
        </w:tc>
      </w:tr>
      <w:tr>
        <w:trPr>
          <w:trHeight w:val="79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1130829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46500</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5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5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1013000</w:t>
            </w:r>
          </w:p>
        </w:tc>
      </w:tr>
      <w:tr>
        <w:trPr>
          <w:trHeight w:val="3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963000</w:t>
            </w:r>
          </w:p>
        </w:tc>
      </w:tr>
      <w:tr>
        <w:trPr>
          <w:trHeight w:val="79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37532</w:t>
            </w:r>
          </w:p>
        </w:tc>
      </w:tr>
      <w:tr>
        <w:trPr>
          <w:trHeight w:val="5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925468</w:t>
            </w:r>
          </w:p>
        </w:tc>
      </w:tr>
      <w:tr>
        <w:trPr>
          <w:trHeight w:val="8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619555</w:t>
            </w:r>
          </w:p>
        </w:tc>
      </w:tr>
      <w:tr>
        <w:trPr>
          <w:trHeight w:val="5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305913</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71329</w:t>
            </w:r>
          </w:p>
        </w:tc>
      </w:tr>
      <w:tr>
        <w:trPr>
          <w:trHeight w:val="5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71329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37450</w:t>
            </w:r>
          </w:p>
        </w:tc>
      </w:tr>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7129</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p>
        </w:tc>
      </w:tr>
      <w:tr>
        <w:trPr>
          <w:trHeight w:val="4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215531</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149813</w:t>
            </w:r>
          </w:p>
        </w:tc>
      </w:tr>
      <w:tr>
        <w:trPr>
          <w:trHeight w:val="3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149813</w:t>
            </w:r>
          </w:p>
        </w:tc>
      </w:tr>
      <w:tr>
        <w:trPr>
          <w:trHeight w:val="4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149813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15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53432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53432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p>
        </w:tc>
      </w:tr>
      <w:tr>
        <w:trPr>
          <w:trHeight w:val="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49717</w:t>
            </w:r>
          </w:p>
        </w:tc>
      </w:tr>
      <w:tr>
        <w:trPr>
          <w:trHeight w:val="40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6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1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15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9311</w:t>
            </w:r>
          </w:p>
        </w:tc>
      </w:tr>
      <w:tr>
        <w:trPr>
          <w:trHeight w:val="1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4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177392</w:t>
            </w:r>
          </w:p>
        </w:tc>
      </w:tr>
      <w:tr>
        <w:trPr>
          <w:trHeight w:val="19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25674</w:t>
            </w:r>
          </w:p>
        </w:tc>
      </w:tr>
      <w:tr>
        <w:trPr>
          <w:trHeight w:val="10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19228</w:t>
            </w:r>
          </w:p>
        </w:tc>
      </w:tr>
      <w:tr>
        <w:trPr>
          <w:trHeight w:val="79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15140</w:t>
            </w:r>
          </w:p>
        </w:tc>
      </w:tr>
      <w:tr>
        <w:trPr>
          <w:trHeight w:val="1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w:t>
            </w:r>
          </w:p>
        </w:tc>
      </w:tr>
      <w:tr>
        <w:trPr>
          <w:trHeight w:val="15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25686</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w:t>
            </w:r>
          </w:p>
        </w:tc>
      </w:tr>
      <w:tr>
        <w:trPr>
          <w:trHeight w:val="12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126032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126032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126032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p>
        </w:tc>
      </w:tr>
      <w:tr>
        <w:trPr>
          <w:trHeight w:val="15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w:t>
            </w:r>
          </w:p>
        </w:tc>
      </w:tr>
      <w:tr>
        <w:trPr>
          <w:trHeight w:val="9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7996</w:t>
            </w:r>
          </w:p>
        </w:tc>
      </w:tr>
      <w:tr>
        <w:trPr>
          <w:trHeight w:val="1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7996</w:t>
            </w:r>
          </w:p>
        </w:tc>
      </w:tr>
      <w:tr>
        <w:trPr>
          <w:trHeight w:val="15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w:t>
            </w:r>
          </w:p>
        </w:tc>
      </w:tr>
      <w:tr>
        <w:trPr>
          <w:trHeight w:val="15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19242</w:t>
            </w:r>
          </w:p>
        </w:tc>
      </w:tr>
      <w:tr>
        <w:trPr>
          <w:trHeight w:val="30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45894</w:t>
            </w:r>
          </w:p>
        </w:tc>
      </w:tr>
      <w:tr>
        <w:trPr>
          <w:trHeight w:val="12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bl>
    <w:bookmarkStart w:name="z20" w:id="5"/>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"Жамбыл ауданының 2011-2013 жылдарға</w:t>
      </w:r>
      <w:r>
        <w:br/>
      </w:r>
      <w:r>
        <w:rPr>
          <w:rFonts w:ascii="Times New Roman"/>
          <w:b w:val="false"/>
          <w:i w:val="false"/>
          <w:color w:val="000000"/>
          <w:sz w:val="28"/>
        </w:rPr>
        <w:t>
арналған бюджеті туралы" N 46-212</w:t>
      </w:r>
      <w:r>
        <w:br/>
      </w:r>
      <w:r>
        <w:rPr>
          <w:rFonts w:ascii="Times New Roman"/>
          <w:b w:val="false"/>
          <w:i w:val="false"/>
          <w:color w:val="000000"/>
          <w:sz w:val="28"/>
        </w:rPr>
        <w:t>
шешiмiне 3-қосымша</w:t>
      </w:r>
    </w:p>
    <w:bookmarkEnd w:id="5"/>
    <w:bookmarkStart w:name="z32" w:id="6"/>
    <w:p>
      <w:pPr>
        <w:spacing w:after="0"/>
        <w:ind w:left="0"/>
        <w:jc w:val="left"/>
      </w:pPr>
      <w:r>
        <w:rPr>
          <w:rFonts w:ascii="Times New Roman"/>
          <w:b/>
          <w:i w:val="false"/>
          <w:color w:val="000000"/>
        </w:rPr>
        <w:t xml:space="preserve"> 
Жамбыл ауданының 2013 жылға арналған бюджетi</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480"/>
        <w:gridCol w:w="692"/>
        <w:gridCol w:w="692"/>
        <w:gridCol w:w="8818"/>
        <w:gridCol w:w="17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Сынып</w:t>
            </w:r>
            <w:r>
              <w:br/>
            </w:r>
            <w:r>
              <w:rPr>
                <w:rFonts w:ascii="Times New Roman"/>
                <w:b w:val="false"/>
                <w:i w:val="false"/>
                <w:color w:val="000000"/>
                <w:sz w:val="20"/>
              </w:rPr>
              <w:t>
Ішкі сынып</w:t>
            </w:r>
            <w:r>
              <w:br/>
            </w:r>
            <w:r>
              <w:rPr>
                <w:rFonts w:ascii="Times New Roman"/>
                <w:b w:val="false"/>
                <w:i w:val="false"/>
                <w:color w:val="000000"/>
                <w:sz w:val="20"/>
              </w:rPr>
              <w:t>
Ерекшелігі Аталуы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5748888</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941099</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921053</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828801</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820851</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16024</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4259</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1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72757</w:t>
            </w:r>
          </w:p>
        </w:tc>
      </w:tr>
      <w:tr>
        <w:trPr>
          <w:trHeight w:val="5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r>
      <w:tr>
        <w:trPr>
          <w:trHeight w:val="6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63407</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w:t>
            </w:r>
          </w:p>
        </w:tc>
      </w:tr>
      <w:tr>
        <w:trPr>
          <w:trHeight w:val="52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 -ақ өз өндірістік мұқтаждарына пайдаланылатын дизель отыны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маңызы бар және елдi мекендердегi жалпы пайдаланудағы автомобиль жолдарының бөлу жолағында сыртқы (көрнекi) жарнамаларды орналастырғаны үшiн алынатын төлем</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w:t>
            </w:r>
          </w:p>
        </w:tc>
      </w:tr>
      <w:tr>
        <w:trPr>
          <w:trHeight w:val="304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бергенi үшiн мемлекеттiк баж</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Шетелдiктердің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мемлекеттiк баж</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13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 ұсталатын және қаржыландырылатын мемлекеттік мекемелер салатын айыппұлдар, өсімпұлдар, санкциялар, өндіріп алулар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 ұсталатын және қаржыландырылатын мемлекеттік мекемелер салатын айыппұлдар, өсімпұлдар, санкциялар, өндіріп алулар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4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13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16123</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16123</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16123</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16123</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4787786</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4787786</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4787786</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347455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443665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3996666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479"/>
        <w:gridCol w:w="796"/>
        <w:gridCol w:w="796"/>
        <w:gridCol w:w="838"/>
        <w:gridCol w:w="7758"/>
        <w:gridCol w:w="1876"/>
      </w:tblGrid>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r>
              <w:br/>
            </w:r>
            <w:r>
              <w:rPr>
                <w:rFonts w:ascii="Times New Roman"/>
                <w:b w:val="false"/>
                <w:i w:val="false"/>
                <w:color w:val="000000"/>
                <w:sz w:val="20"/>
              </w:rPr>
              <w:t>
Кіші фукция</w:t>
            </w:r>
            <w:r>
              <w:br/>
            </w:r>
            <w:r>
              <w:rPr>
                <w:rFonts w:ascii="Times New Roman"/>
                <w:b w:val="false"/>
                <w:i w:val="false"/>
                <w:color w:val="000000"/>
                <w:sz w:val="20"/>
              </w:rPr>
              <w:t>
Бағд.әкім.</w:t>
            </w:r>
            <w:r>
              <w:br/>
            </w:r>
            <w:r>
              <w:rPr>
                <w:rFonts w:ascii="Times New Roman"/>
                <w:b w:val="false"/>
                <w:i w:val="false"/>
                <w:color w:val="000000"/>
                <w:sz w:val="20"/>
              </w:rPr>
              <w:t>
Бағдарл.</w:t>
            </w:r>
            <w:r>
              <w:br/>
            </w:r>
            <w:r>
              <w:rPr>
                <w:rFonts w:ascii="Times New Roman"/>
                <w:b w:val="false"/>
                <w:i w:val="false"/>
                <w:color w:val="000000"/>
                <w:sz w:val="20"/>
              </w:rPr>
              <w:t>
Кіші бағд. Атауы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5748888</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311325</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280290</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15148</w:t>
            </w:r>
          </w:p>
        </w:tc>
      </w:tr>
      <w:tr>
        <w:trPr>
          <w:trHeight w:val="2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14575</w:t>
            </w:r>
          </w:p>
        </w:tc>
      </w:tr>
      <w:tr>
        <w:trPr>
          <w:trHeight w:val="54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84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74374</w:t>
            </w:r>
          </w:p>
        </w:tc>
      </w:tr>
      <w:tr>
        <w:trPr>
          <w:trHeight w:val="87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58574</w:t>
            </w:r>
          </w:p>
        </w:tc>
      </w:tr>
      <w:tr>
        <w:trPr>
          <w:trHeight w:val="48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w:t>
            </w:r>
          </w:p>
        </w:tc>
      </w:tr>
      <w:tr>
        <w:trPr>
          <w:trHeight w:val="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190768</w:t>
            </w:r>
          </w:p>
        </w:tc>
      </w:tr>
      <w:tr>
        <w:trPr>
          <w:trHeight w:val="1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187127</w:t>
            </w:r>
          </w:p>
        </w:tc>
      </w:tr>
      <w:tr>
        <w:trPr>
          <w:trHeight w:val="5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w:t>
            </w:r>
          </w:p>
        </w:tc>
      </w:tr>
      <w:tr>
        <w:trPr>
          <w:trHeight w:val="5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15112</w:t>
            </w:r>
          </w:p>
        </w:tc>
      </w:tr>
      <w:tr>
        <w:trPr>
          <w:trHeight w:val="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15112</w:t>
            </w:r>
          </w:p>
        </w:tc>
      </w:tr>
      <w:tr>
        <w:trPr>
          <w:trHeight w:val="12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13294</w:t>
            </w:r>
          </w:p>
        </w:tc>
      </w:tr>
      <w:tr>
        <w:trPr>
          <w:trHeight w:val="8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r>
      <w:tr>
        <w:trPr>
          <w:trHeight w:val="51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5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15923</w:t>
            </w:r>
          </w:p>
        </w:tc>
      </w:tr>
      <w:tr>
        <w:trPr>
          <w:trHeight w:val="27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15923</w:t>
            </w:r>
          </w:p>
        </w:tc>
      </w:tr>
      <w:tr>
        <w:trPr>
          <w:trHeight w:val="12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15579</w:t>
            </w:r>
          </w:p>
        </w:tc>
      </w:tr>
      <w:tr>
        <w:trPr>
          <w:trHeight w:val="3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r>
      <w:tr>
        <w:trPr>
          <w:trHeight w:val="6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r>
      <w:tr>
        <w:trPr>
          <w:trHeight w:val="9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8351</w:t>
            </w:r>
          </w:p>
        </w:tc>
      </w:tr>
      <w:tr>
        <w:trPr>
          <w:trHeight w:val="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8351</w:t>
            </w:r>
          </w:p>
        </w:tc>
      </w:tr>
      <w:tr>
        <w:trPr>
          <w:trHeight w:val="12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8351</w:t>
            </w:r>
          </w:p>
        </w:tc>
      </w:tr>
      <w:tr>
        <w:trPr>
          <w:trHeight w:val="6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8351</w:t>
            </w:r>
          </w:p>
        </w:tc>
      </w:tr>
      <w:tr>
        <w:trPr>
          <w:trHeight w:val="3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3711981</w:t>
            </w:r>
          </w:p>
        </w:tc>
      </w:tr>
      <w:tr>
        <w:trPr>
          <w:trHeight w:val="3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107594</w:t>
            </w:r>
          </w:p>
        </w:tc>
      </w:tr>
      <w:tr>
        <w:trPr>
          <w:trHeight w:val="10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107594</w:t>
            </w:r>
          </w:p>
        </w:tc>
      </w:tr>
      <w:tr>
        <w:trPr>
          <w:trHeight w:val="81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107594</w:t>
            </w:r>
          </w:p>
        </w:tc>
      </w:tr>
      <w:tr>
        <w:trPr>
          <w:trHeight w:val="8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3505116</w:t>
            </w:r>
          </w:p>
        </w:tc>
      </w:tr>
      <w:tr>
        <w:trPr>
          <w:trHeight w:val="9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3505116</w:t>
            </w:r>
          </w:p>
        </w:tc>
      </w:tr>
      <w:tr>
        <w:trPr>
          <w:trHeight w:val="51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3469882</w:t>
            </w:r>
          </w:p>
        </w:tc>
      </w:tr>
      <w:tr>
        <w:trPr>
          <w:trHeight w:val="3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35234</w:t>
            </w:r>
          </w:p>
        </w:tc>
      </w:tr>
      <w:tr>
        <w:trPr>
          <w:trHeight w:val="6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w:t>
            </w:r>
          </w:p>
        </w:tc>
      </w:tr>
      <w:tr>
        <w:trPr>
          <w:trHeight w:val="4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w:t>
            </w:r>
          </w:p>
        </w:tc>
      </w:tr>
      <w:tr>
        <w:trPr>
          <w:trHeight w:val="3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77348</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77348</w:t>
            </w:r>
          </w:p>
        </w:tc>
      </w:tr>
      <w:tr>
        <w:trPr>
          <w:trHeight w:val="1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11812</w:t>
            </w:r>
          </w:p>
        </w:tc>
      </w:tr>
      <w:tr>
        <w:trPr>
          <w:trHeight w:val="12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41789</w:t>
            </w:r>
          </w:p>
        </w:tc>
      </w:tr>
      <w:tr>
        <w:trPr>
          <w:trHeight w:val="12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w:t>
            </w:r>
          </w:p>
        </w:tc>
      </w:tr>
      <w:tr>
        <w:trPr>
          <w:trHeight w:val="51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9685</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9685</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269226</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243072</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243072</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60916</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38466</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12192</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488"/>
        <w:gridCol w:w="769"/>
        <w:gridCol w:w="812"/>
        <w:gridCol w:w="769"/>
        <w:gridCol w:w="7782"/>
        <w:gridCol w:w="1870"/>
      </w:tblGrid>
      <w:tr>
        <w:trPr>
          <w:trHeight w:val="9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30578</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19276</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23785</w:t>
            </w:r>
          </w:p>
        </w:tc>
      </w:tr>
      <w:tr>
        <w:trPr>
          <w:trHeight w:val="1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8159</w:t>
            </w:r>
          </w:p>
        </w:tc>
      </w:tr>
      <w:tr>
        <w:trPr>
          <w:trHeight w:val="8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4778</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28256</w:t>
            </w:r>
          </w:p>
        </w:tc>
      </w:tr>
      <w:tr>
        <w:trPr>
          <w:trHeight w:val="5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28256</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56734</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56734</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10923</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26154</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26154</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23595</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560147</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85445</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85445</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22945</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22945</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62500</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398379</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398379</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40159</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358220</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198220</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76323</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76323</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40072</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7628</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28623</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421"/>
        <w:gridCol w:w="806"/>
        <w:gridCol w:w="807"/>
        <w:gridCol w:w="721"/>
        <w:gridCol w:w="7902"/>
        <w:gridCol w:w="1815"/>
      </w:tblGrid>
      <w:tr>
        <w:trPr>
          <w:trHeight w:val="15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240333</w:t>
            </w:r>
          </w:p>
        </w:tc>
      </w:tr>
      <w:tr>
        <w:trPr>
          <w:trHeight w:val="3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240333</w:t>
            </w:r>
          </w:p>
        </w:tc>
      </w:tr>
      <w:tr>
        <w:trPr>
          <w:trHeight w:val="5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240333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p>
        </w:tc>
      </w:tr>
      <w:tr>
        <w:trPr>
          <w:trHeight w:val="9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p>
        </w:tc>
      </w:tr>
      <w:tr>
        <w:trPr>
          <w:trHeight w:val="6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6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57173</w:t>
            </w:r>
          </w:p>
        </w:tc>
      </w:tr>
      <w:tr>
        <w:trPr>
          <w:trHeight w:val="105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57173</w:t>
            </w:r>
          </w:p>
        </w:tc>
      </w:tr>
      <w:tr>
        <w:trPr>
          <w:trHeight w:val="8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53197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16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9762</w:t>
            </w:r>
          </w:p>
        </w:tc>
      </w:tr>
      <w:tr>
        <w:trPr>
          <w:trHeight w:val="9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9061</w:t>
            </w:r>
          </w:p>
        </w:tc>
      </w:tr>
      <w:tr>
        <w:trPr>
          <w:trHeight w:val="6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100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178916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26528</w:t>
            </w:r>
          </w:p>
        </w:tc>
      </w:tr>
      <w:tr>
        <w:trPr>
          <w:trHeight w:val="100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18921</w:t>
            </w:r>
          </w:p>
        </w:tc>
      </w:tr>
      <w:tr>
        <w:trPr>
          <w:trHeight w:val="100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15334</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100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w:t>
            </w:r>
          </w:p>
        </w:tc>
      </w:tr>
      <w:tr>
        <w:trPr>
          <w:trHeight w:val="100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w:t>
            </w:r>
          </w:p>
        </w:tc>
      </w:tr>
      <w:tr>
        <w:trPr>
          <w:trHeight w:val="100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26356</w:t>
            </w:r>
          </w:p>
        </w:tc>
      </w:tr>
      <w:tr>
        <w:trPr>
          <w:trHeight w:val="100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p>
        </w:tc>
      </w:tr>
      <w:tr>
        <w:trPr>
          <w:trHeight w:val="2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100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w:t>
            </w:r>
          </w:p>
        </w:tc>
      </w:tr>
      <w:tr>
        <w:trPr>
          <w:trHeight w:val="4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363"/>
        <w:gridCol w:w="800"/>
        <w:gridCol w:w="778"/>
        <w:gridCol w:w="800"/>
        <w:gridCol w:w="7829"/>
        <w:gridCol w:w="1849"/>
      </w:tblGrid>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126032</w:t>
            </w:r>
          </w:p>
        </w:tc>
      </w:tr>
      <w:tr>
        <w:trPr>
          <w:trHeight w:val="6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126032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7868</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7868</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7868</w:t>
            </w:r>
          </w:p>
        </w:tc>
      </w:tr>
      <w:tr>
        <w:trPr>
          <w:trHeight w:val="13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7696</w:t>
            </w:r>
          </w:p>
        </w:tc>
      </w:tr>
      <w:tr>
        <w:trPr>
          <w:trHeight w:val="1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344208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344208</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344208</w:t>
            </w:r>
          </w:p>
        </w:tc>
      </w:tr>
      <w:tr>
        <w:trPr>
          <w:trHeight w:val="2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344208</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344208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45255</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45255</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10608</w:t>
            </w:r>
          </w:p>
        </w:tc>
      </w:tr>
      <w:tr>
        <w:trPr>
          <w:trHeight w:val="5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10608</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10608</w:t>
            </w:r>
          </w:p>
        </w:tc>
      </w:tr>
      <w:tr>
        <w:trPr>
          <w:trHeight w:val="2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w:t>
            </w:r>
          </w:p>
        </w:tc>
      </w:tr>
      <w:tr>
        <w:trPr>
          <w:trHeight w:val="8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w:t>
            </w:r>
          </w:p>
        </w:tc>
      </w:tr>
      <w:tr>
        <w:trPr>
          <w:trHeight w:val="8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6552</w:t>
            </w:r>
          </w:p>
        </w:tc>
      </w:tr>
      <w:tr>
        <w:trPr>
          <w:trHeight w:val="8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19539</w:t>
            </w:r>
          </w:p>
        </w:tc>
      </w:tr>
      <w:tr>
        <w:trPr>
          <w:trHeight w:val="8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19195</w:t>
            </w:r>
          </w:p>
        </w:tc>
      </w:tr>
      <w:tr>
        <w:trPr>
          <w:trHeight w:val="2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51237</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49871</w:t>
            </w:r>
          </w:p>
        </w:tc>
      </w:tr>
      <w:tr>
        <w:trPr>
          <w:trHeight w:val="8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49871</w:t>
            </w:r>
          </w:p>
        </w:tc>
      </w:tr>
      <w:tr>
        <w:trPr>
          <w:trHeight w:val="8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663"/>
        <w:gridCol w:w="663"/>
        <w:gridCol w:w="846"/>
        <w:gridCol w:w="8404"/>
        <w:gridCol w:w="1741"/>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Сынып</w:t>
            </w:r>
            <w:r>
              <w:br/>
            </w:r>
            <w:r>
              <w:rPr>
                <w:rFonts w:ascii="Times New Roman"/>
                <w:b w:val="false"/>
                <w:i w:val="false"/>
                <w:color w:val="000000"/>
                <w:sz w:val="20"/>
              </w:rPr>
              <w:t>
Ішкі сынып</w:t>
            </w:r>
            <w:r>
              <w:br/>
            </w:r>
            <w:r>
              <w:rPr>
                <w:rFonts w:ascii="Times New Roman"/>
                <w:b w:val="false"/>
                <w:i w:val="false"/>
                <w:color w:val="000000"/>
                <w:sz w:val="20"/>
              </w:rPr>
              <w:t>
Ерекшелігі Атауы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5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8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
        <w:gridCol w:w="447"/>
        <w:gridCol w:w="529"/>
        <w:gridCol w:w="674"/>
        <w:gridCol w:w="860"/>
        <w:gridCol w:w="8460"/>
        <w:gridCol w:w="1728"/>
      </w:tblGrid>
      <w:tr>
        <w:trPr>
          <w:trHeight w:val="15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r>
              <w:br/>
            </w:r>
            <w:r>
              <w:rPr>
                <w:rFonts w:ascii="Times New Roman"/>
                <w:b w:val="false"/>
                <w:i w:val="false"/>
                <w:color w:val="000000"/>
                <w:sz w:val="20"/>
              </w:rPr>
              <w:t>
Кіші фукция</w:t>
            </w:r>
            <w:r>
              <w:br/>
            </w:r>
            <w:r>
              <w:rPr>
                <w:rFonts w:ascii="Times New Roman"/>
                <w:b w:val="false"/>
                <w:i w:val="false"/>
                <w:color w:val="000000"/>
                <w:sz w:val="20"/>
              </w:rPr>
              <w:t>
Бағд.әкім.</w:t>
            </w:r>
            <w:r>
              <w:br/>
            </w:r>
            <w:r>
              <w:rPr>
                <w:rFonts w:ascii="Times New Roman"/>
                <w:b w:val="false"/>
                <w:i w:val="false"/>
                <w:color w:val="000000"/>
                <w:sz w:val="20"/>
              </w:rPr>
              <w:t>
Бағдарл.</w:t>
            </w:r>
            <w:r>
              <w:br/>
            </w:r>
            <w:r>
              <w:rPr>
                <w:rFonts w:ascii="Times New Roman"/>
                <w:b w:val="false"/>
                <w:i w:val="false"/>
                <w:color w:val="000000"/>
                <w:sz w:val="20"/>
              </w:rPr>
              <w:t>
Кіші бағд. Атауы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2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IV.Қаржы активтерiнiң операциялары бойынша сальдо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алу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02"/>
        <w:gridCol w:w="767"/>
        <w:gridCol w:w="602"/>
        <w:gridCol w:w="8566"/>
        <w:gridCol w:w="1828"/>
      </w:tblGrid>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Сынып</w:t>
            </w:r>
            <w:r>
              <w:br/>
            </w:r>
            <w:r>
              <w:rPr>
                <w:rFonts w:ascii="Times New Roman"/>
                <w:b w:val="false"/>
                <w:i w:val="false"/>
                <w:color w:val="000000"/>
                <w:sz w:val="20"/>
              </w:rPr>
              <w:t>
Ішкі сынып</w:t>
            </w:r>
            <w:r>
              <w:br/>
            </w:r>
            <w:r>
              <w:rPr>
                <w:rFonts w:ascii="Times New Roman"/>
                <w:b w:val="false"/>
                <w:i w:val="false"/>
                <w:color w:val="000000"/>
                <w:sz w:val="20"/>
              </w:rPr>
              <w:t>
Ерекшелігі Атауы</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608"/>
        <w:gridCol w:w="608"/>
        <w:gridCol w:w="608"/>
        <w:gridCol w:w="8858"/>
        <w:gridCol w:w="1833"/>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Сынып</w:t>
            </w:r>
            <w:r>
              <w:br/>
            </w:r>
            <w:r>
              <w:rPr>
                <w:rFonts w:ascii="Times New Roman"/>
                <w:b w:val="false"/>
                <w:i w:val="false"/>
                <w:color w:val="000000"/>
                <w:sz w:val="20"/>
              </w:rPr>
              <w:t>
Ішкі сынып</w:t>
            </w:r>
            <w:r>
              <w:br/>
            </w:r>
            <w:r>
              <w:rPr>
                <w:rFonts w:ascii="Times New Roman"/>
                <w:b w:val="false"/>
                <w:i w:val="false"/>
                <w:color w:val="000000"/>
                <w:sz w:val="20"/>
              </w:rPr>
              <w:t>
Ерекшелігі Атауы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-29791</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(профицитiн пайдалану)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29791</w:t>
            </w:r>
          </w:p>
        </w:tc>
      </w:tr>
      <w:tr>
        <w:trPr>
          <w:trHeight w:val="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31157</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31157</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31157</w:t>
            </w:r>
          </w:p>
        </w:tc>
      </w:tr>
      <w:tr>
        <w:trPr>
          <w:trHeight w:val="1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840"/>
        <w:gridCol w:w="861"/>
        <w:gridCol w:w="861"/>
        <w:gridCol w:w="675"/>
        <w:gridCol w:w="7295"/>
        <w:gridCol w:w="1752"/>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r>
              <w:br/>
            </w:r>
            <w:r>
              <w:rPr>
                <w:rFonts w:ascii="Times New Roman"/>
                <w:b w:val="false"/>
                <w:i w:val="false"/>
                <w:color w:val="000000"/>
                <w:sz w:val="20"/>
              </w:rPr>
              <w:t>
Кіші фукция</w:t>
            </w:r>
            <w:r>
              <w:br/>
            </w:r>
            <w:r>
              <w:rPr>
                <w:rFonts w:ascii="Times New Roman"/>
                <w:b w:val="false"/>
                <w:i w:val="false"/>
                <w:color w:val="000000"/>
                <w:sz w:val="20"/>
              </w:rPr>
              <w:t>
Бағд.әкім.</w:t>
            </w:r>
            <w:r>
              <w:br/>
            </w:r>
            <w:r>
              <w:rPr>
                <w:rFonts w:ascii="Times New Roman"/>
                <w:b w:val="false"/>
                <w:i w:val="false"/>
                <w:color w:val="000000"/>
                <w:sz w:val="20"/>
              </w:rPr>
              <w:t>
Бағдарл.</w:t>
            </w:r>
            <w:r>
              <w:br/>
            </w:r>
            <w:r>
              <w:rPr>
                <w:rFonts w:ascii="Times New Roman"/>
                <w:b w:val="false"/>
                <w:i w:val="false"/>
                <w:color w:val="000000"/>
                <w:sz w:val="20"/>
              </w:rPr>
              <w:t>
Кіші бағд. Атауы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4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5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402"/>
        <w:gridCol w:w="488"/>
        <w:gridCol w:w="553"/>
        <w:gridCol w:w="9330"/>
        <w:gridCol w:w="18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Сынып</w:t>
            </w:r>
            <w:r>
              <w:br/>
            </w:r>
            <w:r>
              <w:rPr>
                <w:rFonts w:ascii="Times New Roman"/>
                <w:b w:val="false"/>
                <w:i w:val="false"/>
                <w:color w:val="000000"/>
                <w:sz w:val="20"/>
              </w:rPr>
              <w:t>
Ішкі сынып</w:t>
            </w:r>
            <w:r>
              <w:br/>
            </w:r>
            <w:r>
              <w:rPr>
                <w:rFonts w:ascii="Times New Roman"/>
                <w:b w:val="false"/>
                <w:i w:val="false"/>
                <w:color w:val="000000"/>
                <w:sz w:val="20"/>
              </w:rPr>
              <w:t>
Ерекшелігі Атауы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 қалдықтары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1" w:id="7"/>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"Жамбыл ауданының 2011-2013</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N 46-212 шешiмiне</w:t>
      </w:r>
      <w:r>
        <w:br/>
      </w:r>
      <w:r>
        <w:rPr>
          <w:rFonts w:ascii="Times New Roman"/>
          <w:b w:val="false"/>
          <w:i w:val="false"/>
          <w:color w:val="000000"/>
          <w:sz w:val="28"/>
        </w:rPr>
        <w:t>
4-қосымша</w:t>
      </w:r>
    </w:p>
    <w:bookmarkEnd w:id="7"/>
    <w:bookmarkStart w:name="z33" w:id="8"/>
    <w:p>
      <w:pPr>
        <w:spacing w:after="0"/>
        <w:ind w:left="0"/>
        <w:jc w:val="left"/>
      </w:pPr>
      <w:r>
        <w:rPr>
          <w:rFonts w:ascii="Times New Roman"/>
          <w:b/>
          <w:i w:val="false"/>
          <w:color w:val="000000"/>
        </w:rPr>
        <w:t xml:space="preserve"> 
Жамбыл ауданының бiлiм беру ұйымдарының күрделi жөндеу</w:t>
      </w:r>
      <w:r>
        <w:br/>
      </w:r>
      <w:r>
        <w:rPr>
          <w:rFonts w:ascii="Times New Roman"/>
          <w:b/>
          <w:i w:val="false"/>
          <w:color w:val="000000"/>
        </w:rPr>
        <w:t>
жұмыстары мен материалдық-техникалық базасын нығайту бойынша</w:t>
      </w:r>
      <w:r>
        <w:br/>
      </w:r>
      <w:r>
        <w:rPr>
          <w:rFonts w:ascii="Times New Roman"/>
          <w:b/>
          <w:i w:val="false"/>
          <w:color w:val="000000"/>
        </w:rPr>
        <w:t>
Қазақстан Республикасындағы 2006-2011 жылдардағы бiлiм берудi</w:t>
      </w:r>
      <w:r>
        <w:br/>
      </w:r>
      <w:r>
        <w:rPr>
          <w:rFonts w:ascii="Times New Roman"/>
          <w:b/>
          <w:i w:val="false"/>
          <w:color w:val="000000"/>
        </w:rPr>
        <w:t>
дамытудың мемлекеттiк бағдарламасын iске асыруға арналған</w:t>
      </w:r>
      <w:r>
        <w:br/>
      </w:r>
      <w:r>
        <w:rPr>
          <w:rFonts w:ascii="Times New Roman"/>
          <w:b/>
          <w:i w:val="false"/>
          <w:color w:val="000000"/>
        </w:rPr>
        <w:t>
аудандық бюджеттiң шығындары</w:t>
      </w:r>
    </w:p>
    <w:bookmarkEnd w:id="8"/>
    <w:p>
      <w:pPr>
        <w:spacing w:after="0"/>
        <w:ind w:left="0"/>
        <w:jc w:val="both"/>
      </w:pPr>
      <w:r>
        <w:rPr>
          <w:rFonts w:ascii="Times New Roman"/>
          <w:b w:val="false"/>
          <w:i w:val="false"/>
          <w:color w:val="ff0000"/>
          <w:sz w:val="28"/>
        </w:rPr>
        <w:t xml:space="preserve">      Ескерту. 4-қосымша жаңа редакцияда - Алматы облысы Жамбыл ауданы мәслихатының 2011.10.21  </w:t>
      </w:r>
      <w:r>
        <w:rPr>
          <w:rFonts w:ascii="Times New Roman"/>
          <w:b w:val="false"/>
          <w:i w:val="false"/>
          <w:color w:val="ff0000"/>
          <w:sz w:val="28"/>
        </w:rPr>
        <w:t>N 60-275</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6342"/>
        <w:gridCol w:w="1627"/>
        <w:gridCol w:w="1916"/>
        <w:gridCol w:w="2321"/>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r>
        <w:trPr>
          <w:trHeight w:val="85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жөндеу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базасын нығайту</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Балбөбек балабақшасы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Ақсенгір ауылындағы балабақша</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88939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81984</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Күншуақ балабақшасы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Қазыбек бек ауылындағы балабақша</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155455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135107</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20348</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Сүйінбай атындағы орта мектеп</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113290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113290</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атындағы орта мектеп</w:t>
            </w:r>
            <w:r>
              <w:br/>
            </w:r>
            <w:r>
              <w:rPr>
                <w:rFonts w:ascii="Times New Roman"/>
                <w:b w:val="false"/>
                <w:i w:val="false"/>
                <w:color w:val="000000"/>
                <w:sz w:val="20"/>
              </w:rPr>
              <w:t>
мектепке дейінгі шағын</w:t>
            </w:r>
            <w:r>
              <w:br/>
            </w:r>
            <w:r>
              <w:rPr>
                <w:rFonts w:ascii="Times New Roman"/>
                <w:b w:val="false"/>
                <w:i w:val="false"/>
                <w:color w:val="000000"/>
                <w:sz w:val="20"/>
              </w:rPr>
              <w:t>
орталығымен</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112000</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 орта мектебі</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орта мектебі</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Сарсенбеков атындағы орта мектеп</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9383</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Қопа орталау мектебі</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орта мектебі</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182504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182504</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134493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134493</w:t>
            </w:r>
          </w:p>
        </w:tc>
      </w:tr>
      <w:tr>
        <w:trPr>
          <w:trHeight w:val="61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мектептері жанынан</w:t>
            </w:r>
            <w:r>
              <w:br/>
            </w:r>
            <w:r>
              <w:rPr>
                <w:rFonts w:ascii="Times New Roman"/>
                <w:b w:val="false"/>
                <w:i w:val="false"/>
                <w:color w:val="000000"/>
                <w:sz w:val="20"/>
              </w:rPr>
              <w:t>
ашылатын мектепке дейінгі шағын</w:t>
            </w:r>
            <w:r>
              <w:br/>
            </w:r>
            <w:r>
              <w:rPr>
                <w:rFonts w:ascii="Times New Roman"/>
                <w:b w:val="false"/>
                <w:i w:val="false"/>
                <w:color w:val="000000"/>
                <w:sz w:val="20"/>
              </w:rPr>
              <w:t>
орталықтар</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871207</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700411</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150448</w:t>
            </w:r>
          </w:p>
        </w:tc>
      </w:tr>
    </w:tbl>
    <w:bookmarkStart w:name="z22" w:id="9"/>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"Жамбыл ауданының 2011-2013</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N 46-212 шешiмiне</w:t>
      </w:r>
      <w:r>
        <w:br/>
      </w:r>
      <w:r>
        <w:rPr>
          <w:rFonts w:ascii="Times New Roman"/>
          <w:b w:val="false"/>
          <w:i w:val="false"/>
          <w:color w:val="000000"/>
          <w:sz w:val="28"/>
        </w:rPr>
        <w:t>
5-қосымша</w:t>
      </w:r>
    </w:p>
    <w:bookmarkEnd w:id="9"/>
    <w:bookmarkStart w:name="z34" w:id="10"/>
    <w:p>
      <w:pPr>
        <w:spacing w:after="0"/>
        <w:ind w:left="0"/>
        <w:jc w:val="left"/>
      </w:pPr>
      <w:r>
        <w:rPr>
          <w:rFonts w:ascii="Times New Roman"/>
          <w:b/>
          <w:i w:val="false"/>
          <w:color w:val="000000"/>
        </w:rPr>
        <w:t xml:space="preserve"> 
2011 жылға арналған аудандық бюджеттің</w:t>
      </w:r>
      <w:r>
        <w:br/>
      </w:r>
      <w:r>
        <w:rPr>
          <w:rFonts w:ascii="Times New Roman"/>
          <w:b/>
          <w:i w:val="false"/>
          <w:color w:val="000000"/>
        </w:rPr>
        <w:t>
даму бағдарламаларының тізбесі</w:t>
      </w:r>
    </w:p>
    <w:bookmarkEnd w:id="10"/>
    <w:p>
      <w:pPr>
        <w:spacing w:after="0"/>
        <w:ind w:left="0"/>
        <w:jc w:val="both"/>
      </w:pPr>
      <w:r>
        <w:rPr>
          <w:rFonts w:ascii="Times New Roman"/>
          <w:b w:val="false"/>
          <w:i w:val="false"/>
          <w:color w:val="ff0000"/>
          <w:sz w:val="28"/>
        </w:rPr>
        <w:t xml:space="preserve">      Ескерту. 5-қосымша жаңа редакцияда - Алматы облысы Жамбыл ауданы мәслихатының 2011.03.30 </w:t>
      </w:r>
      <w:r>
        <w:rPr>
          <w:rFonts w:ascii="Times New Roman"/>
          <w:b w:val="false"/>
          <w:i w:val="false"/>
          <w:color w:val="ff0000"/>
          <w:sz w:val="28"/>
        </w:rPr>
        <w:t>N 51-228</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498"/>
        <w:gridCol w:w="814"/>
        <w:gridCol w:w="772"/>
        <w:gridCol w:w="856"/>
        <w:gridCol w:w="92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 Атауы</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фукция</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Бағд.әкім.</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w:t>
            </w:r>
          </w:p>
        </w:tc>
      </w:tr>
      <w:tr>
        <w:trPr>
          <w:trHeight w:val="28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w:t>
            </w:r>
          </w:p>
        </w:tc>
      </w:tr>
      <w:tr>
        <w:trPr>
          <w:trHeight w:val="49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43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75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42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46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6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46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8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42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52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2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37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5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76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42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43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97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45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2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97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40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40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bl>
    <w:bookmarkStart w:name="z23" w:id="11"/>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"Жамбыл ауданының 2011-2013</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N 46-212 шешiмiне</w:t>
      </w:r>
      <w:r>
        <w:br/>
      </w:r>
      <w:r>
        <w:rPr>
          <w:rFonts w:ascii="Times New Roman"/>
          <w:b w:val="false"/>
          <w:i w:val="false"/>
          <w:color w:val="000000"/>
          <w:sz w:val="28"/>
        </w:rPr>
        <w:t>
6-қосымша</w:t>
      </w:r>
    </w:p>
    <w:bookmarkEnd w:id="11"/>
    <w:bookmarkStart w:name="z35" w:id="12"/>
    <w:p>
      <w:pPr>
        <w:spacing w:after="0"/>
        <w:ind w:left="0"/>
        <w:jc w:val="left"/>
      </w:pPr>
      <w:r>
        <w:rPr>
          <w:rFonts w:ascii="Times New Roman"/>
          <w:b/>
          <w:i w:val="false"/>
          <w:color w:val="000000"/>
        </w:rPr>
        <w:t xml:space="preserve"> 
2011 жылға арналған аудандық бюджетті атқару</w:t>
      </w:r>
      <w:r>
        <w:br/>
      </w:r>
      <w:r>
        <w:rPr>
          <w:rFonts w:ascii="Times New Roman"/>
          <w:b/>
          <w:i w:val="false"/>
          <w:color w:val="000000"/>
        </w:rPr>
        <w:t>
барысында қысқартуға жатпайтын аудандық</w:t>
      </w:r>
      <w:r>
        <w:br/>
      </w:r>
      <w:r>
        <w:rPr>
          <w:rFonts w:ascii="Times New Roman"/>
          <w:b/>
          <w:i w:val="false"/>
          <w:color w:val="000000"/>
        </w:rPr>
        <w:t>
бюджеттiк бағдарламалар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19"/>
        <w:gridCol w:w="829"/>
        <w:gridCol w:w="895"/>
        <w:gridCol w:w="675"/>
        <w:gridCol w:w="9405"/>
      </w:tblGrid>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r>
              <w:br/>
            </w:r>
            <w:r>
              <w:rPr>
                <w:rFonts w:ascii="Times New Roman"/>
                <w:b w:val="false"/>
                <w:i w:val="false"/>
                <w:color w:val="000000"/>
                <w:sz w:val="20"/>
              </w:rPr>
              <w:t>
Кіші фукция</w:t>
            </w:r>
            <w:r>
              <w:br/>
            </w:r>
            <w:r>
              <w:rPr>
                <w:rFonts w:ascii="Times New Roman"/>
                <w:b w:val="false"/>
                <w:i w:val="false"/>
                <w:color w:val="000000"/>
                <w:sz w:val="20"/>
              </w:rPr>
              <w:t>
Бағд.әкім.</w:t>
            </w:r>
            <w:r>
              <w:br/>
            </w:r>
            <w:r>
              <w:rPr>
                <w:rFonts w:ascii="Times New Roman"/>
                <w:b w:val="false"/>
                <w:i w:val="false"/>
                <w:color w:val="000000"/>
                <w:sz w:val="20"/>
              </w:rPr>
              <w:t>
Бағдарл.</w:t>
            </w:r>
            <w:r>
              <w:br/>
            </w:r>
            <w:r>
              <w:rPr>
                <w:rFonts w:ascii="Times New Roman"/>
                <w:b w:val="false"/>
                <w:i w:val="false"/>
                <w:color w:val="000000"/>
                <w:sz w:val="20"/>
              </w:rPr>
              <w:t>
Кіші бағд. Атауы</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