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c6a65" w14:textId="6ac6a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2007 жылғы 19 ақпандағы "Мүгедек балаларға қосымша әлеуметтік көмек туралы" N 410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ауданы әкімдігінің 2010 жылғы 18 қаңтардағы N 58 қаулысы. Алматы облысы Әділет департаменті Еңбекшіқазақ ауданының Әділет басқармасында 2010 жылы 02 ақпанда N 2-8-135 тіркелді. Күші жойылды - Алматы облысы Еңбекшіқазақ ауданы әкімдігінің 2014 жылғы 18 маусымдағы N 1080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Еңбекшіқазақ ауданы әкімдігінің 18.06.2014 N 1080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"Қазақстан Республикасында жергілікті мемлекеттік басқару және өзін-өзі басқару туралы" Заңының 37 бабының 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>, Еңбекшіқазақ аудандық мәслихаттың 2009 жылғы 23-желтоқсанындағы "Еңбекшіқазақ ауданының 2010-2012 жылдарға арналған аудандық бюджеті туралы" N 33-1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2007 жылғы 19 ақпандағы N 410 "Мүгедек балаларға қосымша әлеуметтік көмек туралы" (аудандық Әділет басқармасында 2007 жылы 27 наурызда N 2-8-49 нөмірімен мемлекеттік тіркеуден өткен, аудандық "Еңбекшіқазақ" газетінің 6 сәуірдегі N 15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тармағындағы "5 (бес)" деген сөздің орнына "8 (сегіз)" деп өзгеріс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мерзім өткеннен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Ә. Тойбаев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