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78567" w14:textId="5c785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Еңбекшіқазақ ауданының 2011-2013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аудандық мәслихатының 2010 жылғы 22 желтоқсандағы N 43-1 шешімі. Алматы облысының Әділет департаменті Еңбекшіқазақ ауданының Әділет басқармасында 2010 жылы 31 желтоқсанда N 2-8-167 тіркелді. Қолданылу мерзімінің аяқталуына байланысты шешімнің күші жойылды - Алматы облысы Еңбекшіқазақ аудандық мәслихатының 2012 жылғы 19 сәуірдегі N 6-12 шешімімен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Алматы облысы Еңбекшіқазақ аудандық мәслихатының 19.04.2012 N 6-12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Бюджеттік кодексінің </w:t>
      </w:r>
      <w:r>
        <w:rPr>
          <w:rFonts w:ascii="Times New Roman"/>
          <w:b w:val="false"/>
          <w:i w:val="false"/>
          <w:color w:val="000000"/>
          <w:sz w:val="28"/>
        </w:rPr>
        <w:t>9-бабына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және "2011-2013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мәслихаттың 2010 жылғы 14 желтоқсандағы N 30-30/1192 шешімінің, Еңбекшіқазақ ауданы әкімінің 2010 жылғы 21 желтоқсандағы N 7-1/2285 хатының негізінде, Еңбекшіқазақ ауданының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тиесінше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2011 жылға төмендегі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- 10545083 мың теңге, оның ішінде:</w:t>
      </w:r>
      <w:r>
        <w:br/>
      </w:r>
      <w:r>
        <w:rPr>
          <w:rFonts w:ascii="Times New Roman"/>
          <w:b w:val="false"/>
          <w:i w:val="false"/>
          <w:color w:val="000000"/>
          <w:sz w:val="28"/>
        </w:rPr>
        <w:t>
      салықтық түсімдер бойынша – 2190877 мың теңге;</w:t>
      </w:r>
      <w:r>
        <w:br/>
      </w:r>
      <w:r>
        <w:rPr>
          <w:rFonts w:ascii="Times New Roman"/>
          <w:b w:val="false"/>
          <w:i w:val="false"/>
          <w:color w:val="000000"/>
          <w:sz w:val="28"/>
        </w:rPr>
        <w:t>
      салықтық емес түсімдер бойынша – 22110 мың теңге;</w:t>
      </w:r>
      <w:r>
        <w:br/>
      </w:r>
      <w:r>
        <w:rPr>
          <w:rFonts w:ascii="Times New Roman"/>
          <w:b w:val="false"/>
          <w:i w:val="false"/>
          <w:color w:val="000000"/>
          <w:sz w:val="28"/>
        </w:rPr>
        <w:t>
      негізгі капиталды сатудан түсетін түсімдер бойынша – 27455 мың теңге;</w:t>
      </w:r>
      <w:r>
        <w:br/>
      </w:r>
      <w:r>
        <w:rPr>
          <w:rFonts w:ascii="Times New Roman"/>
          <w:b w:val="false"/>
          <w:i w:val="false"/>
          <w:color w:val="000000"/>
          <w:sz w:val="28"/>
        </w:rPr>
        <w:t>
      трансферттердің түсімдері бойынша – 8304641 мың теңге;</w:t>
      </w:r>
      <w:r>
        <w:br/>
      </w:r>
      <w:r>
        <w:rPr>
          <w:rFonts w:ascii="Times New Roman"/>
          <w:b w:val="false"/>
          <w:i w:val="false"/>
          <w:color w:val="000000"/>
          <w:sz w:val="28"/>
        </w:rPr>
        <w:t>
</w:t>
      </w:r>
      <w:r>
        <w:rPr>
          <w:rFonts w:ascii="Times New Roman"/>
          <w:b w:val="false"/>
          <w:i w:val="false"/>
          <w:color w:val="000000"/>
          <w:sz w:val="28"/>
        </w:rPr>
        <w:t>
      2) Шығындар - 10884829 мың теңге;</w:t>
      </w:r>
      <w:r>
        <w:br/>
      </w:r>
      <w:r>
        <w:rPr>
          <w:rFonts w:ascii="Times New Roman"/>
          <w:b w:val="false"/>
          <w:i w:val="false"/>
          <w:color w:val="000000"/>
          <w:sz w:val="28"/>
        </w:rPr>
        <w:t>
</w:t>
      </w:r>
      <w:r>
        <w:rPr>
          <w:rFonts w:ascii="Times New Roman"/>
          <w:b w:val="false"/>
          <w:i w:val="false"/>
          <w:color w:val="000000"/>
          <w:sz w:val="28"/>
        </w:rPr>
        <w:t>
      3) Операциялық сальдо - 0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Алматы облысы  Еңбекшіқазақ аудандық мәслихатының 2011.02.17 </w:t>
      </w:r>
      <w:r>
        <w:rPr>
          <w:rFonts w:ascii="Times New Roman"/>
          <w:b w:val="false"/>
          <w:i w:val="false"/>
          <w:color w:val="000000"/>
          <w:sz w:val="28"/>
        </w:rPr>
        <w:t>N 47-2</w:t>
      </w:r>
      <w:r>
        <w:rPr>
          <w:rFonts w:ascii="Times New Roman"/>
          <w:b w:val="false"/>
          <w:i w:val="false"/>
          <w:color w:val="ff0000"/>
          <w:sz w:val="28"/>
        </w:rPr>
        <w:t xml:space="preserve"> (2011 жылдың 1 қаңтарынан бастап қолданысқа енгізіледі); 2011.03.18 </w:t>
      </w:r>
      <w:r>
        <w:rPr>
          <w:rFonts w:ascii="Times New Roman"/>
          <w:b w:val="false"/>
          <w:i w:val="false"/>
          <w:color w:val="000000"/>
          <w:sz w:val="28"/>
        </w:rPr>
        <w:t>N 48-1</w:t>
      </w:r>
      <w:r>
        <w:rPr>
          <w:rFonts w:ascii="Times New Roman"/>
          <w:b w:val="false"/>
          <w:i w:val="false"/>
          <w:color w:val="ff0000"/>
          <w:sz w:val="28"/>
        </w:rPr>
        <w:t xml:space="preserve"> (2011 жылдың 1 қаңтарынан бастап қолданысқа енгізіледі); 2011.04.15 </w:t>
      </w:r>
      <w:r>
        <w:rPr>
          <w:rFonts w:ascii="Times New Roman"/>
          <w:b w:val="false"/>
          <w:i w:val="false"/>
          <w:color w:val="000000"/>
          <w:sz w:val="28"/>
        </w:rPr>
        <w:t>N 49-1</w:t>
      </w:r>
      <w:r>
        <w:rPr>
          <w:rFonts w:ascii="Times New Roman"/>
          <w:b w:val="false"/>
          <w:i w:val="false"/>
          <w:color w:val="ff0000"/>
          <w:sz w:val="28"/>
        </w:rPr>
        <w:t xml:space="preserve"> (2011 жылдың 1 қаңтарынан бастап қолданысқа енгізіледі); 2011.07.15 </w:t>
      </w:r>
      <w:r>
        <w:rPr>
          <w:rFonts w:ascii="Times New Roman"/>
          <w:b w:val="false"/>
          <w:i w:val="false"/>
          <w:color w:val="000000"/>
          <w:sz w:val="28"/>
        </w:rPr>
        <w:t>N 52-1</w:t>
      </w:r>
      <w:r>
        <w:rPr>
          <w:rFonts w:ascii="Times New Roman"/>
          <w:b w:val="false"/>
          <w:i w:val="false"/>
          <w:color w:val="ff0000"/>
          <w:sz w:val="28"/>
        </w:rPr>
        <w:t xml:space="preserve"> (2011 жылдың 1 қаңтарынан бастап қолданысқа енгізіледі); 2011.10.21 </w:t>
      </w:r>
      <w:r>
        <w:rPr>
          <w:rFonts w:ascii="Times New Roman"/>
          <w:b w:val="false"/>
          <w:i w:val="false"/>
          <w:color w:val="000000"/>
          <w:sz w:val="28"/>
        </w:rPr>
        <w:t>N 57-1</w:t>
      </w:r>
      <w:r>
        <w:rPr>
          <w:rFonts w:ascii="Times New Roman"/>
          <w:b w:val="false"/>
          <w:i w:val="false"/>
          <w:color w:val="ff0000"/>
          <w:sz w:val="28"/>
        </w:rPr>
        <w:t xml:space="preserve"> (2011 жылдың 1 қаңтарынан бастап қолданысқа енгізіледі); 2011.11.11 </w:t>
      </w:r>
      <w:r>
        <w:rPr>
          <w:rFonts w:ascii="Times New Roman"/>
          <w:b w:val="false"/>
          <w:i w:val="false"/>
          <w:color w:val="000000"/>
          <w:sz w:val="28"/>
        </w:rPr>
        <w:t>N 59-1</w:t>
      </w:r>
      <w:r>
        <w:rPr>
          <w:rFonts w:ascii="Times New Roman"/>
          <w:b w:val="false"/>
          <w:i w:val="false"/>
          <w:color w:val="ff0000"/>
          <w:sz w:val="28"/>
        </w:rPr>
        <w:t xml:space="preserve"> (2011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2011 жылға аудандық бюджеттің түсімдері төмендегідей түсімдер бойынша қалыптасады:</w:t>
      </w:r>
      <w:r>
        <w:br/>
      </w:r>
      <w:r>
        <w:rPr>
          <w:rFonts w:ascii="Times New Roman"/>
          <w:b w:val="false"/>
          <w:i w:val="false"/>
          <w:color w:val="000000"/>
          <w:sz w:val="28"/>
        </w:rPr>
        <w:t>
      акциздер;</w:t>
      </w:r>
      <w:r>
        <w:br/>
      </w:r>
      <w:r>
        <w:rPr>
          <w:rFonts w:ascii="Times New Roman"/>
          <w:b w:val="false"/>
          <w:i w:val="false"/>
          <w:color w:val="000000"/>
          <w:sz w:val="28"/>
        </w:rPr>
        <w:t>
      мүлікке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 табиғи және басқа ресурстарды пайдаланғаны үшін түсетін түсімдер;</w:t>
      </w:r>
      <w:r>
        <w:br/>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заңдық мәнді іс-әрекеттерді жасағаны үшін және (немесе) оған уәкілеттігі бар мемлекеттік органдар немесе лауазымды адамдар құжаттар бергені үшін алынатын міндетті төлемдер; мемлекеттік баж, салықтық емес түсімдер;</w:t>
      </w:r>
      <w:r>
        <w:br/>
      </w:r>
      <w:r>
        <w:rPr>
          <w:rFonts w:ascii="Times New Roman"/>
          <w:b w:val="false"/>
          <w:i w:val="false"/>
          <w:color w:val="000000"/>
          <w:sz w:val="28"/>
        </w:rPr>
        <w:t>
      мемлекеттік бюджеттен қаржыландыратын,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басқа да салықтық емес түсімдер; негізгі капиталды сатудан түсетін түсімдер.</w:t>
      </w:r>
      <w:r>
        <w:br/>
      </w:r>
      <w:r>
        <w:rPr>
          <w:rFonts w:ascii="Times New Roman"/>
          <w:b w:val="false"/>
          <w:i w:val="false"/>
          <w:color w:val="000000"/>
          <w:sz w:val="28"/>
        </w:rPr>
        <w:t>
</w:t>
      </w:r>
      <w:r>
        <w:rPr>
          <w:rFonts w:ascii="Times New Roman"/>
          <w:b w:val="false"/>
          <w:i w:val="false"/>
          <w:color w:val="000000"/>
          <w:sz w:val="28"/>
        </w:rPr>
        <w:t>
      3. 2011 жылға арналған аудан бюджетінде табысы аз отбасыларына 18 жасқа дейінгі балаларға мемлекеттік жәрдемақылар төлеуге 143640 мың теңге,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 37467 мың теңге;</w:t>
      </w:r>
      <w:r>
        <w:br/>
      </w:r>
      <w:r>
        <w:rPr>
          <w:rFonts w:ascii="Times New Roman"/>
          <w:b w:val="false"/>
          <w:i w:val="false"/>
          <w:color w:val="000000"/>
          <w:sz w:val="28"/>
        </w:rPr>
        <w:t>
      тұрғын үй көмегі - 101014 мың теңге қарастырылғаны ескерілсін;</w:t>
      </w:r>
      <w:r>
        <w:br/>
      </w:r>
      <w:r>
        <w:rPr>
          <w:rFonts w:ascii="Times New Roman"/>
          <w:b w:val="false"/>
          <w:i w:val="false"/>
          <w:color w:val="000000"/>
          <w:sz w:val="28"/>
        </w:rPr>
        <w:t>
</w:t>
      </w:r>
      <w:r>
        <w:rPr>
          <w:rFonts w:ascii="Times New Roman"/>
          <w:b w:val="false"/>
          <w:i w:val="false"/>
          <w:color w:val="000000"/>
          <w:sz w:val="28"/>
        </w:rPr>
        <w:t>
      4. Аудан бюджетінде төмендегідей мақсатқа арнайы ақша бөлінуі қарастырылсын:</w:t>
      </w:r>
      <w:r>
        <w:br/>
      </w:r>
      <w:r>
        <w:rPr>
          <w:rFonts w:ascii="Times New Roman"/>
          <w:b w:val="false"/>
          <w:i w:val="false"/>
          <w:color w:val="000000"/>
          <w:sz w:val="28"/>
        </w:rPr>
        <w:t>
      Жалпы сипаттағы мемлекеттік қызметтер, сомасы – 401912 мың теңге;</w:t>
      </w:r>
      <w:r>
        <w:br/>
      </w:r>
      <w:r>
        <w:rPr>
          <w:rFonts w:ascii="Times New Roman"/>
          <w:b w:val="false"/>
          <w:i w:val="false"/>
          <w:color w:val="000000"/>
          <w:sz w:val="28"/>
        </w:rPr>
        <w:t>
      Аудан әкімінің аппараты 127593 мың теңге;</w:t>
      </w:r>
      <w:r>
        <w:br/>
      </w:r>
      <w:r>
        <w:rPr>
          <w:rFonts w:ascii="Times New Roman"/>
          <w:b w:val="false"/>
          <w:i w:val="false"/>
          <w:color w:val="000000"/>
          <w:sz w:val="28"/>
        </w:rPr>
        <w:t>
      Қаладағы аудан, аудандық маңызы бар қала, кент, ауыл, ауылдық округ әкімінің аппараты 285359 мың теңге;</w:t>
      </w:r>
      <w:r>
        <w:br/>
      </w:r>
      <w:r>
        <w:rPr>
          <w:rFonts w:ascii="Times New Roman"/>
          <w:b w:val="false"/>
          <w:i w:val="false"/>
          <w:color w:val="000000"/>
          <w:sz w:val="28"/>
        </w:rPr>
        <w:t>
      Жоспарлау және статистикалық қызмет 23383 мың теңге;</w:t>
      </w:r>
      <w:r>
        <w:br/>
      </w:r>
      <w:r>
        <w:rPr>
          <w:rFonts w:ascii="Times New Roman"/>
          <w:b w:val="false"/>
          <w:i w:val="false"/>
          <w:color w:val="000000"/>
          <w:sz w:val="28"/>
        </w:rPr>
        <w:t>
      Қорғаныс, сомасы - 433541 мың теңге;</w:t>
      </w:r>
      <w:r>
        <w:br/>
      </w:r>
      <w:r>
        <w:rPr>
          <w:rFonts w:ascii="Times New Roman"/>
          <w:b w:val="false"/>
          <w:i w:val="false"/>
          <w:color w:val="000000"/>
          <w:sz w:val="28"/>
        </w:rPr>
        <w:t>
      аудан ауқымындағы төтенше жағдайлардың алдын алу және оларды жою 116736 мың теңге;</w:t>
      </w:r>
      <w:r>
        <w:br/>
      </w:r>
      <w:r>
        <w:rPr>
          <w:rFonts w:ascii="Times New Roman"/>
          <w:b w:val="false"/>
          <w:i w:val="false"/>
          <w:color w:val="000000"/>
          <w:sz w:val="28"/>
        </w:rPr>
        <w:t>
      Қоғамдық тәртіп, қауіпсіздік, құқықтық, сот, қылмыстық-атқару қызметі, сомасы - 15422 мың теңге;</w:t>
      </w:r>
      <w:r>
        <w:br/>
      </w:r>
      <w:r>
        <w:rPr>
          <w:rFonts w:ascii="Times New Roman"/>
          <w:b w:val="false"/>
          <w:i w:val="false"/>
          <w:color w:val="000000"/>
          <w:sz w:val="28"/>
        </w:rPr>
        <w:t>
      Білім беру, сомасы – 7134798 мың теңге, соның ішінде:</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 көлемін ұлғайту - 52231 мың теңге;</w:t>
      </w:r>
      <w:r>
        <w:br/>
      </w:r>
      <w:r>
        <w:rPr>
          <w:rFonts w:ascii="Times New Roman"/>
          <w:b w:val="false"/>
          <w:i w:val="false"/>
          <w:color w:val="000000"/>
          <w:sz w:val="28"/>
        </w:rPr>
        <w:t>
      Жалпы білім беру- 5606540 мың теңге;</w:t>
      </w:r>
      <w:r>
        <w:br/>
      </w:r>
      <w:r>
        <w:rPr>
          <w:rFonts w:ascii="Times New Roman"/>
          <w:b w:val="false"/>
          <w:i w:val="false"/>
          <w:color w:val="000000"/>
          <w:sz w:val="28"/>
        </w:rPr>
        <w:t>
      Әлеуметтік көмек және әлеуметтік қамсыздандыру, сомасы - 452804 мың теңге:</w:t>
      </w:r>
      <w:r>
        <w:br/>
      </w:r>
      <w:r>
        <w:rPr>
          <w:rFonts w:ascii="Times New Roman"/>
          <w:b w:val="false"/>
          <w:i w:val="false"/>
          <w:color w:val="000000"/>
          <w:sz w:val="28"/>
        </w:rPr>
        <w:t>
      Жұмыспен қамту 2020 бағдарламасына қатысушыларға мемлекеттік қолдау шараларын көрсету - 2860 мың теңге;</w:t>
      </w:r>
      <w:r>
        <w:br/>
      </w:r>
      <w:r>
        <w:rPr>
          <w:rFonts w:ascii="Times New Roman"/>
          <w:b w:val="false"/>
          <w:i w:val="false"/>
          <w:color w:val="000000"/>
          <w:sz w:val="28"/>
        </w:rPr>
        <w:t>
      Тұрғын үй-коммуналдық шаруашылық, сомасы – 1446422 мың теңге;</w:t>
      </w:r>
      <w:r>
        <w:br/>
      </w:r>
      <w:r>
        <w:rPr>
          <w:rFonts w:ascii="Times New Roman"/>
          <w:b w:val="false"/>
          <w:i w:val="false"/>
          <w:color w:val="000000"/>
          <w:sz w:val="28"/>
        </w:rPr>
        <w:t>
      оның ішінде: республикалық бюджеттен нысаналы трансферттер есебінен мемлекет мұқтажы үшін жер учаскелерін алу сомасы 146899 мың теңге;</w:t>
      </w:r>
      <w:r>
        <w:br/>
      </w:r>
      <w:r>
        <w:rPr>
          <w:rFonts w:ascii="Times New Roman"/>
          <w:b w:val="false"/>
          <w:i w:val="false"/>
          <w:color w:val="000000"/>
          <w:sz w:val="28"/>
        </w:rPr>
        <w:t>
      Мәдениет, спорт, туризм және ақпараттық кеңістік, сомасы – 346168 мың теңге;</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сомасы - 188886 мың теңге;</w:t>
      </w:r>
      <w:r>
        <w:br/>
      </w:r>
      <w:r>
        <w:rPr>
          <w:rFonts w:ascii="Times New Roman"/>
          <w:b w:val="false"/>
          <w:i w:val="false"/>
          <w:color w:val="000000"/>
          <w:sz w:val="28"/>
        </w:rPr>
        <w:t>
      Өнеркәсіп, сәулет, қала құрылысы және құрылыс, сомасы – 14368 мың теңге;</w:t>
      </w:r>
      <w:r>
        <w:br/>
      </w:r>
      <w:r>
        <w:rPr>
          <w:rFonts w:ascii="Times New Roman"/>
          <w:b w:val="false"/>
          <w:i w:val="false"/>
          <w:color w:val="000000"/>
          <w:sz w:val="28"/>
        </w:rPr>
        <w:t>
      Аудан мәслихат аппараты - 12389 мың теңге;</w:t>
      </w:r>
      <w:r>
        <w:br/>
      </w:r>
      <w:r>
        <w:rPr>
          <w:rFonts w:ascii="Times New Roman"/>
          <w:b w:val="false"/>
          <w:i w:val="false"/>
          <w:color w:val="000000"/>
          <w:sz w:val="28"/>
        </w:rPr>
        <w:t>
      Қарыздарды өтеу 44001 - мың теңге;</w:t>
      </w:r>
      <w:r>
        <w:br/>
      </w:r>
      <w:r>
        <w:rPr>
          <w:rFonts w:ascii="Times New Roman"/>
          <w:b w:val="false"/>
          <w:i w:val="false"/>
          <w:color w:val="000000"/>
          <w:sz w:val="28"/>
        </w:rPr>
        <w:t>
      Көлік және коммуникация, сомасы - 250645 мың теңге;</w:t>
      </w:r>
      <w:r>
        <w:br/>
      </w:r>
      <w:r>
        <w:rPr>
          <w:rFonts w:ascii="Times New Roman"/>
          <w:b w:val="false"/>
          <w:i w:val="false"/>
          <w:color w:val="000000"/>
          <w:sz w:val="28"/>
        </w:rPr>
        <w:t>
      Басқалары сомасы – 92637 мың теңге;</w:t>
      </w:r>
      <w:r>
        <w:br/>
      </w:r>
      <w:r>
        <w:rPr>
          <w:rFonts w:ascii="Times New Roman"/>
          <w:b w:val="false"/>
          <w:i w:val="false"/>
          <w:color w:val="000000"/>
          <w:sz w:val="28"/>
        </w:rPr>
        <w:t>
      Трансферттер 3383 мың теңге.</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Алматы облысы  Еңбекшіқазақ аудандық мәслихатының 2011.02.17 </w:t>
      </w:r>
      <w:r>
        <w:rPr>
          <w:rFonts w:ascii="Times New Roman"/>
          <w:b w:val="false"/>
          <w:i w:val="false"/>
          <w:color w:val="000000"/>
          <w:sz w:val="28"/>
        </w:rPr>
        <w:t>N 47-2</w:t>
      </w:r>
      <w:r>
        <w:rPr>
          <w:rFonts w:ascii="Times New Roman"/>
          <w:b w:val="false"/>
          <w:i w:val="false"/>
          <w:color w:val="ff0000"/>
          <w:sz w:val="28"/>
        </w:rPr>
        <w:t xml:space="preserve"> (2011 жылдың 1 қаңтарынан бастап қолданысқа енгізіледі); 2011.03.18 </w:t>
      </w:r>
      <w:r>
        <w:rPr>
          <w:rFonts w:ascii="Times New Roman"/>
          <w:b w:val="false"/>
          <w:i w:val="false"/>
          <w:color w:val="000000"/>
          <w:sz w:val="28"/>
        </w:rPr>
        <w:t>N 48-1</w:t>
      </w:r>
      <w:r>
        <w:rPr>
          <w:rFonts w:ascii="Times New Roman"/>
          <w:b w:val="false"/>
          <w:i w:val="false"/>
          <w:color w:val="ff0000"/>
          <w:sz w:val="28"/>
        </w:rPr>
        <w:t xml:space="preserve"> (2011 жылдың 1 қаңтарынан бастап қолданысқа енгізіледі); 2011.04.15 </w:t>
      </w:r>
      <w:r>
        <w:rPr>
          <w:rFonts w:ascii="Times New Roman"/>
          <w:b w:val="false"/>
          <w:i w:val="false"/>
          <w:color w:val="000000"/>
          <w:sz w:val="28"/>
        </w:rPr>
        <w:t>N 49-1</w:t>
      </w:r>
      <w:r>
        <w:rPr>
          <w:rFonts w:ascii="Times New Roman"/>
          <w:b w:val="false"/>
          <w:i w:val="false"/>
          <w:color w:val="ff0000"/>
          <w:sz w:val="28"/>
        </w:rPr>
        <w:t xml:space="preserve"> (2011 жылдың 1 қаңтарынан бастап қолданысқа енгізіледі); 2011.07.15 </w:t>
      </w:r>
      <w:r>
        <w:rPr>
          <w:rFonts w:ascii="Times New Roman"/>
          <w:b w:val="false"/>
          <w:i w:val="false"/>
          <w:color w:val="000000"/>
          <w:sz w:val="28"/>
        </w:rPr>
        <w:t>N 52-1</w:t>
      </w:r>
      <w:r>
        <w:rPr>
          <w:rFonts w:ascii="Times New Roman"/>
          <w:b w:val="false"/>
          <w:i w:val="false"/>
          <w:color w:val="ff0000"/>
          <w:sz w:val="28"/>
        </w:rPr>
        <w:t xml:space="preserve"> (2011 жылдың 1 қаңтарынан бастап қолданысқа енгізіледі); 2011.10.21 </w:t>
      </w:r>
      <w:r>
        <w:rPr>
          <w:rFonts w:ascii="Times New Roman"/>
          <w:b w:val="false"/>
          <w:i w:val="false"/>
          <w:color w:val="000000"/>
          <w:sz w:val="28"/>
        </w:rPr>
        <w:t>N 57-1</w:t>
      </w:r>
      <w:r>
        <w:rPr>
          <w:rFonts w:ascii="Times New Roman"/>
          <w:b w:val="false"/>
          <w:i w:val="false"/>
          <w:color w:val="ff0000"/>
          <w:sz w:val="28"/>
        </w:rPr>
        <w:t xml:space="preserve"> (2011 жылдың 1 қаңтарынан бастап қолданысқа енгізіледі); 2011.11.11 </w:t>
      </w:r>
      <w:r>
        <w:rPr>
          <w:rFonts w:ascii="Times New Roman"/>
          <w:b w:val="false"/>
          <w:i w:val="false"/>
          <w:color w:val="000000"/>
          <w:sz w:val="28"/>
        </w:rPr>
        <w:t>N 59-1</w:t>
      </w:r>
      <w:r>
        <w:rPr>
          <w:rFonts w:ascii="Times New Roman"/>
          <w:b w:val="false"/>
          <w:i w:val="false"/>
          <w:color w:val="ff0000"/>
          <w:sz w:val="28"/>
        </w:rPr>
        <w:t xml:space="preserve"> (2011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 Білім беру мемлекеттік бағдарламасын іске асыру үшін республикалық бюджет қаражаты есебінен – 131921 мың теңге және облыстық бюджет қаражаты есебінен 310 млн теңге сомасында ағымдағы нысаналы трансферттер ескерілсін:</w:t>
      </w:r>
      <w:r>
        <w:br/>
      </w:r>
      <w:r>
        <w:rPr>
          <w:rFonts w:ascii="Times New Roman"/>
          <w:b w:val="false"/>
          <w:i w:val="false"/>
          <w:color w:val="000000"/>
          <w:sz w:val="28"/>
        </w:rPr>
        <w:t>
      мемлекеттік бастауыш, негізгі орта және жалпы орта білім беру мекемелеріндегі физика, химия, биология кабинеттерін оқу құралдармен жабдықтауға – 24582 мың теңге;</w:t>
      </w:r>
      <w:r>
        <w:br/>
      </w:r>
      <w:r>
        <w:rPr>
          <w:rFonts w:ascii="Times New Roman"/>
          <w:b w:val="false"/>
          <w:i w:val="false"/>
          <w:color w:val="000000"/>
          <w:sz w:val="28"/>
        </w:rPr>
        <w:t>
      мемлекеттік бастауыш, негізгі орта және жалпы орта білім беру мекемелерінде лингафон және мультимедия кабинеттерін құруға -22164 мың теңге;</w:t>
      </w:r>
      <w:r>
        <w:br/>
      </w:r>
      <w:r>
        <w:rPr>
          <w:rFonts w:ascii="Times New Roman"/>
          <w:b w:val="false"/>
          <w:i w:val="false"/>
          <w:color w:val="000000"/>
          <w:sz w:val="28"/>
        </w:rPr>
        <w:t>
      үйден оқитын мүгедек балаларды жабдықтау және бағдарламалармен қамтамасыз ету - 22450 мың теңге;</w:t>
      </w:r>
      <w:r>
        <w:br/>
      </w:r>
      <w:r>
        <w:rPr>
          <w:rFonts w:ascii="Times New Roman"/>
          <w:b w:val="false"/>
          <w:i w:val="false"/>
          <w:color w:val="000000"/>
          <w:sz w:val="28"/>
        </w:rPr>
        <w:t>
      жетім балаларды және ата-аналарының қамқорынсыз қалған баланы күтіп ұстауға асыраушыларына ай сайынғы ақшалай қаражат төлемдеріне - 35532 мың теңге;</w:t>
      </w:r>
      <w:r>
        <w:br/>
      </w:r>
      <w:r>
        <w:rPr>
          <w:rFonts w:ascii="Times New Roman"/>
          <w:b w:val="false"/>
          <w:i w:val="false"/>
          <w:color w:val="000000"/>
          <w:sz w:val="28"/>
        </w:rPr>
        <w:t>
      "Балапан" бағдарламасын жүзеге асыруға 310 млн теңге күрделі жөндеуге, 2 млн теңге материалдық базасын нығайтуға қарастырылған.</w:t>
      </w:r>
      <w:r>
        <w:br/>
      </w:r>
      <w:r>
        <w:rPr>
          <w:rFonts w:ascii="Times New Roman"/>
          <w:b w:val="false"/>
          <w:i w:val="false"/>
          <w:color w:val="000000"/>
          <w:sz w:val="28"/>
        </w:rPr>
        <w:t>
</w:t>
      </w:r>
      <w:r>
        <w:rPr>
          <w:rFonts w:ascii="Times New Roman"/>
          <w:b w:val="false"/>
          <w:i w:val="false"/>
          <w:color w:val="000000"/>
          <w:sz w:val="28"/>
        </w:rPr>
        <w:t>
      6. 2011 жылға арналған аудандық бюджетте "Бізнестің жол картасы-2020" бағдарламаға республикалық бюджет қаражаты есебінен - 3120 мың теңге сомасында ағымдағы нысаналы трансферттер ескерілген.</w:t>
      </w:r>
      <w:r>
        <w:br/>
      </w:r>
      <w:r>
        <w:rPr>
          <w:rFonts w:ascii="Times New Roman"/>
          <w:b w:val="false"/>
          <w:i w:val="false"/>
          <w:color w:val="000000"/>
          <w:sz w:val="28"/>
        </w:rPr>
        <w:t>
</w:t>
      </w:r>
      <w:r>
        <w:rPr>
          <w:rFonts w:ascii="Times New Roman"/>
          <w:b w:val="false"/>
          <w:i w:val="false"/>
          <w:color w:val="000000"/>
          <w:sz w:val="28"/>
        </w:rPr>
        <w:t>
      7. Табиғи және техногендік сипаттағы төтенше жағдайлар мен аудан әкімдігінің қаулысымен анықталатын өзге де көзделмеген шығындарды жою үшін аудан әкімінің 2011 жылға арналған резерві сомасы 18420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8. 2011 жылға арналған аудан бюджетін дамытудың жергілікті бюджеттік бағдарламасының тізбесі </w:t>
      </w:r>
      <w:r>
        <w:rPr>
          <w:rFonts w:ascii="Times New Roman"/>
          <w:b w:val="false"/>
          <w:i w:val="false"/>
          <w:color w:val="000000"/>
          <w:sz w:val="28"/>
        </w:rPr>
        <w:t>N 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2011 жылға арналған аудан бюджетінің орындалуы барысында секвестрлеуге жатпайтын аудандық бюджет бағдарламасы </w:t>
      </w:r>
      <w:r>
        <w:rPr>
          <w:rFonts w:ascii="Times New Roman"/>
          <w:b w:val="false"/>
          <w:i w:val="false"/>
          <w:color w:val="000000"/>
          <w:sz w:val="28"/>
        </w:rPr>
        <w:t>N 3-қосымшаға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Осы шешім 2011 жылы 01 қаңтардан бастап қолданысқа енеді.</w:t>
      </w:r>
      <w:r>
        <w:br/>
      </w:r>
      <w:r>
        <w:rPr>
          <w:rFonts w:ascii="Times New Roman"/>
          <w:b w:val="false"/>
          <w:i w:val="false"/>
          <w:color w:val="000000"/>
          <w:sz w:val="28"/>
        </w:rPr>
        <w:t>
</w:t>
      </w:r>
      <w:r>
        <w:rPr>
          <w:rFonts w:ascii="Times New Roman"/>
          <w:b w:val="false"/>
          <w:i w:val="false"/>
          <w:color w:val="000000"/>
          <w:sz w:val="28"/>
        </w:rPr>
        <w:t>
      11. Мемлекеттік мекемелердің басшылары Қазақстан Республикасы Қаржы Министрінің 2010 жылғы 29 қарашадағы N 598 </w:t>
      </w:r>
      <w:r>
        <w:rPr>
          <w:rFonts w:ascii="Times New Roman"/>
          <w:b w:val="false"/>
          <w:i w:val="false"/>
          <w:color w:val="000000"/>
          <w:sz w:val="28"/>
        </w:rPr>
        <w:t>Бұйрығымен</w:t>
      </w:r>
      <w:r>
        <w:rPr>
          <w:rFonts w:ascii="Times New Roman"/>
          <w:b w:val="false"/>
          <w:i w:val="false"/>
          <w:color w:val="000000"/>
          <w:sz w:val="28"/>
        </w:rPr>
        <w:t xml:space="preserve"> бекітілген ББС-на енгізілген өзгерістер мен толықтыруларын ескере отырып қалпына келтіру қажет.</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Ж. Мықыбаев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Ә. Талқамбаев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Еңбекшіқазақ ауданының</w:t>
      </w:r>
      <w:r>
        <w:br/>
      </w:r>
      <w:r>
        <w:rPr>
          <w:rFonts w:ascii="Times New Roman"/>
          <w:b w:val="false"/>
          <w:i w:val="false"/>
          <w:color w:val="000000"/>
          <w:sz w:val="28"/>
        </w:rPr>
        <w:t>
</w:t>
      </w:r>
      <w:r>
        <w:rPr>
          <w:rFonts w:ascii="Times New Roman"/>
          <w:b w:val="false"/>
          <w:i/>
          <w:color w:val="000000"/>
          <w:sz w:val="28"/>
        </w:rPr>
        <w:t>      экономика, бюджеттік жоспарлау</w:t>
      </w:r>
      <w:r>
        <w:br/>
      </w:r>
      <w:r>
        <w:rPr>
          <w:rFonts w:ascii="Times New Roman"/>
          <w:b w:val="false"/>
          <w:i w:val="false"/>
          <w:color w:val="000000"/>
          <w:sz w:val="28"/>
        </w:rPr>
        <w:t>
</w:t>
      </w:r>
      <w:r>
        <w:rPr>
          <w:rFonts w:ascii="Times New Roman"/>
          <w:b w:val="false"/>
          <w:i/>
          <w:color w:val="000000"/>
          <w:sz w:val="28"/>
        </w:rPr>
        <w:t>      және кәсіпкерлік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Ахметов Иманғазы</w:t>
      </w:r>
      <w:r>
        <w:br/>
      </w:r>
      <w:r>
        <w:rPr>
          <w:rFonts w:ascii="Times New Roman"/>
          <w:b w:val="false"/>
          <w:i w:val="false"/>
          <w:color w:val="000000"/>
          <w:sz w:val="28"/>
        </w:rPr>
        <w:t>
      2010 жылғы 22 желтоқсан</w:t>
      </w:r>
    </w:p>
    <w:bookmarkStart w:name="z16" w:id="1"/>
    <w:p>
      <w:pPr>
        <w:spacing w:after="0"/>
        <w:ind w:left="0"/>
        <w:jc w:val="both"/>
      </w:pPr>
      <w:r>
        <w:rPr>
          <w:rFonts w:ascii="Times New Roman"/>
          <w:b w:val="false"/>
          <w:i w:val="false"/>
          <w:color w:val="000000"/>
          <w:sz w:val="28"/>
        </w:rPr>
        <w:t>
Еңбекшіқазақ ауданы</w:t>
      </w:r>
      <w:r>
        <w:br/>
      </w:r>
      <w:r>
        <w:rPr>
          <w:rFonts w:ascii="Times New Roman"/>
          <w:b w:val="false"/>
          <w:i w:val="false"/>
          <w:color w:val="000000"/>
          <w:sz w:val="28"/>
        </w:rPr>
        <w:t>
мәслихатының 22 желтоқсандағы</w:t>
      </w:r>
      <w:r>
        <w:br/>
      </w:r>
      <w:r>
        <w:rPr>
          <w:rFonts w:ascii="Times New Roman"/>
          <w:b w:val="false"/>
          <w:i w:val="false"/>
          <w:color w:val="000000"/>
          <w:sz w:val="28"/>
        </w:rPr>
        <w:t>
2010 жылғы 43-1 шешіміне</w:t>
      </w:r>
      <w:r>
        <w:br/>
      </w:r>
      <w:r>
        <w:rPr>
          <w:rFonts w:ascii="Times New Roman"/>
          <w:b w:val="false"/>
          <w:i w:val="false"/>
          <w:color w:val="000000"/>
          <w:sz w:val="28"/>
        </w:rPr>
        <w:t>
Еңбекшіқазақ ауданының</w:t>
      </w:r>
      <w:r>
        <w:br/>
      </w:r>
      <w:r>
        <w:rPr>
          <w:rFonts w:ascii="Times New Roman"/>
          <w:b w:val="false"/>
          <w:i w:val="false"/>
          <w:color w:val="000000"/>
          <w:sz w:val="28"/>
        </w:rPr>
        <w:t>
2011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ff0000"/>
          <w:sz w:val="28"/>
        </w:rPr>
        <w:t xml:space="preserve">      Ескерту. 1-қосымша жаңа редакцияда - Алматы облысы  Еңбекшіқазақ аудандық мәслихатының 2011.11.11 </w:t>
      </w:r>
      <w:r>
        <w:rPr>
          <w:rFonts w:ascii="Times New Roman"/>
          <w:b w:val="false"/>
          <w:i w:val="false"/>
          <w:color w:val="ff0000"/>
          <w:sz w:val="28"/>
        </w:rPr>
        <w:t>N 59-1</w:t>
      </w:r>
      <w:r>
        <w:rPr>
          <w:rFonts w:ascii="Times New Roman"/>
          <w:b w:val="false"/>
          <w:i w:val="false"/>
          <w:color w:val="ff0000"/>
          <w:sz w:val="28"/>
        </w:rPr>
        <w:t xml:space="preserve"> (2011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757"/>
        <w:gridCol w:w="713"/>
        <w:gridCol w:w="8709"/>
        <w:gridCol w:w="2247"/>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4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10545083</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2190877</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1818590</w:t>
            </w:r>
          </w:p>
        </w:tc>
      </w:tr>
      <w:tr>
        <w:trPr>
          <w:trHeight w:val="3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1451125</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28190</w:t>
            </w:r>
          </w:p>
        </w:tc>
      </w:tr>
      <w:tr>
        <w:trPr>
          <w:trHeight w:val="4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330275</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6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ішкі салықтар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335575</w:t>
            </w:r>
          </w:p>
        </w:tc>
      </w:tr>
      <w:tr>
        <w:trPr>
          <w:trHeight w:val="3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288225</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үшін түсетін түсімдер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w:t>
            </w:r>
          </w:p>
        </w:tc>
      </w:tr>
      <w:tr>
        <w:trPr>
          <w:trHeight w:val="6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32590</w:t>
            </w:r>
          </w:p>
        </w:tc>
      </w:tr>
      <w:tr>
        <w:trPr>
          <w:trHeight w:val="3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2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36712</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36712</w:t>
            </w:r>
          </w:p>
        </w:tc>
      </w:tr>
      <w:tr>
        <w:trPr>
          <w:trHeight w:val="3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p>
        </w:tc>
      </w:tr>
      <w:tr>
        <w:trPr>
          <w:trHeight w:val="4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w:t>
            </w:r>
            <w:r>
              <w:br/>
            </w:r>
            <w:r>
              <w:rPr>
                <w:rFonts w:ascii="Times New Roman"/>
                <w:b w:val="false"/>
                <w:i w:val="false"/>
                <w:color w:val="000000"/>
                <w:sz w:val="20"/>
              </w:rPr>
              <w:t>
бөлігінің түсімдері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w:t>
            </w:r>
            <w:r>
              <w:br/>
            </w:r>
            <w:r>
              <w:rPr>
                <w:rFonts w:ascii="Times New Roman"/>
                <w:b w:val="false"/>
                <w:i w:val="false"/>
                <w:color w:val="000000"/>
                <w:sz w:val="20"/>
              </w:rPr>
              <w:t>
мемлекеттік пакеттеріне дивидендтер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w:t>
            </w:r>
            <w:r>
              <w:br/>
            </w:r>
            <w:r>
              <w:rPr>
                <w:rFonts w:ascii="Times New Roman"/>
                <w:b w:val="false"/>
                <w:i w:val="false"/>
                <w:color w:val="000000"/>
                <w:sz w:val="20"/>
              </w:rPr>
              <w:t>
беруден түсетін кірістер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16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өндіріп алулар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14820</w:t>
            </w:r>
          </w:p>
        </w:tc>
      </w:tr>
      <w:tr>
        <w:trPr>
          <w:trHeight w:val="19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w:t>
            </w:r>
            <w:r>
              <w:br/>
            </w:r>
            <w:r>
              <w:rPr>
                <w:rFonts w:ascii="Times New Roman"/>
                <w:b w:val="false"/>
                <w:i w:val="false"/>
                <w:color w:val="000000"/>
                <w:sz w:val="20"/>
              </w:rPr>
              <w:t>
түсімдері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w:t>
            </w:r>
            <w:r>
              <w:br/>
            </w:r>
            <w:r>
              <w:rPr>
                <w:rFonts w:ascii="Times New Roman"/>
                <w:b w:val="false"/>
                <w:i w:val="false"/>
                <w:color w:val="000000"/>
                <w:sz w:val="20"/>
              </w:rPr>
              <w:t>
айыппұлдар, өсімпұлдар, санкциялар,</w:t>
            </w:r>
            <w:r>
              <w:br/>
            </w:r>
            <w:r>
              <w:rPr>
                <w:rFonts w:ascii="Times New Roman"/>
                <w:b w:val="false"/>
                <w:i w:val="false"/>
                <w:color w:val="000000"/>
                <w:sz w:val="20"/>
              </w:rPr>
              <w:t>
өндіріп алулар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27455</w:t>
            </w:r>
          </w:p>
        </w:tc>
      </w:tr>
      <w:tr>
        <w:trPr>
          <w:trHeight w:val="6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w:t>
            </w:r>
            <w:r>
              <w:br/>
            </w:r>
            <w:r>
              <w:rPr>
                <w:rFonts w:ascii="Times New Roman"/>
                <w:b w:val="false"/>
                <w:i w:val="false"/>
                <w:color w:val="000000"/>
                <w:sz w:val="20"/>
              </w:rPr>
              <w:t>
сату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27455</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27455</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8304641</w:t>
            </w:r>
          </w:p>
        </w:tc>
      </w:tr>
      <w:tr>
        <w:trPr>
          <w:trHeight w:val="6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8304641</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8304641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780"/>
        <w:gridCol w:w="724"/>
        <w:gridCol w:w="8673"/>
        <w:gridCol w:w="226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10884829</w:t>
            </w:r>
          </w:p>
        </w:tc>
      </w:tr>
      <w:tr>
        <w:trPr>
          <w:trHeight w:val="3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461754</w:t>
            </w:r>
          </w:p>
        </w:tc>
      </w:tr>
      <w:tr>
        <w:trPr>
          <w:trHeight w:val="6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425341</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12389</w:t>
            </w:r>
          </w:p>
        </w:tc>
      </w:tr>
      <w:tr>
        <w:trPr>
          <w:trHeight w:val="6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12089</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127593</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84503</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43090</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ауыл(село), ауылдық</w:t>
            </w:r>
            <w:r>
              <w:br/>
            </w:r>
            <w:r>
              <w:rPr>
                <w:rFonts w:ascii="Times New Roman"/>
                <w:b w:val="false"/>
                <w:i w:val="false"/>
                <w:color w:val="000000"/>
                <w:sz w:val="20"/>
              </w:rPr>
              <w:t>
селолық) округ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285359</w:t>
            </w:r>
          </w:p>
        </w:tc>
      </w:tr>
      <w:tr>
        <w:trPr>
          <w:trHeight w:val="9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266059</w:t>
            </w:r>
          </w:p>
        </w:tc>
      </w:tr>
      <w:tr>
        <w:trPr>
          <w:trHeight w:val="3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9711</w:t>
            </w:r>
          </w:p>
        </w:tc>
      </w:tr>
      <w:tr>
        <w:trPr>
          <w:trHeight w:val="9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 маңызы</w:t>
            </w:r>
            <w:r>
              <w:br/>
            </w:r>
            <w:r>
              <w:rPr>
                <w:rFonts w:ascii="Times New Roman"/>
                <w:b w:val="false"/>
                <w:i w:val="false"/>
                <w:color w:val="000000"/>
                <w:sz w:val="20"/>
              </w:rPr>
              <w:t>
бар қала) саласындағы мемлекеттік</w:t>
            </w:r>
            <w:r>
              <w:br/>
            </w:r>
            <w:r>
              <w:rPr>
                <w:rFonts w:ascii="Times New Roman"/>
                <w:b w:val="false"/>
                <w:i w:val="false"/>
                <w:color w:val="000000"/>
                <w:sz w:val="20"/>
              </w:rPr>
              <w:t>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9711</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23383</w:t>
            </w:r>
          </w:p>
        </w:tc>
      </w:tr>
      <w:tr>
        <w:trPr>
          <w:trHeight w:val="6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бюджеттік жоспарлау және</w:t>
            </w:r>
            <w:r>
              <w:br/>
            </w:r>
            <w:r>
              <w:rPr>
                <w:rFonts w:ascii="Times New Roman"/>
                <w:b w:val="false"/>
                <w:i w:val="false"/>
                <w:color w:val="000000"/>
                <w:sz w:val="20"/>
              </w:rPr>
              <w:t>
кәсіпкерлік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23383</w:t>
            </w:r>
          </w:p>
        </w:tc>
      </w:tr>
      <w:tr>
        <w:trPr>
          <w:trHeight w:val="12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19383</w:t>
            </w:r>
          </w:p>
        </w:tc>
      </w:tr>
      <w:tr>
        <w:trPr>
          <w:trHeight w:val="3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433541</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w:t>
            </w:r>
          </w:p>
        </w:tc>
      </w:tr>
      <w:tr>
        <w:trPr>
          <w:trHeight w:val="3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w:t>
            </w:r>
            <w:r>
              <w:br/>
            </w:r>
            <w:r>
              <w:rPr>
                <w:rFonts w:ascii="Times New Roman"/>
                <w:b w:val="false"/>
                <w:i w:val="false"/>
                <w:color w:val="000000"/>
                <w:sz w:val="20"/>
              </w:rPr>
              <w:t>
ұйымдастыру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432154</w:t>
            </w:r>
          </w:p>
        </w:tc>
      </w:tr>
      <w:tr>
        <w:trPr>
          <w:trHeight w:val="3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432154</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431729</w:t>
            </w:r>
          </w:p>
        </w:tc>
      </w:tr>
      <w:tr>
        <w:trPr>
          <w:trHeight w:val="13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 өртке</w:t>
            </w:r>
            <w:r>
              <w:br/>
            </w:r>
            <w:r>
              <w:rPr>
                <w:rFonts w:ascii="Times New Roman"/>
                <w:b w:val="false"/>
                <w:i w:val="false"/>
                <w:color w:val="000000"/>
                <w:sz w:val="20"/>
              </w:rPr>
              <w:t>
қарсы қызмет органдары құрылмаған елді</w:t>
            </w:r>
            <w:r>
              <w:br/>
            </w:r>
            <w:r>
              <w:rPr>
                <w:rFonts w:ascii="Times New Roman"/>
                <w:b w:val="false"/>
                <w:i w:val="false"/>
                <w:color w:val="000000"/>
                <w:sz w:val="20"/>
              </w:rPr>
              <w:t>
мекендерде өрттердің алдын алу және</w:t>
            </w:r>
            <w:r>
              <w:br/>
            </w:r>
            <w:r>
              <w:rPr>
                <w:rFonts w:ascii="Times New Roman"/>
                <w:b w:val="false"/>
                <w:i w:val="false"/>
                <w:color w:val="000000"/>
                <w:sz w:val="20"/>
              </w:rPr>
              <w:t>
оларды сөндіру жөніндегі іс-шаралар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6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w:t>
            </w:r>
            <w:r>
              <w:br/>
            </w:r>
            <w:r>
              <w:rPr>
                <w:rFonts w:ascii="Times New Roman"/>
                <w:b w:val="false"/>
                <w:i w:val="false"/>
                <w:color w:val="000000"/>
                <w:sz w:val="20"/>
              </w:rPr>
              <w:t>
сот, қылмыстық-атқару қызметі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15422</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15422</w:t>
            </w:r>
          </w:p>
        </w:tc>
      </w:tr>
      <w:tr>
        <w:trPr>
          <w:trHeight w:val="9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15422</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w:t>
            </w:r>
            <w:r>
              <w:br/>
            </w:r>
            <w:r>
              <w:rPr>
                <w:rFonts w:ascii="Times New Roman"/>
                <w:b w:val="false"/>
                <w:i w:val="false"/>
                <w:color w:val="000000"/>
                <w:sz w:val="20"/>
              </w:rPr>
              <w:t>
қауіпсіздігін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15422</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7134798</w:t>
            </w:r>
          </w:p>
        </w:tc>
      </w:tr>
      <w:tr>
        <w:trPr>
          <w:trHeight w:val="3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812432</w:t>
            </w:r>
          </w:p>
        </w:tc>
      </w:tr>
      <w:tr>
        <w:trPr>
          <w:trHeight w:val="8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w:t>
            </w:r>
            <w:r>
              <w:br/>
            </w:r>
            <w:r>
              <w:rPr>
                <w:rFonts w:ascii="Times New Roman"/>
                <w:b w:val="false"/>
                <w:i w:val="false"/>
                <w:color w:val="000000"/>
                <w:sz w:val="20"/>
              </w:rPr>
              <w:t>
дейінгі ұйымдардың тәрбиешілеріне</w:t>
            </w:r>
            <w:r>
              <w:br/>
            </w:r>
            <w:r>
              <w:rPr>
                <w:rFonts w:ascii="Times New Roman"/>
                <w:b w:val="false"/>
                <w:i w:val="false"/>
                <w:color w:val="000000"/>
                <w:sz w:val="20"/>
              </w:rPr>
              <w:t>
біліктілік санаты үшін қосымша ақы</w:t>
            </w:r>
            <w:r>
              <w:br/>
            </w:r>
            <w:r>
              <w:rPr>
                <w:rFonts w:ascii="Times New Roman"/>
                <w:b w:val="false"/>
                <w:i w:val="false"/>
                <w:color w:val="000000"/>
                <w:sz w:val="20"/>
              </w:rPr>
              <w:t>
көлемін ұлғайту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дене шынықтыру және спорт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812432</w:t>
            </w:r>
          </w:p>
        </w:tc>
      </w:tr>
      <w:tr>
        <w:trPr>
          <w:trHeight w:val="6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812432</w:t>
            </w:r>
          </w:p>
        </w:tc>
      </w:tr>
      <w:tr>
        <w:trPr>
          <w:trHeight w:val="9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w:t>
            </w:r>
            <w:r>
              <w:br/>
            </w:r>
            <w:r>
              <w:rPr>
                <w:rFonts w:ascii="Times New Roman"/>
                <w:b w:val="false"/>
                <w:i w:val="false"/>
                <w:color w:val="000000"/>
                <w:sz w:val="20"/>
              </w:rPr>
              <w:t>
дейінгі ұйымдардың тәрбиешілеріне</w:t>
            </w:r>
            <w:r>
              <w:br/>
            </w:r>
            <w:r>
              <w:rPr>
                <w:rFonts w:ascii="Times New Roman"/>
                <w:b w:val="false"/>
                <w:i w:val="false"/>
                <w:color w:val="000000"/>
                <w:sz w:val="20"/>
              </w:rPr>
              <w:t>
біліктілік санаты үшін қосымша ақы</w:t>
            </w:r>
            <w:r>
              <w:br/>
            </w:r>
            <w:r>
              <w:rPr>
                <w:rFonts w:ascii="Times New Roman"/>
                <w:b w:val="false"/>
                <w:i w:val="false"/>
                <w:color w:val="000000"/>
                <w:sz w:val="20"/>
              </w:rPr>
              <w:t>
көлемін ұлғайту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5904689</w:t>
            </w:r>
          </w:p>
        </w:tc>
      </w:tr>
      <w:tr>
        <w:trPr>
          <w:trHeight w:val="6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51603</w:t>
            </w:r>
          </w:p>
        </w:tc>
      </w:tr>
      <w:tr>
        <w:trPr>
          <w:trHeight w:val="6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51603</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дене шынықтыру және спорт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5853086</w:t>
            </w:r>
          </w:p>
        </w:tc>
      </w:tr>
      <w:tr>
        <w:trPr>
          <w:trHeight w:val="3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5745035</w:t>
            </w:r>
          </w:p>
        </w:tc>
      </w:tr>
      <w:tr>
        <w:trPr>
          <w:trHeight w:val="3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w:t>
            </w:r>
            <w:r>
              <w:br/>
            </w:r>
            <w:r>
              <w:rPr>
                <w:rFonts w:ascii="Times New Roman"/>
                <w:b w:val="false"/>
                <w:i w:val="false"/>
                <w:color w:val="000000"/>
                <w:sz w:val="20"/>
              </w:rPr>
              <w:t>
білім беру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108051</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трансферттердің есебінен білім</w:t>
            </w:r>
            <w:r>
              <w:br/>
            </w:r>
            <w:r>
              <w:rPr>
                <w:rFonts w:ascii="Times New Roman"/>
                <w:b w:val="false"/>
                <w:i w:val="false"/>
                <w:color w:val="000000"/>
                <w:sz w:val="20"/>
              </w:rPr>
              <w:t>
берудің мемлекеттік жүйесіне оқытудың</w:t>
            </w:r>
            <w:r>
              <w:br/>
            </w:r>
            <w:r>
              <w:rPr>
                <w:rFonts w:ascii="Times New Roman"/>
                <w:b w:val="false"/>
                <w:i w:val="false"/>
                <w:color w:val="000000"/>
                <w:sz w:val="20"/>
              </w:rPr>
              <w:t>
жаңа технологияларын енгізу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w:t>
            </w:r>
            <w:r>
              <w:br/>
            </w:r>
            <w:r>
              <w:rPr>
                <w:rFonts w:ascii="Times New Roman"/>
                <w:b w:val="false"/>
                <w:i w:val="false"/>
                <w:color w:val="000000"/>
                <w:sz w:val="20"/>
              </w:rPr>
              <w:t>
кейінгі білім беру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45836</w:t>
            </w:r>
          </w:p>
        </w:tc>
      </w:tr>
      <w:tr>
        <w:trPr>
          <w:trHeight w:val="6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дене шынықтыру және спорт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45836</w:t>
            </w:r>
          </w:p>
        </w:tc>
      </w:tr>
      <w:tr>
        <w:trPr>
          <w:trHeight w:val="3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45836</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371784</w:t>
            </w:r>
          </w:p>
        </w:tc>
      </w:tr>
      <w:tr>
        <w:trPr>
          <w:trHeight w:val="6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220500</w:t>
            </w:r>
          </w:p>
        </w:tc>
      </w:tr>
      <w:tr>
        <w:trPr>
          <w:trHeight w:val="3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220500</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дене шынықтыру және спорт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151341</w:t>
            </w:r>
          </w:p>
        </w:tc>
      </w:tr>
      <w:tr>
        <w:trPr>
          <w:trHeight w:val="72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w:t>
            </w:r>
            <w:r>
              <w:br/>
            </w:r>
            <w:r>
              <w:rPr>
                <w:rFonts w:ascii="Times New Roman"/>
                <w:b w:val="false"/>
                <w:i w:val="false"/>
                <w:color w:val="000000"/>
                <w:sz w:val="20"/>
              </w:rPr>
              <w:t>
білім беру жүйесін ақпараттандыру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w:t>
            </w:r>
          </w:p>
        </w:tc>
      </w:tr>
      <w:tr>
        <w:trPr>
          <w:trHeight w:val="9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оқу-әдістемелік кешендерді</w:t>
            </w:r>
            <w:r>
              <w:br/>
            </w:r>
            <w:r>
              <w:rPr>
                <w:rFonts w:ascii="Times New Roman"/>
                <w:b w:val="false"/>
                <w:i w:val="false"/>
                <w:color w:val="000000"/>
                <w:sz w:val="20"/>
              </w:rPr>
              <w:t>
сатып алу және жеткізу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70100</w:t>
            </w:r>
          </w:p>
        </w:tc>
      </w:tr>
      <w:tr>
        <w:trPr>
          <w:trHeight w:val="9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w:t>
            </w:r>
            <w:r>
              <w:br/>
            </w:r>
            <w:r>
              <w:rPr>
                <w:rFonts w:ascii="Times New Roman"/>
                <w:b w:val="false"/>
                <w:i w:val="false"/>
                <w:color w:val="000000"/>
                <w:sz w:val="20"/>
              </w:rPr>
              <w:t>
ата-аналарының қамқорынсыз қалған баланы</w:t>
            </w:r>
            <w:r>
              <w:br/>
            </w:r>
            <w:r>
              <w:rPr>
                <w:rFonts w:ascii="Times New Roman"/>
                <w:b w:val="false"/>
                <w:i w:val="false"/>
                <w:color w:val="000000"/>
                <w:sz w:val="20"/>
              </w:rPr>
              <w:t>
(балаларды) күтіп-ұстауға асыраушыларына</w:t>
            </w:r>
            <w:r>
              <w:br/>
            </w:r>
            <w:r>
              <w:rPr>
                <w:rFonts w:ascii="Times New Roman"/>
                <w:b w:val="false"/>
                <w:i w:val="false"/>
                <w:color w:val="000000"/>
                <w:sz w:val="20"/>
              </w:rPr>
              <w:t>
ай сайынғы ақшалай қаражат төлемдері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35589</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Интернетке</w:t>
            </w:r>
            <w:r>
              <w:br/>
            </w:r>
            <w:r>
              <w:rPr>
                <w:rFonts w:ascii="Times New Roman"/>
                <w:b w:val="false"/>
                <w:i w:val="false"/>
                <w:color w:val="000000"/>
                <w:sz w:val="20"/>
              </w:rPr>
              <w:t>
қолжетімділікті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w:t>
            </w:r>
            <w:r>
              <w:br/>
            </w:r>
            <w:r>
              <w:rPr>
                <w:rFonts w:ascii="Times New Roman"/>
                <w:b w:val="false"/>
                <w:i w:val="false"/>
                <w:color w:val="000000"/>
                <w:sz w:val="20"/>
              </w:rPr>
              <w:t>
жабдықпен, бағдарламалық қамтыммен</w:t>
            </w:r>
            <w:r>
              <w:br/>
            </w:r>
            <w:r>
              <w:rPr>
                <w:rFonts w:ascii="Times New Roman"/>
                <w:b w:val="false"/>
                <w:i w:val="false"/>
                <w:color w:val="000000"/>
                <w:sz w:val="20"/>
              </w:rPr>
              <w:t>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22450</w:t>
            </w:r>
          </w:p>
        </w:tc>
      </w:tr>
      <w:tr>
        <w:trPr>
          <w:trHeight w:val="3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452804</w:t>
            </w:r>
          </w:p>
        </w:tc>
      </w:tr>
      <w:tr>
        <w:trPr>
          <w:trHeight w:val="3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416547</w:t>
            </w:r>
          </w:p>
        </w:tc>
      </w:tr>
      <w:tr>
        <w:trPr>
          <w:trHeight w:val="6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416547</w:t>
            </w:r>
          </w:p>
        </w:tc>
      </w:tr>
      <w:tr>
        <w:trPr>
          <w:trHeight w:val="3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63754</w:t>
            </w:r>
          </w:p>
        </w:tc>
      </w:tr>
      <w:tr>
        <w:trPr>
          <w:trHeight w:val="135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 спорт</w:t>
            </w:r>
            <w:r>
              <w:br/>
            </w:r>
            <w:r>
              <w:rPr>
                <w:rFonts w:ascii="Times New Roman"/>
                <w:b w:val="false"/>
                <w:i w:val="false"/>
                <w:color w:val="000000"/>
                <w:sz w:val="20"/>
              </w:rPr>
              <w:t>
мамандарына отын сатып алуға Қазақстан</w:t>
            </w:r>
            <w:r>
              <w:br/>
            </w:r>
            <w:r>
              <w:rPr>
                <w:rFonts w:ascii="Times New Roman"/>
                <w:b w:val="false"/>
                <w:i w:val="false"/>
                <w:color w:val="000000"/>
                <w:sz w:val="20"/>
              </w:rPr>
              <w:t>
Республикасының заңнамасына сәйкес</w:t>
            </w:r>
            <w:r>
              <w:br/>
            </w:r>
            <w:r>
              <w:rPr>
                <w:rFonts w:ascii="Times New Roman"/>
                <w:b w:val="false"/>
                <w:i w:val="false"/>
                <w:color w:val="000000"/>
                <w:sz w:val="20"/>
              </w:rPr>
              <w:t>
әлеуметтік көмек көрсету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39100</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37017</w:t>
            </w:r>
          </w:p>
        </w:tc>
      </w:tr>
      <w:tr>
        <w:trPr>
          <w:trHeight w:val="3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95514</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7765</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8839</w:t>
            </w:r>
          </w:p>
        </w:tc>
      </w:tr>
      <w:tr>
        <w:trPr>
          <w:trHeight w:val="3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w:t>
            </w:r>
            <w:r>
              <w:br/>
            </w:r>
            <w:r>
              <w:rPr>
                <w:rFonts w:ascii="Times New Roman"/>
                <w:b w:val="false"/>
                <w:i w:val="false"/>
                <w:color w:val="000000"/>
                <w:sz w:val="20"/>
              </w:rPr>
              <w:t>
көрсету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28874</w:t>
            </w:r>
          </w:p>
        </w:tc>
      </w:tr>
      <w:tr>
        <w:trPr>
          <w:trHeight w:val="3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96855</w:t>
            </w:r>
          </w:p>
        </w:tc>
      </w:tr>
      <w:tr>
        <w:trPr>
          <w:trHeight w:val="12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құралдарымен қамтамасыз</w:t>
            </w:r>
            <w:r>
              <w:br/>
            </w:r>
            <w:r>
              <w:rPr>
                <w:rFonts w:ascii="Times New Roman"/>
                <w:b w:val="false"/>
                <w:i w:val="false"/>
                <w:color w:val="000000"/>
                <w:sz w:val="20"/>
              </w:rPr>
              <w:t>
етуге, және ымдау тілі мамандарының,</w:t>
            </w:r>
            <w:r>
              <w:br/>
            </w:r>
            <w:r>
              <w:rPr>
                <w:rFonts w:ascii="Times New Roman"/>
                <w:b w:val="false"/>
                <w:i w:val="false"/>
                <w:color w:val="000000"/>
                <w:sz w:val="20"/>
              </w:rPr>
              <w:t>
жеке көмекшілердің қызмет көрсету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w:t>
            </w:r>
            <w:r>
              <w:br/>
            </w:r>
            <w:r>
              <w:rPr>
                <w:rFonts w:ascii="Times New Roman"/>
                <w:b w:val="false"/>
                <w:i w:val="false"/>
                <w:color w:val="000000"/>
                <w:sz w:val="20"/>
              </w:rPr>
              <w:t>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15859</w:t>
            </w:r>
          </w:p>
        </w:tc>
      </w:tr>
      <w:tr>
        <w:trPr>
          <w:trHeight w:val="6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36257</w:t>
            </w:r>
          </w:p>
        </w:tc>
      </w:tr>
      <w:tr>
        <w:trPr>
          <w:trHeight w:val="6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36257</w:t>
            </w:r>
          </w:p>
        </w:tc>
      </w:tr>
      <w:tr>
        <w:trPr>
          <w:trHeight w:val="10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32660</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1446422</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333795</w:t>
            </w:r>
          </w:p>
        </w:tc>
      </w:tr>
      <w:tr>
        <w:trPr>
          <w:trHeight w:val="9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w:t>
            </w:r>
          </w:p>
        </w:tc>
      </w:tr>
      <w:tr>
        <w:trPr>
          <w:trHeight w:val="9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қажеттіліктер үшін жер</w:t>
            </w:r>
            <w:r>
              <w:br/>
            </w:r>
            <w:r>
              <w:rPr>
                <w:rFonts w:ascii="Times New Roman"/>
                <w:b w:val="false"/>
                <w:i w:val="false"/>
                <w:color w:val="000000"/>
                <w:sz w:val="20"/>
              </w:rPr>
              <w:t>
учаскелерін алып қою, соның ішінде сатып</w:t>
            </w:r>
            <w:r>
              <w:br/>
            </w:r>
            <w:r>
              <w:rPr>
                <w:rFonts w:ascii="Times New Roman"/>
                <w:b w:val="false"/>
                <w:i w:val="false"/>
                <w:color w:val="000000"/>
                <w:sz w:val="20"/>
              </w:rPr>
              <w:t>
алу жолымен алып қою және осыған</w:t>
            </w:r>
            <w:r>
              <w:br/>
            </w:r>
            <w:r>
              <w:rPr>
                <w:rFonts w:ascii="Times New Roman"/>
                <w:b w:val="false"/>
                <w:i w:val="false"/>
                <w:color w:val="000000"/>
                <w:sz w:val="20"/>
              </w:rPr>
              <w:t>
байланысты жылжымайтын мүлікті иеліктен</w:t>
            </w:r>
            <w:r>
              <w:br/>
            </w:r>
            <w:r>
              <w:rPr>
                <w:rFonts w:ascii="Times New Roman"/>
                <w:b w:val="false"/>
                <w:i w:val="false"/>
                <w:color w:val="000000"/>
                <w:sz w:val="20"/>
              </w:rPr>
              <w:t>
айыру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w:t>
            </w:r>
            <w:r>
              <w:br/>
            </w:r>
            <w:r>
              <w:rPr>
                <w:rFonts w:ascii="Times New Roman"/>
                <w:b w:val="false"/>
                <w:i w:val="false"/>
                <w:color w:val="000000"/>
                <w:sz w:val="20"/>
              </w:rPr>
              <w:t>
ұйымдастыру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 қатынастары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146899</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w:t>
            </w:r>
            <w:r>
              <w:br/>
            </w:r>
            <w:r>
              <w:rPr>
                <w:rFonts w:ascii="Times New Roman"/>
                <w:b w:val="false"/>
                <w:i w:val="false"/>
                <w:color w:val="000000"/>
                <w:sz w:val="20"/>
              </w:rPr>
              <w:t>
трансферттер есебінен мемлекет мұқтажы үшін</w:t>
            </w:r>
            <w:r>
              <w:br/>
            </w:r>
            <w:r>
              <w:rPr>
                <w:rFonts w:ascii="Times New Roman"/>
                <w:b w:val="false"/>
                <w:i w:val="false"/>
                <w:color w:val="000000"/>
                <w:sz w:val="20"/>
              </w:rPr>
              <w:t>
жер учаскелерін алу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146899</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331943</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инфрақұрылымдардың дамуы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 және (немесе)</w:t>
            </w:r>
            <w:r>
              <w:br/>
            </w:r>
            <w:r>
              <w:rPr>
                <w:rFonts w:ascii="Times New Roman"/>
                <w:b w:val="false"/>
                <w:i w:val="false"/>
                <w:color w:val="000000"/>
                <w:sz w:val="20"/>
              </w:rPr>
              <w:t>
сатып алу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247355</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жайластыру және</w:t>
            </w:r>
            <w:r>
              <w:br/>
            </w:r>
            <w:r>
              <w:rPr>
                <w:rFonts w:ascii="Times New Roman"/>
                <w:b w:val="false"/>
                <w:i w:val="false"/>
                <w:color w:val="000000"/>
                <w:sz w:val="20"/>
              </w:rPr>
              <w:t>
(немесе) сатып алу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77588</w:t>
            </w:r>
          </w:p>
        </w:tc>
      </w:tr>
      <w:tr>
        <w:trPr>
          <w:trHeight w:val="3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827248</w:t>
            </w:r>
          </w:p>
        </w:tc>
      </w:tr>
      <w:tr>
        <w:trPr>
          <w:trHeight w:val="9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 коммуналдық шаруашылық,</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827248</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w:t>
            </w:r>
            <w:r>
              <w:br/>
            </w:r>
            <w:r>
              <w:rPr>
                <w:rFonts w:ascii="Times New Roman"/>
                <w:b w:val="false"/>
                <w:i w:val="false"/>
                <w:color w:val="000000"/>
                <w:sz w:val="20"/>
              </w:rPr>
              <w:t>
қызмет етуі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132478</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82809</w:t>
            </w:r>
          </w:p>
        </w:tc>
      </w:tr>
      <w:tr>
        <w:trPr>
          <w:trHeight w:val="3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611961</w:t>
            </w:r>
          </w:p>
        </w:tc>
      </w:tr>
      <w:tr>
        <w:trPr>
          <w:trHeight w:val="6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138480</w:t>
            </w:r>
          </w:p>
        </w:tc>
      </w:tr>
      <w:tr>
        <w:trPr>
          <w:trHeight w:val="9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138480</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62191</w:t>
            </w:r>
          </w:p>
        </w:tc>
      </w:tr>
      <w:tr>
        <w:trPr>
          <w:trHeight w:val="3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11550</w:t>
            </w:r>
          </w:p>
        </w:tc>
      </w:tr>
      <w:tr>
        <w:trPr>
          <w:trHeight w:val="3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жоқтарды жерлеу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w:t>
            </w:r>
          </w:p>
        </w:tc>
      </w:tr>
      <w:tr>
        <w:trPr>
          <w:trHeight w:val="3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w:t>
            </w:r>
            <w:r>
              <w:br/>
            </w:r>
            <w:r>
              <w:rPr>
                <w:rFonts w:ascii="Times New Roman"/>
                <w:b w:val="false"/>
                <w:i w:val="false"/>
                <w:color w:val="000000"/>
                <w:sz w:val="20"/>
              </w:rPr>
              <w:t>
көгалдандыру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61761</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кеңістік</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346168</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294558</w:t>
            </w:r>
          </w:p>
        </w:tc>
      </w:tr>
      <w:tr>
        <w:trPr>
          <w:trHeight w:val="6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мәдениет және тілдерді</w:t>
            </w:r>
            <w:r>
              <w:br/>
            </w:r>
            <w:r>
              <w:rPr>
                <w:rFonts w:ascii="Times New Roman"/>
                <w:b w:val="false"/>
                <w:i w:val="false"/>
                <w:color w:val="000000"/>
                <w:sz w:val="20"/>
              </w:rPr>
              <w:t>
дамыту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294558</w:t>
            </w:r>
          </w:p>
        </w:tc>
      </w:tr>
      <w:tr>
        <w:trPr>
          <w:trHeight w:val="3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294558</w:t>
            </w:r>
          </w:p>
        </w:tc>
      </w:tr>
      <w:tr>
        <w:trPr>
          <w:trHeight w:val="3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3881</w:t>
            </w:r>
          </w:p>
        </w:tc>
      </w:tr>
      <w:tr>
        <w:trPr>
          <w:trHeight w:val="6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дене шынықтыру және спорт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3881</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өткізу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r>
      <w:tr>
        <w:trPr>
          <w:trHeight w:val="112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мүшелерін дайындау және</w:t>
            </w:r>
            <w:r>
              <w:br/>
            </w:r>
            <w:r>
              <w:rPr>
                <w:rFonts w:ascii="Times New Roman"/>
                <w:b w:val="false"/>
                <w:i w:val="false"/>
                <w:color w:val="000000"/>
                <w:sz w:val="20"/>
              </w:rPr>
              <w:t>
олардың облыстық спорт жарыстарына</w:t>
            </w:r>
            <w:r>
              <w:br/>
            </w:r>
            <w:r>
              <w:rPr>
                <w:rFonts w:ascii="Times New Roman"/>
                <w:b w:val="false"/>
                <w:i w:val="false"/>
                <w:color w:val="000000"/>
                <w:sz w:val="20"/>
              </w:rPr>
              <w:t>
қатысуы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p>
        </w:tc>
      </w:tr>
      <w:tr>
        <w:trPr>
          <w:trHeight w:val="4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35672</w:t>
            </w:r>
          </w:p>
        </w:tc>
      </w:tr>
      <w:tr>
        <w:trPr>
          <w:trHeight w:val="72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мәдениет және тілдерді</w:t>
            </w:r>
            <w:r>
              <w:br/>
            </w:r>
            <w:r>
              <w:rPr>
                <w:rFonts w:ascii="Times New Roman"/>
                <w:b w:val="false"/>
                <w:i w:val="false"/>
                <w:color w:val="000000"/>
                <w:sz w:val="20"/>
              </w:rPr>
              <w:t>
дамыту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35672</w:t>
            </w:r>
          </w:p>
        </w:tc>
      </w:tr>
      <w:tr>
        <w:trPr>
          <w:trHeight w:val="6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 жүргізу</w:t>
            </w:r>
            <w:r>
              <w:br/>
            </w:r>
            <w:r>
              <w:rPr>
                <w:rFonts w:ascii="Times New Roman"/>
                <w:b w:val="false"/>
                <w:i w:val="false"/>
                <w:color w:val="000000"/>
                <w:sz w:val="20"/>
              </w:rPr>
              <w:t>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w:t>
            </w:r>
          </w:p>
        </w:tc>
      </w:tr>
      <w:tr>
        <w:trPr>
          <w:trHeight w:val="4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w:t>
            </w:r>
            <w:r>
              <w:br/>
            </w:r>
            <w:r>
              <w:rPr>
                <w:rFonts w:ascii="Times New Roman"/>
                <w:b w:val="false"/>
                <w:i w:val="false"/>
                <w:color w:val="000000"/>
                <w:sz w:val="20"/>
              </w:rPr>
              <w:t>
жұмыс істеуі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26547</w:t>
            </w:r>
          </w:p>
        </w:tc>
      </w:tr>
      <w:tr>
        <w:trPr>
          <w:trHeight w:val="6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w:t>
            </w:r>
          </w:p>
        </w:tc>
      </w:tr>
      <w:tr>
        <w:trPr>
          <w:trHeight w:val="6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кеңістікті ұйымдастыру жөніндегі өзге де</w:t>
            </w:r>
            <w:r>
              <w:br/>
            </w:r>
            <w:r>
              <w:rPr>
                <w:rFonts w:ascii="Times New Roman"/>
                <w:b w:val="false"/>
                <w:i w:val="false"/>
                <w:color w:val="000000"/>
                <w:sz w:val="20"/>
              </w:rPr>
              <w:t>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12057</w:t>
            </w:r>
          </w:p>
        </w:tc>
      </w:tr>
      <w:tr>
        <w:trPr>
          <w:trHeight w:val="6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мәдениет және тілдерді</w:t>
            </w:r>
            <w:r>
              <w:br/>
            </w:r>
            <w:r>
              <w:rPr>
                <w:rFonts w:ascii="Times New Roman"/>
                <w:b w:val="false"/>
                <w:i w:val="false"/>
                <w:color w:val="000000"/>
                <w:sz w:val="20"/>
              </w:rPr>
              <w:t>
дамыту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12057</w:t>
            </w:r>
          </w:p>
        </w:tc>
      </w:tr>
      <w:tr>
        <w:trPr>
          <w:trHeight w:val="12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жергілікті</w:t>
            </w:r>
            <w:r>
              <w:br/>
            </w:r>
            <w:r>
              <w:rPr>
                <w:rFonts w:ascii="Times New Roman"/>
                <w:b w:val="false"/>
                <w:i w:val="false"/>
                <w:color w:val="000000"/>
                <w:sz w:val="20"/>
              </w:rPr>
              <w:t>
деңгейде мемлекеттік саясатты іске</w:t>
            </w:r>
            <w:r>
              <w:br/>
            </w:r>
            <w:r>
              <w:rPr>
                <w:rFonts w:ascii="Times New Roman"/>
                <w:b w:val="false"/>
                <w:i w:val="false"/>
                <w:color w:val="000000"/>
                <w:sz w:val="20"/>
              </w:rPr>
              <w:t>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11430</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іске асыру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9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188886</w:t>
            </w:r>
          </w:p>
        </w:tc>
      </w:tr>
      <w:tr>
        <w:trPr>
          <w:trHeight w:val="3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188886</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шаруашылығы және ветеринария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29402</w:t>
            </w:r>
          </w:p>
        </w:tc>
      </w:tr>
      <w:tr>
        <w:trPr>
          <w:trHeight w:val="9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және ветеринария саласындағы мемлекеттік</w:t>
            </w:r>
            <w:r>
              <w:br/>
            </w:r>
            <w:r>
              <w:rPr>
                <w:rFonts w:ascii="Times New Roman"/>
                <w:b w:val="false"/>
                <w:i w:val="false"/>
                <w:color w:val="000000"/>
                <w:sz w:val="20"/>
              </w:rPr>
              <w:t>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22144</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w:t>
            </w:r>
            <w:r>
              <w:br/>
            </w:r>
            <w:r>
              <w:rPr>
                <w:rFonts w:ascii="Times New Roman"/>
                <w:b w:val="false"/>
                <w:i w:val="false"/>
                <w:color w:val="000000"/>
                <w:sz w:val="20"/>
              </w:rPr>
              <w:t>
ұйымдастыру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w:t>
            </w:r>
            <w:r>
              <w:br/>
            </w:r>
            <w:r>
              <w:rPr>
                <w:rFonts w:ascii="Times New Roman"/>
                <w:b w:val="false"/>
                <w:i w:val="false"/>
                <w:color w:val="000000"/>
                <w:sz w:val="20"/>
              </w:rPr>
              <w:t>
және жоюды ұйымдастыру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9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 алынатын</w:t>
            </w:r>
            <w:r>
              <w:br/>
            </w:r>
            <w:r>
              <w:rPr>
                <w:rFonts w:ascii="Times New Roman"/>
                <w:b w:val="false"/>
                <w:i w:val="false"/>
                <w:color w:val="000000"/>
                <w:sz w:val="20"/>
              </w:rPr>
              <w:t>
өнімдер мен шикізаттың құнын иелеріне</w:t>
            </w:r>
            <w:r>
              <w:br/>
            </w:r>
            <w:r>
              <w:rPr>
                <w:rFonts w:ascii="Times New Roman"/>
                <w:b w:val="false"/>
                <w:i w:val="false"/>
                <w:color w:val="000000"/>
                <w:sz w:val="20"/>
              </w:rPr>
              <w:t>
өтеу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w:t>
            </w:r>
            <w:r>
              <w:br/>
            </w:r>
            <w:r>
              <w:rPr>
                <w:rFonts w:ascii="Times New Roman"/>
                <w:b w:val="false"/>
                <w:i w:val="false"/>
                <w:color w:val="000000"/>
                <w:sz w:val="20"/>
              </w:rPr>
              <w:t>
ветеринариялық іс-шараларды жүргізу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бюджеттік жоспарлау және</w:t>
            </w:r>
            <w:r>
              <w:br/>
            </w:r>
            <w:r>
              <w:rPr>
                <w:rFonts w:ascii="Times New Roman"/>
                <w:b w:val="false"/>
                <w:i w:val="false"/>
                <w:color w:val="000000"/>
                <w:sz w:val="20"/>
              </w:rPr>
              <w:t>
кәсіпкерлік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44087</w:t>
            </w:r>
          </w:p>
        </w:tc>
      </w:tr>
      <w:tr>
        <w:trPr>
          <w:trHeight w:val="10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36198</w:t>
            </w:r>
          </w:p>
        </w:tc>
      </w:tr>
      <w:tr>
        <w:trPr>
          <w:trHeight w:val="9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7889</w:t>
            </w:r>
          </w:p>
        </w:tc>
      </w:tr>
      <w:tr>
        <w:trPr>
          <w:trHeight w:val="3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14542</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 қатынастары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14542</w:t>
            </w:r>
          </w:p>
        </w:tc>
      </w:tr>
      <w:tr>
        <w:trPr>
          <w:trHeight w:val="9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14542</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w:t>
            </w:r>
            <w:r>
              <w:br/>
            </w:r>
            <w:r>
              <w:rPr>
                <w:rFonts w:ascii="Times New Roman"/>
                <w:b w:val="false"/>
                <w:i w:val="false"/>
                <w:color w:val="000000"/>
                <w:sz w:val="20"/>
              </w:rPr>
              <w:t>
екіншісіне ауыстыру жөніндегі жұмыстар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w:t>
            </w:r>
            <w:r>
              <w:br/>
            </w:r>
            <w:r>
              <w:rPr>
                <w:rFonts w:ascii="Times New Roman"/>
                <w:b w:val="false"/>
                <w:i w:val="false"/>
                <w:color w:val="000000"/>
                <w:sz w:val="20"/>
              </w:rPr>
              <w:t>
кенттердің, ауылдардың (селолардың),</w:t>
            </w:r>
            <w:r>
              <w:br/>
            </w:r>
            <w:r>
              <w:rPr>
                <w:rFonts w:ascii="Times New Roman"/>
                <w:b w:val="false"/>
                <w:i w:val="false"/>
                <w:color w:val="000000"/>
                <w:sz w:val="20"/>
              </w:rPr>
              <w:t>
ауылдық (селолық) округтердің шекарасын</w:t>
            </w:r>
            <w:r>
              <w:br/>
            </w:r>
            <w:r>
              <w:rPr>
                <w:rFonts w:ascii="Times New Roman"/>
                <w:b w:val="false"/>
                <w:i w:val="false"/>
                <w:color w:val="000000"/>
                <w:sz w:val="20"/>
              </w:rPr>
              <w:t>
белгілеу кезінде жүргізілетін жерге</w:t>
            </w:r>
            <w:r>
              <w:br/>
            </w:r>
            <w:r>
              <w:rPr>
                <w:rFonts w:ascii="Times New Roman"/>
                <w:b w:val="false"/>
                <w:i w:val="false"/>
                <w:color w:val="000000"/>
                <w:sz w:val="20"/>
              </w:rPr>
              <w:t>
орналастыру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w:t>
            </w:r>
            <w:r>
              <w:br/>
            </w:r>
            <w:r>
              <w:rPr>
                <w:rFonts w:ascii="Times New Roman"/>
                <w:b w:val="false"/>
                <w:i w:val="false"/>
                <w:color w:val="000000"/>
                <w:sz w:val="20"/>
              </w:rPr>
              <w:t>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100855</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шаруашылығы және ветеринария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100855</w:t>
            </w:r>
          </w:p>
        </w:tc>
      </w:tr>
      <w:tr>
        <w:trPr>
          <w:trHeight w:val="3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100855</w:t>
            </w:r>
          </w:p>
        </w:tc>
      </w:tr>
      <w:tr>
        <w:trPr>
          <w:trHeight w:val="6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14368</w:t>
            </w:r>
          </w:p>
        </w:tc>
      </w:tr>
      <w:tr>
        <w:trPr>
          <w:trHeight w:val="3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14368</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7856</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7092</w:t>
            </w:r>
          </w:p>
        </w:tc>
      </w:tr>
      <w:tr>
        <w:trPr>
          <w:trHeight w:val="3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және қала құрылысы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6512</w:t>
            </w:r>
          </w:p>
        </w:tc>
      </w:tr>
      <w:tr>
        <w:trPr>
          <w:trHeight w:val="6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w:t>
            </w:r>
            <w:r>
              <w:br/>
            </w:r>
            <w:r>
              <w:rPr>
                <w:rFonts w:ascii="Times New Roman"/>
                <w:b w:val="false"/>
                <w:i w:val="false"/>
                <w:color w:val="000000"/>
                <w:sz w:val="20"/>
              </w:rPr>
              <w:t>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6512</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250645</w:t>
            </w:r>
          </w:p>
        </w:tc>
      </w:tr>
      <w:tr>
        <w:trPr>
          <w:trHeight w:val="3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250645</w:t>
            </w:r>
          </w:p>
        </w:tc>
      </w:tr>
      <w:tr>
        <w:trPr>
          <w:trHeight w:val="72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ауыл(село), ауылдық</w:t>
            </w:r>
            <w:r>
              <w:br/>
            </w:r>
            <w:r>
              <w:rPr>
                <w:rFonts w:ascii="Times New Roman"/>
                <w:b w:val="false"/>
                <w:i w:val="false"/>
                <w:color w:val="000000"/>
                <w:sz w:val="20"/>
              </w:rPr>
              <w:t>
(селолық) округ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250645</w:t>
            </w:r>
          </w:p>
        </w:tc>
      </w:tr>
      <w:tr>
        <w:trPr>
          <w:trHeight w:val="9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 автомобиль</w:t>
            </w:r>
            <w:r>
              <w:br/>
            </w:r>
            <w:r>
              <w:rPr>
                <w:rFonts w:ascii="Times New Roman"/>
                <w:b w:val="false"/>
                <w:i w:val="false"/>
                <w:color w:val="000000"/>
                <w:sz w:val="20"/>
              </w:rPr>
              <w:t>
жолдарының жұмыс істеуін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250645</w:t>
            </w:r>
          </w:p>
        </w:tc>
      </w:tr>
      <w:tr>
        <w:trPr>
          <w:trHeight w:val="3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92637</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6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w:t>
            </w:r>
            <w:r>
              <w:br/>
            </w:r>
            <w:r>
              <w:rPr>
                <w:rFonts w:ascii="Times New Roman"/>
                <w:b w:val="false"/>
                <w:i w:val="false"/>
                <w:color w:val="000000"/>
                <w:sz w:val="20"/>
              </w:rPr>
              <w:t>
бағдарламасы шеңберінде жеке</w:t>
            </w:r>
            <w:r>
              <w:br/>
            </w:r>
            <w:r>
              <w:rPr>
                <w:rFonts w:ascii="Times New Roman"/>
                <w:b w:val="false"/>
                <w:i w:val="false"/>
                <w:color w:val="000000"/>
                <w:sz w:val="20"/>
              </w:rPr>
              <w:t>
кәсіпкерлікті қолдау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57420</w:t>
            </w:r>
          </w:p>
        </w:tc>
      </w:tr>
      <w:tr>
        <w:trPr>
          <w:trHeight w:val="6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27420</w:t>
            </w:r>
          </w:p>
        </w:tc>
      </w:tr>
      <w:tr>
        <w:trPr>
          <w:trHeight w:val="6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қаржылық капиталын</w:t>
            </w:r>
            <w:r>
              <w:br/>
            </w:r>
            <w:r>
              <w:rPr>
                <w:rFonts w:ascii="Times New Roman"/>
                <w:b w:val="false"/>
                <w:i w:val="false"/>
                <w:color w:val="000000"/>
                <w:sz w:val="20"/>
              </w:rPr>
              <w:t>
қалыптастыру немесе ұлғайту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9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6499</w:t>
            </w:r>
          </w:p>
        </w:tc>
      </w:tr>
      <w:tr>
        <w:trPr>
          <w:trHeight w:val="9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 жолаушылар</w:t>
            </w:r>
            <w:r>
              <w:br/>
            </w:r>
            <w:r>
              <w:rPr>
                <w:rFonts w:ascii="Times New Roman"/>
                <w:b w:val="false"/>
                <w:i w:val="false"/>
                <w:color w:val="000000"/>
                <w:sz w:val="20"/>
              </w:rPr>
              <w:t>
көлігі және автомобиль жолдары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6499</w:t>
            </w:r>
          </w:p>
        </w:tc>
      </w:tr>
      <w:tr>
        <w:trPr>
          <w:trHeight w:val="3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дене шынықтыру және спорт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25598</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w:t>
            </w:r>
            <w:r>
              <w:br/>
            </w:r>
            <w:r>
              <w:rPr>
                <w:rFonts w:ascii="Times New Roman"/>
                <w:b w:val="false"/>
                <w:i w:val="false"/>
                <w:color w:val="000000"/>
                <w:sz w:val="20"/>
              </w:rPr>
              <w:t>
қызметін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22398</w:t>
            </w:r>
          </w:p>
        </w:tc>
      </w:tr>
      <w:tr>
        <w:trPr>
          <w:trHeight w:val="3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w:t>
            </w:r>
          </w:p>
        </w:tc>
      </w:tr>
      <w:tr>
        <w:trPr>
          <w:trHeight w:val="3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w:t>
            </w:r>
          </w:p>
        </w:tc>
      </w:tr>
      <w:tr>
        <w:trPr>
          <w:trHeight w:val="6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w:t>
            </w:r>
          </w:p>
        </w:tc>
      </w:tr>
      <w:tr>
        <w:trPr>
          <w:trHeight w:val="6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w:t>
            </w:r>
            <w:r>
              <w:br/>
            </w:r>
            <w:r>
              <w:rPr>
                <w:rFonts w:ascii="Times New Roman"/>
                <w:b w:val="false"/>
                <w:i w:val="false"/>
                <w:color w:val="000000"/>
                <w:sz w:val="20"/>
              </w:rPr>
              <w:t>
қорының өзгеруіне байланысты жоғары</w:t>
            </w:r>
            <w:r>
              <w:br/>
            </w:r>
            <w:r>
              <w:rPr>
                <w:rFonts w:ascii="Times New Roman"/>
                <w:b w:val="false"/>
                <w:i w:val="false"/>
                <w:color w:val="000000"/>
                <w:sz w:val="20"/>
              </w:rPr>
              <w:t>
тұрған бюджеттерге берілетін ағымдағы</w:t>
            </w:r>
            <w:r>
              <w:br/>
            </w:r>
            <w:r>
              <w:rPr>
                <w:rFonts w:ascii="Times New Roman"/>
                <w:b w:val="false"/>
                <w:i w:val="false"/>
                <w:color w:val="000000"/>
                <w:sz w:val="20"/>
              </w:rPr>
              <w:t>
нысаналы трансферттер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44001</w:t>
            </w:r>
          </w:p>
        </w:tc>
      </w:tr>
      <w:tr>
        <w:trPr>
          <w:trHeight w:val="6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44001</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w:t>
            </w:r>
            <w:r>
              <w:br/>
            </w:r>
            <w:r>
              <w:rPr>
                <w:rFonts w:ascii="Times New Roman"/>
                <w:b w:val="false"/>
                <w:i w:val="false"/>
                <w:color w:val="000000"/>
                <w:sz w:val="20"/>
              </w:rPr>
              <w:t>
тұрған бюджет алдындағы борышын өтеу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 кредиттерді қайтару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735"/>
        <w:gridCol w:w="658"/>
        <w:gridCol w:w="8926"/>
        <w:gridCol w:w="2259"/>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49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w:t>
            </w:r>
            <w:r>
              <w:br/>
            </w:r>
            <w:r>
              <w:rPr>
                <w:rFonts w:ascii="Times New Roman"/>
                <w:b w:val="false"/>
                <w:i w:val="false"/>
                <w:color w:val="000000"/>
                <w:sz w:val="20"/>
              </w:rPr>
              <w:t>
бюджеттік кредиттерді өтеу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733"/>
        <w:gridCol w:w="772"/>
        <w:gridCol w:w="8756"/>
        <w:gridCol w:w="2317"/>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6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болатын</w:t>
            </w:r>
            <w:r>
              <w:br/>
            </w:r>
            <w:r>
              <w:rPr>
                <w:rFonts w:ascii="Times New Roman"/>
                <w:b w:val="false"/>
                <w:i w:val="false"/>
                <w:color w:val="000000"/>
                <w:sz w:val="20"/>
              </w:rPr>
              <w:t>
операциялық бойынша сальдо</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тапшылығы(профицит)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тапшылығын қаржыландыру</w:t>
            </w:r>
            <w:r>
              <w:br/>
            </w:r>
            <w:r>
              <w:rPr>
                <w:rFonts w:ascii="Times New Roman"/>
                <w:b w:val="false"/>
                <w:i w:val="false"/>
                <w:color w:val="000000"/>
                <w:sz w:val="20"/>
              </w:rPr>
              <w:t>
(профицитті пайдалану)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36198</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36198</w:t>
            </w:r>
          </w:p>
        </w:tc>
      </w:tr>
      <w:tr>
        <w:trPr>
          <w:trHeight w:val="3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36198</w:t>
            </w:r>
          </w:p>
        </w:tc>
      </w:tr>
      <w:tr>
        <w:trPr>
          <w:trHeight w:val="6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r>
              <w:br/>
            </w:r>
            <w:r>
              <w:rPr>
                <w:rFonts w:ascii="Times New Roman"/>
                <w:b w:val="false"/>
                <w:i w:val="false"/>
                <w:color w:val="000000"/>
                <w:sz w:val="20"/>
              </w:rPr>
              <w:t>
қалдықтары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303548</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303548</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303548</w:t>
            </w:r>
          </w:p>
        </w:tc>
      </w:tr>
    </w:tbl>
    <w:bookmarkStart w:name="z17" w:id="2"/>
    <w:p>
      <w:pPr>
        <w:spacing w:after="0"/>
        <w:ind w:left="0"/>
        <w:jc w:val="both"/>
      </w:pPr>
      <w:r>
        <w:rPr>
          <w:rFonts w:ascii="Times New Roman"/>
          <w:b w:val="false"/>
          <w:i w:val="false"/>
          <w:color w:val="000000"/>
          <w:sz w:val="28"/>
        </w:rPr>
        <w:t>
Еңбекшіқазақ ауданы</w:t>
      </w:r>
      <w:r>
        <w:br/>
      </w:r>
      <w:r>
        <w:rPr>
          <w:rFonts w:ascii="Times New Roman"/>
          <w:b w:val="false"/>
          <w:i w:val="false"/>
          <w:color w:val="000000"/>
          <w:sz w:val="28"/>
        </w:rPr>
        <w:t>
мәслихатының 22 желтоқсандағы</w:t>
      </w:r>
      <w:r>
        <w:br/>
      </w:r>
      <w:r>
        <w:rPr>
          <w:rFonts w:ascii="Times New Roman"/>
          <w:b w:val="false"/>
          <w:i w:val="false"/>
          <w:color w:val="000000"/>
          <w:sz w:val="28"/>
        </w:rPr>
        <w:t>
2010 жылғы 43-1 шешіміне</w:t>
      </w:r>
      <w:r>
        <w:br/>
      </w:r>
      <w:r>
        <w:rPr>
          <w:rFonts w:ascii="Times New Roman"/>
          <w:b w:val="false"/>
          <w:i w:val="false"/>
          <w:color w:val="000000"/>
          <w:sz w:val="28"/>
        </w:rPr>
        <w:t>
Еңбекшіқазақ ауданының</w:t>
      </w:r>
      <w:r>
        <w:br/>
      </w:r>
      <w:r>
        <w:rPr>
          <w:rFonts w:ascii="Times New Roman"/>
          <w:b w:val="false"/>
          <w:i w:val="false"/>
          <w:color w:val="000000"/>
          <w:sz w:val="28"/>
        </w:rPr>
        <w:t>
2011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2-қосымша</w:t>
      </w:r>
    </w:p>
    <w:bookmarkEnd w:id="2"/>
    <w:bookmarkStart w:name="z18" w:id="3"/>
    <w:p>
      <w:pPr>
        <w:spacing w:after="0"/>
        <w:ind w:left="0"/>
        <w:jc w:val="left"/>
      </w:pPr>
      <w:r>
        <w:rPr>
          <w:rFonts w:ascii="Times New Roman"/>
          <w:b/>
          <w:i w:val="false"/>
          <w:color w:val="000000"/>
        </w:rPr>
        <w:t xml:space="preserve"> 
2011 жылға арналған аудандық бюджетті дамыту туралы жергілікті</w:t>
      </w:r>
      <w:r>
        <w:br/>
      </w:r>
      <w:r>
        <w:rPr>
          <w:rFonts w:ascii="Times New Roman"/>
          <w:b/>
          <w:i w:val="false"/>
          <w:color w:val="000000"/>
        </w:rPr>
        <w:t>
бюджеттік бағдарлама тізбесі</w:t>
      </w:r>
    </w:p>
    <w:bookmarkEnd w:id="3"/>
    <w:p>
      <w:pPr>
        <w:spacing w:after="0"/>
        <w:ind w:left="0"/>
        <w:jc w:val="both"/>
      </w:pPr>
      <w:r>
        <w:rPr>
          <w:rFonts w:ascii="Times New Roman"/>
          <w:b w:val="false"/>
          <w:i w:val="false"/>
          <w:color w:val="ff0000"/>
          <w:sz w:val="28"/>
        </w:rPr>
        <w:t xml:space="preserve">      Ескерту. 2-қосымша жаңа редакцияда - Алматы облысы  Еңбекшіқазақ аудандық мәслихатының 2011.07.15 </w:t>
      </w:r>
      <w:r>
        <w:rPr>
          <w:rFonts w:ascii="Times New Roman"/>
          <w:b w:val="false"/>
          <w:i w:val="false"/>
          <w:color w:val="ff0000"/>
          <w:sz w:val="28"/>
        </w:rPr>
        <w:t>N 52-1</w:t>
      </w:r>
      <w:r>
        <w:rPr>
          <w:rFonts w:ascii="Times New Roman"/>
          <w:b w:val="false"/>
          <w:i w:val="false"/>
          <w:color w:val="ff0000"/>
          <w:sz w:val="28"/>
        </w:rPr>
        <w:t xml:space="preserve"> (2011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650"/>
        <w:gridCol w:w="651"/>
        <w:gridCol w:w="1121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w:t>
            </w:r>
            <w:r>
              <w:br/>
            </w:r>
            <w:r>
              <w:rPr>
                <w:rFonts w:ascii="Times New Roman"/>
                <w:b w:val="false"/>
                <w:i w:val="false"/>
                <w:color w:val="000000"/>
                <w:sz w:val="20"/>
              </w:rPr>
              <w:t>
құрылысы және (немесе) сатып алу</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инфрақұрылымы дамыту,</w:t>
            </w:r>
            <w:r>
              <w:br/>
            </w:r>
            <w:r>
              <w:rPr>
                <w:rFonts w:ascii="Times New Roman"/>
                <w:b w:val="false"/>
                <w:i w:val="false"/>
                <w:color w:val="000000"/>
                <w:sz w:val="20"/>
              </w:rPr>
              <w:t>
жайластыру және (немесе) сатып алу</w:t>
            </w:r>
          </w:p>
        </w:tc>
      </w:tr>
      <w:tr>
        <w:trPr>
          <w:trHeight w:val="3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9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w:t>
            </w:r>
            <w:r>
              <w:br/>
            </w:r>
            <w:r>
              <w:rPr>
                <w:rFonts w:ascii="Times New Roman"/>
                <w:b w:val="false"/>
                <w:i w:val="false"/>
                <w:color w:val="000000"/>
                <w:sz w:val="20"/>
              </w:rPr>
              <w:t>
коммуналдық шаруашылығы, жолаушылар көлігі және</w:t>
            </w:r>
            <w:r>
              <w:br/>
            </w:r>
            <w:r>
              <w:rPr>
                <w:rFonts w:ascii="Times New Roman"/>
                <w:b w:val="false"/>
                <w:i w:val="false"/>
                <w:color w:val="000000"/>
                <w:sz w:val="20"/>
              </w:rPr>
              <w:t>
автомобиль жолдары бөлімі</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bl>
    <w:bookmarkStart w:name="z19" w:id="4"/>
    <w:p>
      <w:pPr>
        <w:spacing w:after="0"/>
        <w:ind w:left="0"/>
        <w:jc w:val="both"/>
      </w:pPr>
      <w:r>
        <w:rPr>
          <w:rFonts w:ascii="Times New Roman"/>
          <w:b w:val="false"/>
          <w:i w:val="false"/>
          <w:color w:val="000000"/>
          <w:sz w:val="28"/>
        </w:rPr>
        <w:t>
Еңбекшіқазақ ауданы</w:t>
      </w:r>
      <w:r>
        <w:br/>
      </w:r>
      <w:r>
        <w:rPr>
          <w:rFonts w:ascii="Times New Roman"/>
          <w:b w:val="false"/>
          <w:i w:val="false"/>
          <w:color w:val="000000"/>
          <w:sz w:val="28"/>
        </w:rPr>
        <w:t>
мәслихатының 22 желтоқсандағы</w:t>
      </w:r>
      <w:r>
        <w:br/>
      </w:r>
      <w:r>
        <w:rPr>
          <w:rFonts w:ascii="Times New Roman"/>
          <w:b w:val="false"/>
          <w:i w:val="false"/>
          <w:color w:val="000000"/>
          <w:sz w:val="28"/>
        </w:rPr>
        <w:t>
2010 жылғы 43-1 шешіміне</w:t>
      </w:r>
      <w:r>
        <w:br/>
      </w:r>
      <w:r>
        <w:rPr>
          <w:rFonts w:ascii="Times New Roman"/>
          <w:b w:val="false"/>
          <w:i w:val="false"/>
          <w:color w:val="000000"/>
          <w:sz w:val="28"/>
        </w:rPr>
        <w:t>
Еңбекшіқазақ ауданының</w:t>
      </w:r>
      <w:r>
        <w:br/>
      </w:r>
      <w:r>
        <w:rPr>
          <w:rFonts w:ascii="Times New Roman"/>
          <w:b w:val="false"/>
          <w:i w:val="false"/>
          <w:color w:val="000000"/>
          <w:sz w:val="28"/>
        </w:rPr>
        <w:t>
2011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3-қосымша</w:t>
      </w:r>
    </w:p>
    <w:bookmarkEnd w:id="4"/>
    <w:bookmarkStart w:name="z20" w:id="5"/>
    <w:p>
      <w:pPr>
        <w:spacing w:after="0"/>
        <w:ind w:left="0"/>
        <w:jc w:val="left"/>
      </w:pPr>
      <w:r>
        <w:rPr>
          <w:rFonts w:ascii="Times New Roman"/>
          <w:b/>
          <w:i w:val="false"/>
          <w:color w:val="000000"/>
        </w:rPr>
        <w:t xml:space="preserve"> 
2011 жылға арналған аудан бюджетінің орындалуы барысында</w:t>
      </w:r>
      <w:r>
        <w:br/>
      </w:r>
      <w:r>
        <w:rPr>
          <w:rFonts w:ascii="Times New Roman"/>
          <w:b/>
          <w:i w:val="false"/>
          <w:color w:val="000000"/>
        </w:rPr>
        <w:t>
секвестрлеуге жатпайтын жергілікті бюджет бағдарламаларының</w:t>
      </w:r>
      <w:r>
        <w:br/>
      </w:r>
      <w:r>
        <w:rPr>
          <w:rFonts w:ascii="Times New Roman"/>
          <w:b/>
          <w:i w:val="false"/>
          <w:color w:val="000000"/>
        </w:rPr>
        <w:t>
тізбесі</w:t>
      </w:r>
    </w:p>
    <w:bookmarkEnd w:id="5"/>
    <w:p>
      <w:pPr>
        <w:spacing w:after="0"/>
        <w:ind w:left="0"/>
        <w:jc w:val="both"/>
      </w:pPr>
      <w:r>
        <w:rPr>
          <w:rFonts w:ascii="Times New Roman"/>
          <w:b w:val="false"/>
          <w:i w:val="false"/>
          <w:color w:val="ff0000"/>
          <w:sz w:val="28"/>
        </w:rPr>
        <w:t xml:space="preserve">      Ескерту. 3-қосымша жаңа редакцияда - Алматы облысы  Еңбекшіқазақ аудандық мәслихатының 2011.07.15 </w:t>
      </w:r>
      <w:r>
        <w:rPr>
          <w:rFonts w:ascii="Times New Roman"/>
          <w:b w:val="false"/>
          <w:i w:val="false"/>
          <w:color w:val="ff0000"/>
          <w:sz w:val="28"/>
        </w:rPr>
        <w:t>N 52-1</w:t>
      </w:r>
      <w:r>
        <w:rPr>
          <w:rFonts w:ascii="Times New Roman"/>
          <w:b w:val="false"/>
          <w:i w:val="false"/>
          <w:color w:val="ff0000"/>
          <w:sz w:val="28"/>
        </w:rPr>
        <w:t xml:space="preserve"> (2011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49"/>
        <w:gridCol w:w="747"/>
        <w:gridCol w:w="728"/>
        <w:gridCol w:w="10469"/>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білім, дене</w:t>
            </w:r>
            <w:r>
              <w:br/>
            </w:r>
            <w:r>
              <w:rPr>
                <w:rFonts w:ascii="Times New Roman"/>
                <w:b w:val="false"/>
                <w:i w:val="false"/>
                <w:color w:val="000000"/>
                <w:sz w:val="20"/>
              </w:rPr>
              <w:t>
шынықтыру және спорт бөлімі</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1" w:id="6"/>
    <w:p>
      <w:pPr>
        <w:spacing w:after="0"/>
        <w:ind w:left="0"/>
        <w:jc w:val="both"/>
      </w:pPr>
      <w:r>
        <w:rPr>
          <w:rFonts w:ascii="Times New Roman"/>
          <w:b w:val="false"/>
          <w:i w:val="false"/>
          <w:color w:val="000000"/>
          <w:sz w:val="28"/>
        </w:rPr>
        <w:t>
Еңбекшіқазақ ауданы</w:t>
      </w:r>
      <w:r>
        <w:br/>
      </w:r>
      <w:r>
        <w:rPr>
          <w:rFonts w:ascii="Times New Roman"/>
          <w:b w:val="false"/>
          <w:i w:val="false"/>
          <w:color w:val="000000"/>
          <w:sz w:val="28"/>
        </w:rPr>
        <w:t>
мәслихатының 22 желтоқсандағы</w:t>
      </w:r>
      <w:r>
        <w:br/>
      </w:r>
      <w:r>
        <w:rPr>
          <w:rFonts w:ascii="Times New Roman"/>
          <w:b w:val="false"/>
          <w:i w:val="false"/>
          <w:color w:val="000000"/>
          <w:sz w:val="28"/>
        </w:rPr>
        <w:t>
2010 жылғы 43-1 шешіміне</w:t>
      </w:r>
      <w:r>
        <w:br/>
      </w:r>
      <w:r>
        <w:rPr>
          <w:rFonts w:ascii="Times New Roman"/>
          <w:b w:val="false"/>
          <w:i w:val="false"/>
          <w:color w:val="000000"/>
          <w:sz w:val="28"/>
        </w:rPr>
        <w:t>
Еңбекшіқазақ ауданының</w:t>
      </w:r>
      <w:r>
        <w:br/>
      </w:r>
      <w:r>
        <w:rPr>
          <w:rFonts w:ascii="Times New Roman"/>
          <w:b w:val="false"/>
          <w:i w:val="false"/>
          <w:color w:val="000000"/>
          <w:sz w:val="28"/>
        </w:rPr>
        <w:t>
2012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1-қосымша</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568"/>
        <w:gridCol w:w="701"/>
        <w:gridCol w:w="9473"/>
        <w:gridCol w:w="181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46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9212227</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1866391</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1516661</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1272200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34350</w:t>
            </w:r>
          </w:p>
        </w:tc>
      </w:tr>
      <w:tr>
        <w:trPr>
          <w:trHeight w:val="4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200211</w:t>
            </w:r>
          </w:p>
        </w:tc>
      </w:tr>
      <w:tr>
        <w:trPr>
          <w:trHeight w:val="4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314270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274070</w:t>
            </w:r>
          </w:p>
        </w:tc>
      </w:tr>
      <w:tr>
        <w:trPr>
          <w:trHeight w:val="7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25600</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12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35460</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35460</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r>
      <w:tr>
        <w:trPr>
          <w:trHeight w:val="4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 беруден түсетін кірістер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15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19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7336196</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7336196</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7336196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668"/>
        <w:gridCol w:w="708"/>
        <w:gridCol w:w="9365"/>
        <w:gridCol w:w="1811"/>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42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9375839</w:t>
            </w:r>
          </w:p>
        </w:tc>
      </w:tr>
      <w:tr>
        <w:trPr>
          <w:trHeight w:val="3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401203</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366056</w:t>
            </w:r>
          </w:p>
        </w:tc>
      </w:tr>
      <w:tr>
        <w:trPr>
          <w:trHeight w:val="6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13403</w:t>
            </w:r>
          </w:p>
        </w:tc>
      </w:tr>
      <w:tr>
        <w:trPr>
          <w:trHeight w:val="6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13403</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күрделі шығыстары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66708</w:t>
            </w:r>
          </w:p>
        </w:tc>
      </w:tr>
      <w:tr>
        <w:trPr>
          <w:trHeight w:val="6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0 01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66708</w:t>
            </w:r>
          </w:p>
        </w:tc>
      </w:tr>
      <w:tr>
        <w:trPr>
          <w:trHeight w:val="3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күрделі шығыстары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ауылдық(селолық) округ әкімінің аппараты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285945</w:t>
            </w:r>
          </w:p>
        </w:tc>
      </w:tr>
      <w:tr>
        <w:trPr>
          <w:trHeight w:val="9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285945</w:t>
            </w:r>
          </w:p>
        </w:tc>
      </w:tr>
      <w:tr>
        <w:trPr>
          <w:trHeight w:val="3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күрделі шығыстары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12671</w:t>
            </w:r>
          </w:p>
        </w:tc>
      </w:tr>
      <w:tr>
        <w:trPr>
          <w:trHeight w:val="6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10113</w:t>
            </w:r>
          </w:p>
        </w:tc>
      </w:tr>
      <w:tr>
        <w:trPr>
          <w:trHeight w:val="9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10113</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r>
      <w:tr>
        <w:trPr>
          <w:trHeight w:val="3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күрделі шығыстары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22476</w:t>
            </w:r>
          </w:p>
        </w:tc>
      </w:tr>
      <w:tr>
        <w:trPr>
          <w:trHeight w:val="6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22476</w:t>
            </w:r>
          </w:p>
        </w:tc>
      </w:tr>
      <w:tr>
        <w:trPr>
          <w:trHeight w:val="12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22476</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6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12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6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6345</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6345</w:t>
            </w:r>
          </w:p>
        </w:tc>
      </w:tr>
      <w:tr>
        <w:trPr>
          <w:trHeight w:val="9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6345</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6345</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7468230</w:t>
            </w:r>
          </w:p>
        </w:tc>
      </w:tr>
      <w:tr>
        <w:trPr>
          <w:trHeight w:val="3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303594</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303594</w:t>
            </w:r>
          </w:p>
        </w:tc>
      </w:tr>
      <w:tr>
        <w:trPr>
          <w:trHeight w:val="6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303594</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6061850</w:t>
            </w:r>
          </w:p>
        </w:tc>
      </w:tr>
      <w:tr>
        <w:trPr>
          <w:trHeight w:val="9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округ әкімінің аппараты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32958</w:t>
            </w:r>
          </w:p>
        </w:tc>
      </w:tr>
      <w:tr>
        <w:trPr>
          <w:trHeight w:val="6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32958</w:t>
            </w:r>
          </w:p>
        </w:tc>
      </w:tr>
      <w:tr>
        <w:trPr>
          <w:trHeight w:val="6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6028892</w:t>
            </w:r>
          </w:p>
        </w:tc>
      </w:tr>
      <w:tr>
        <w:trPr>
          <w:trHeight w:val="3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5998998</w:t>
            </w:r>
          </w:p>
        </w:tc>
      </w:tr>
      <w:tr>
        <w:trPr>
          <w:trHeight w:val="3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29894</w:t>
            </w:r>
          </w:p>
        </w:tc>
      </w:tr>
      <w:tr>
        <w:trPr>
          <w:trHeight w:val="8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50494</w:t>
            </w:r>
          </w:p>
        </w:tc>
      </w:tr>
      <w:tr>
        <w:trPr>
          <w:trHeight w:val="6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50494</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50494</w:t>
            </w:r>
          </w:p>
        </w:tc>
      </w:tr>
      <w:tr>
        <w:trPr>
          <w:trHeight w:val="3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1052292</w:t>
            </w:r>
          </w:p>
        </w:tc>
      </w:tr>
      <w:tr>
        <w:trPr>
          <w:trHeight w:val="5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890418</w:t>
            </w:r>
          </w:p>
        </w:tc>
      </w:tr>
      <w:tr>
        <w:trPr>
          <w:trHeight w:val="3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890418</w:t>
            </w:r>
          </w:p>
        </w:tc>
      </w:tr>
      <w:tr>
        <w:trPr>
          <w:trHeight w:val="6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161874</w:t>
            </w:r>
          </w:p>
        </w:tc>
      </w:tr>
      <w:tr>
        <w:trPr>
          <w:trHeight w:val="9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24826</w:t>
            </w:r>
          </w:p>
        </w:tc>
      </w:tr>
      <w:tr>
        <w:trPr>
          <w:trHeight w:val="9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75007</w:t>
            </w:r>
          </w:p>
        </w:tc>
      </w:tr>
      <w:tr>
        <w:trPr>
          <w:trHeight w:val="9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38019</w:t>
            </w:r>
          </w:p>
        </w:tc>
      </w:tr>
      <w:tr>
        <w:trPr>
          <w:trHeight w:val="5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Интернетке</w:t>
            </w:r>
            <w:r>
              <w:br/>
            </w:r>
            <w:r>
              <w:rPr>
                <w:rFonts w:ascii="Times New Roman"/>
                <w:b w:val="false"/>
                <w:i w:val="false"/>
                <w:color w:val="000000"/>
                <w:sz w:val="20"/>
              </w:rPr>
              <w:t>
қолжетімділікті қамтамасыз ету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24022</w:t>
            </w:r>
          </w:p>
        </w:tc>
      </w:tr>
      <w:tr>
        <w:trPr>
          <w:trHeight w:val="3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515194</w:t>
            </w:r>
          </w:p>
        </w:tc>
      </w:tr>
      <w:tr>
        <w:trPr>
          <w:trHeight w:val="3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473096</w:t>
            </w:r>
          </w:p>
        </w:tc>
      </w:tr>
      <w:tr>
        <w:trPr>
          <w:trHeight w:val="6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473096</w:t>
            </w:r>
          </w:p>
        </w:tc>
      </w:tr>
      <w:tr>
        <w:trPr>
          <w:trHeight w:val="3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68260</w:t>
            </w:r>
          </w:p>
        </w:tc>
      </w:tr>
      <w:tr>
        <w:trPr>
          <w:trHeight w:val="15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40089</w:t>
            </w:r>
          </w:p>
        </w:tc>
      </w:tr>
      <w:tr>
        <w:trPr>
          <w:trHeight w:val="3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42069</w:t>
            </w:r>
          </w:p>
        </w:tc>
      </w:tr>
      <w:tr>
        <w:trPr>
          <w:trHeight w:val="2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108084</w:t>
            </w:r>
          </w:p>
        </w:tc>
      </w:tr>
      <w:tr>
        <w:trPr>
          <w:trHeight w:val="8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w:t>
            </w:r>
          </w:p>
        </w:tc>
      </w:tr>
      <w:tr>
        <w:trPr>
          <w:trHeight w:val="3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30895</w:t>
            </w:r>
          </w:p>
        </w:tc>
      </w:tr>
      <w:tr>
        <w:trPr>
          <w:trHeight w:val="3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153695</w:t>
            </w:r>
          </w:p>
        </w:tc>
      </w:tr>
      <w:tr>
        <w:trPr>
          <w:trHeight w:val="12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17410</w:t>
            </w:r>
          </w:p>
        </w:tc>
      </w:tr>
      <w:tr>
        <w:trPr>
          <w:trHeight w:val="6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42098</w:t>
            </w:r>
          </w:p>
        </w:tc>
      </w:tr>
      <w:tr>
        <w:trPr>
          <w:trHeight w:val="9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42098</w:t>
            </w:r>
          </w:p>
        </w:tc>
      </w:tr>
      <w:tr>
        <w:trPr>
          <w:trHeight w:val="12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34261</w:t>
            </w:r>
          </w:p>
        </w:tc>
      </w:tr>
      <w:tr>
        <w:trPr>
          <w:trHeight w:val="6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7837</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460014</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242724</w:t>
            </w:r>
          </w:p>
        </w:tc>
      </w:tr>
      <w:tr>
        <w:trPr>
          <w:trHeight w:val="9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242724</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182680</w:t>
            </w:r>
          </w:p>
        </w:tc>
      </w:tr>
      <w:tr>
        <w:trPr>
          <w:trHeight w:val="6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60044</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124627</w:t>
            </w:r>
          </w:p>
        </w:tc>
      </w:tr>
      <w:tr>
        <w:trPr>
          <w:trHeight w:val="9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жолаушылар көлігі және автомобиль жолдары бөлімі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124627</w:t>
            </w:r>
          </w:p>
        </w:tc>
      </w:tr>
      <w:tr>
        <w:trPr>
          <w:trHeight w:val="3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70483</w:t>
            </w:r>
          </w:p>
        </w:tc>
      </w:tr>
      <w:tr>
        <w:trPr>
          <w:trHeight w:val="3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54144</w:t>
            </w:r>
          </w:p>
        </w:tc>
      </w:tr>
      <w:tr>
        <w:trPr>
          <w:trHeight w:val="6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92663</w:t>
            </w:r>
          </w:p>
        </w:tc>
      </w:tr>
      <w:tr>
        <w:trPr>
          <w:trHeight w:val="9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92663</w:t>
            </w:r>
          </w:p>
        </w:tc>
      </w:tr>
      <w:tr>
        <w:trPr>
          <w:trHeight w:val="3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48150</w:t>
            </w:r>
          </w:p>
        </w:tc>
      </w:tr>
      <w:tr>
        <w:trPr>
          <w:trHeight w:val="3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12573</w:t>
            </w:r>
          </w:p>
        </w:tc>
      </w:tr>
      <w:tr>
        <w:trPr>
          <w:trHeight w:val="3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w:t>
            </w:r>
          </w:p>
        </w:tc>
      </w:tr>
      <w:tr>
        <w:trPr>
          <w:trHeight w:val="3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28754</w:t>
            </w:r>
          </w:p>
        </w:tc>
      </w:tr>
      <w:tr>
        <w:trPr>
          <w:trHeight w:val="3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161692</w:t>
            </w:r>
          </w:p>
        </w:tc>
      </w:tr>
      <w:tr>
        <w:trPr>
          <w:trHeight w:val="3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106470</w:t>
            </w:r>
          </w:p>
        </w:tc>
      </w:tr>
      <w:tr>
        <w:trPr>
          <w:trHeight w:val="6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106470</w:t>
            </w:r>
          </w:p>
        </w:tc>
      </w:tr>
      <w:tr>
        <w:trPr>
          <w:trHeight w:val="3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106470</w:t>
            </w:r>
          </w:p>
        </w:tc>
      </w:tr>
      <w:tr>
        <w:trPr>
          <w:trHeight w:val="3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w:t>
            </w:r>
          </w:p>
        </w:tc>
      </w:tr>
      <w:tr>
        <w:trPr>
          <w:trHeight w:val="6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w:t>
            </w:r>
          </w:p>
        </w:tc>
      </w:tr>
      <w:tr>
        <w:trPr>
          <w:trHeight w:val="6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p>
        </w:tc>
      </w:tr>
      <w:tr>
        <w:trPr>
          <w:trHeight w:val="9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r>
      <w:tr>
        <w:trPr>
          <w:trHeight w:val="3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38169</w:t>
            </w:r>
          </w:p>
        </w:tc>
      </w:tr>
      <w:tr>
        <w:trPr>
          <w:trHeight w:val="6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38169</w:t>
            </w:r>
          </w:p>
        </w:tc>
      </w:tr>
      <w:tr>
        <w:trPr>
          <w:trHeight w:val="6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w:t>
            </w:r>
          </w:p>
        </w:tc>
      </w:tr>
      <w:tr>
        <w:trPr>
          <w:trHeight w:val="3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 кітапханалардың жұмыс істеуі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28405</w:t>
            </w:r>
          </w:p>
        </w:tc>
      </w:tr>
      <w:tr>
        <w:trPr>
          <w:trHeight w:val="6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12901</w:t>
            </w:r>
          </w:p>
        </w:tc>
      </w:tr>
      <w:tr>
        <w:trPr>
          <w:trHeight w:val="6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12901</w:t>
            </w:r>
          </w:p>
        </w:tc>
      </w:tr>
      <w:tr>
        <w:trPr>
          <w:trHeight w:val="11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12230</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r>
      <w:tr>
        <w:trPr>
          <w:trHeight w:val="9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қорғау,жер қатынастары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131165</w:t>
            </w:r>
          </w:p>
        </w:tc>
      </w:tr>
      <w:tr>
        <w:trPr>
          <w:trHeight w:val="3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30597</w:t>
            </w:r>
          </w:p>
        </w:tc>
      </w:tr>
      <w:tr>
        <w:trPr>
          <w:trHeight w:val="9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19441</w:t>
            </w:r>
          </w:p>
        </w:tc>
      </w:tr>
      <w:tr>
        <w:trPr>
          <w:trHeight w:val="3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8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w:t>
            </w:r>
          </w:p>
        </w:tc>
      </w:tr>
      <w:tr>
        <w:trPr>
          <w:trHeight w:val="6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w:t>
            </w:r>
          </w:p>
        </w:tc>
      </w:tr>
      <w:tr>
        <w:trPr>
          <w:trHeight w:val="6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44162</w:t>
            </w:r>
          </w:p>
        </w:tc>
      </w:tr>
      <w:tr>
        <w:trPr>
          <w:trHeight w:val="9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38100</w:t>
            </w:r>
          </w:p>
        </w:tc>
      </w:tr>
      <w:tr>
        <w:trPr>
          <w:trHeight w:val="9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6062</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15560</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15560</w:t>
            </w:r>
          </w:p>
        </w:tc>
      </w:tr>
      <w:tr>
        <w:trPr>
          <w:trHeight w:val="9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15560</w:t>
            </w:r>
          </w:p>
        </w:tc>
      </w:tr>
      <w:tr>
        <w:trPr>
          <w:trHeight w:val="6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және қоршаған ортаны қорғау мен жер қатынастары саласындағы өзге де қызметтер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40846</w:t>
            </w:r>
          </w:p>
        </w:tc>
      </w:tr>
      <w:tr>
        <w:trPr>
          <w:trHeight w:val="6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40846</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40846</w:t>
            </w:r>
          </w:p>
        </w:tc>
      </w:tr>
      <w:tr>
        <w:trPr>
          <w:trHeight w:val="6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13922</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13922</w:t>
            </w:r>
          </w:p>
        </w:tc>
      </w:tr>
      <w:tr>
        <w:trPr>
          <w:trHeight w:val="6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w:t>
            </w:r>
          </w:p>
        </w:tc>
      </w:tr>
      <w:tr>
        <w:trPr>
          <w:trHeight w:val="6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w:t>
            </w:r>
          </w:p>
        </w:tc>
      </w:tr>
      <w:tr>
        <w:trPr>
          <w:trHeight w:val="9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w:t>
            </w:r>
          </w:p>
        </w:tc>
      </w:tr>
      <w:tr>
        <w:trPr>
          <w:trHeight w:val="3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166597</w:t>
            </w:r>
          </w:p>
        </w:tc>
      </w:tr>
      <w:tr>
        <w:trPr>
          <w:trHeight w:val="3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166597</w:t>
            </w:r>
          </w:p>
        </w:tc>
      </w:tr>
      <w:tr>
        <w:trPr>
          <w:trHeight w:val="9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округ әкімінің аппараты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166597</w:t>
            </w:r>
          </w:p>
        </w:tc>
      </w:tr>
      <w:tr>
        <w:trPr>
          <w:trHeight w:val="9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166597</w:t>
            </w:r>
          </w:p>
        </w:tc>
      </w:tr>
      <w:tr>
        <w:trPr>
          <w:trHeight w:val="3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49538</w:t>
            </w:r>
          </w:p>
        </w:tc>
      </w:tr>
      <w:tr>
        <w:trPr>
          <w:trHeight w:val="6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w:t>
            </w:r>
          </w:p>
        </w:tc>
      </w:tr>
      <w:tr>
        <w:trPr>
          <w:trHeight w:val="6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жеке кәсіпкерлікті қолдау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w:t>
            </w:r>
          </w:p>
        </w:tc>
      </w:tr>
      <w:tr>
        <w:trPr>
          <w:trHeight w:val="6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15280</w:t>
            </w:r>
          </w:p>
        </w:tc>
      </w:tr>
      <w:tr>
        <w:trPr>
          <w:trHeight w:val="6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15280</w:t>
            </w:r>
          </w:p>
        </w:tc>
      </w:tr>
      <w:tr>
        <w:trPr>
          <w:trHeight w:val="6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қаржылық капиталын қалыптастыру немесе ұлғайту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6954</w:t>
            </w:r>
          </w:p>
        </w:tc>
      </w:tr>
      <w:tr>
        <w:trPr>
          <w:trHeight w:val="9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6954</w:t>
            </w:r>
          </w:p>
        </w:tc>
      </w:tr>
      <w:tr>
        <w:trPr>
          <w:trHeight w:val="3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23966</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23966</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 кредиттерді қайтару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605"/>
        <w:gridCol w:w="625"/>
        <w:gridCol w:w="9505"/>
        <w:gridCol w:w="1819"/>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585"/>
        <w:gridCol w:w="624"/>
        <w:gridCol w:w="9475"/>
        <w:gridCol w:w="1851"/>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болатын операциялық бойынша сальдо</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тапшылығын қаржыландыру (профицитті пайдалану)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163612</w:t>
            </w:r>
          </w:p>
        </w:tc>
      </w:tr>
      <w:tr>
        <w:trPr>
          <w:trHeight w:val="3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163612</w:t>
            </w:r>
          </w:p>
        </w:tc>
      </w:tr>
      <w:tr>
        <w:trPr>
          <w:trHeight w:val="3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163612</w:t>
            </w:r>
          </w:p>
        </w:tc>
      </w:tr>
      <w:tr>
        <w:trPr>
          <w:trHeight w:val="6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7"/>
    <w:p>
      <w:pPr>
        <w:spacing w:after="0"/>
        <w:ind w:left="0"/>
        <w:jc w:val="both"/>
      </w:pPr>
      <w:r>
        <w:rPr>
          <w:rFonts w:ascii="Times New Roman"/>
          <w:b w:val="false"/>
          <w:i w:val="false"/>
          <w:color w:val="000000"/>
          <w:sz w:val="28"/>
        </w:rPr>
        <w:t>
Еңбекшіқазақ ауданы</w:t>
      </w:r>
      <w:r>
        <w:br/>
      </w:r>
      <w:r>
        <w:rPr>
          <w:rFonts w:ascii="Times New Roman"/>
          <w:b w:val="false"/>
          <w:i w:val="false"/>
          <w:color w:val="000000"/>
          <w:sz w:val="28"/>
        </w:rPr>
        <w:t>
мәслихатының 22 желтоқсандағы</w:t>
      </w:r>
      <w:r>
        <w:br/>
      </w:r>
      <w:r>
        <w:rPr>
          <w:rFonts w:ascii="Times New Roman"/>
          <w:b w:val="false"/>
          <w:i w:val="false"/>
          <w:color w:val="000000"/>
          <w:sz w:val="28"/>
        </w:rPr>
        <w:t>
2010 жылғы 43-1 шешіміне</w:t>
      </w:r>
      <w:r>
        <w:br/>
      </w:r>
      <w:r>
        <w:rPr>
          <w:rFonts w:ascii="Times New Roman"/>
          <w:b w:val="false"/>
          <w:i w:val="false"/>
          <w:color w:val="000000"/>
          <w:sz w:val="28"/>
        </w:rPr>
        <w:t>
Еңбекшіқазақ ауданының</w:t>
      </w:r>
      <w:r>
        <w:br/>
      </w:r>
      <w:r>
        <w:rPr>
          <w:rFonts w:ascii="Times New Roman"/>
          <w:b w:val="false"/>
          <w:i w:val="false"/>
          <w:color w:val="000000"/>
          <w:sz w:val="28"/>
        </w:rPr>
        <w:t>
2012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2-қосымша</w:t>
      </w:r>
    </w:p>
    <w:bookmarkEnd w:id="7"/>
    <w:bookmarkStart w:name="z23" w:id="8"/>
    <w:p>
      <w:pPr>
        <w:spacing w:after="0"/>
        <w:ind w:left="0"/>
        <w:jc w:val="left"/>
      </w:pPr>
      <w:r>
        <w:rPr>
          <w:rFonts w:ascii="Times New Roman"/>
          <w:b/>
          <w:i w:val="false"/>
          <w:color w:val="000000"/>
        </w:rPr>
        <w:t xml:space="preserve"> 
2012 жылға арналған аудандық бюджетті дамыту туралы жергілікті</w:t>
      </w:r>
      <w:r>
        <w:br/>
      </w:r>
      <w:r>
        <w:rPr>
          <w:rFonts w:ascii="Times New Roman"/>
          <w:b/>
          <w:i w:val="false"/>
          <w:color w:val="000000"/>
        </w:rPr>
        <w:t>
бюджеттік бағдарлама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650"/>
        <w:gridCol w:w="768"/>
        <w:gridCol w:w="11036"/>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6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6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инфрақұрылымы дамыту, жайластыру және (немесе) сатып алу</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9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bl>
    <w:bookmarkStart w:name="z24" w:id="9"/>
    <w:p>
      <w:pPr>
        <w:spacing w:after="0"/>
        <w:ind w:left="0"/>
        <w:jc w:val="both"/>
      </w:pPr>
      <w:r>
        <w:rPr>
          <w:rFonts w:ascii="Times New Roman"/>
          <w:b w:val="false"/>
          <w:i w:val="false"/>
          <w:color w:val="000000"/>
          <w:sz w:val="28"/>
        </w:rPr>
        <w:t>
Еңбекшіқазақ ауданы</w:t>
      </w:r>
      <w:r>
        <w:br/>
      </w:r>
      <w:r>
        <w:rPr>
          <w:rFonts w:ascii="Times New Roman"/>
          <w:b w:val="false"/>
          <w:i w:val="false"/>
          <w:color w:val="000000"/>
          <w:sz w:val="28"/>
        </w:rPr>
        <w:t>
мәслихатының 22 желтоқсандағы</w:t>
      </w:r>
      <w:r>
        <w:br/>
      </w:r>
      <w:r>
        <w:rPr>
          <w:rFonts w:ascii="Times New Roman"/>
          <w:b w:val="false"/>
          <w:i w:val="false"/>
          <w:color w:val="000000"/>
          <w:sz w:val="28"/>
        </w:rPr>
        <w:t>
2010 жылғы 43-1 шешіміне</w:t>
      </w:r>
      <w:r>
        <w:br/>
      </w:r>
      <w:r>
        <w:rPr>
          <w:rFonts w:ascii="Times New Roman"/>
          <w:b w:val="false"/>
          <w:i w:val="false"/>
          <w:color w:val="000000"/>
          <w:sz w:val="28"/>
        </w:rPr>
        <w:t>
Еңбекшіқазақ ауданының</w:t>
      </w:r>
      <w:r>
        <w:br/>
      </w:r>
      <w:r>
        <w:rPr>
          <w:rFonts w:ascii="Times New Roman"/>
          <w:b w:val="false"/>
          <w:i w:val="false"/>
          <w:color w:val="000000"/>
          <w:sz w:val="28"/>
        </w:rPr>
        <w:t>
2012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3-қосымша</w:t>
      </w:r>
    </w:p>
    <w:bookmarkEnd w:id="9"/>
    <w:bookmarkStart w:name="z25" w:id="10"/>
    <w:p>
      <w:pPr>
        <w:spacing w:after="0"/>
        <w:ind w:left="0"/>
        <w:jc w:val="left"/>
      </w:pPr>
      <w:r>
        <w:rPr>
          <w:rFonts w:ascii="Times New Roman"/>
          <w:b/>
          <w:i w:val="false"/>
          <w:color w:val="000000"/>
        </w:rPr>
        <w:t xml:space="preserve"> 
2012 жылға арналған аудан бюджетінің орындалуы барысында</w:t>
      </w:r>
      <w:r>
        <w:br/>
      </w:r>
      <w:r>
        <w:rPr>
          <w:rFonts w:ascii="Times New Roman"/>
          <w:b/>
          <w:i w:val="false"/>
          <w:color w:val="000000"/>
        </w:rPr>
        <w:t>
секвестрлеуге жатпайтын жергілікті бюджет бағдарламаларының</w:t>
      </w:r>
      <w:r>
        <w:br/>
      </w:r>
      <w:r>
        <w:rPr>
          <w:rFonts w:ascii="Times New Roman"/>
          <w:b/>
          <w:i w:val="false"/>
          <w:color w:val="000000"/>
        </w:rPr>
        <w:t>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548"/>
        <w:gridCol w:w="669"/>
        <w:gridCol w:w="746"/>
        <w:gridCol w:w="10570"/>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 облыстық маңызы бар қаланың) білім бөлімі</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6" w:id="11"/>
    <w:p>
      <w:pPr>
        <w:spacing w:after="0"/>
        <w:ind w:left="0"/>
        <w:jc w:val="both"/>
      </w:pPr>
      <w:r>
        <w:rPr>
          <w:rFonts w:ascii="Times New Roman"/>
          <w:b w:val="false"/>
          <w:i w:val="false"/>
          <w:color w:val="000000"/>
          <w:sz w:val="28"/>
        </w:rPr>
        <w:t>
Еңбекшіқазақ ауданы</w:t>
      </w:r>
      <w:r>
        <w:br/>
      </w:r>
      <w:r>
        <w:rPr>
          <w:rFonts w:ascii="Times New Roman"/>
          <w:b w:val="false"/>
          <w:i w:val="false"/>
          <w:color w:val="000000"/>
          <w:sz w:val="28"/>
        </w:rPr>
        <w:t>
мәслихатының 22 желтоқсандағы</w:t>
      </w:r>
      <w:r>
        <w:br/>
      </w:r>
      <w:r>
        <w:rPr>
          <w:rFonts w:ascii="Times New Roman"/>
          <w:b w:val="false"/>
          <w:i w:val="false"/>
          <w:color w:val="000000"/>
          <w:sz w:val="28"/>
        </w:rPr>
        <w:t>
2010 жылғы 43-1 шешіміне</w:t>
      </w:r>
      <w:r>
        <w:br/>
      </w:r>
      <w:r>
        <w:rPr>
          <w:rFonts w:ascii="Times New Roman"/>
          <w:b w:val="false"/>
          <w:i w:val="false"/>
          <w:color w:val="000000"/>
          <w:sz w:val="28"/>
        </w:rPr>
        <w:t>
Еңбекшіқазақ ауданының</w:t>
      </w:r>
      <w:r>
        <w:br/>
      </w:r>
      <w:r>
        <w:rPr>
          <w:rFonts w:ascii="Times New Roman"/>
          <w:b w:val="false"/>
          <w:i w:val="false"/>
          <w:color w:val="000000"/>
          <w:sz w:val="28"/>
        </w:rPr>
        <w:t>
2013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1-қосымша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605"/>
        <w:gridCol w:w="543"/>
        <w:gridCol w:w="9562"/>
        <w:gridCol w:w="1847"/>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9967617</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1903820</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1542470</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1288730</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35400</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208340</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323340</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281830</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26510</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Ойын бизнесіне салық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12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38010</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38010</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9910</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 беруден түсетін кірістер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18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15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8053887</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8053887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8053887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647"/>
        <w:gridCol w:w="686"/>
        <w:gridCol w:w="9374"/>
        <w:gridCol w:w="1885"/>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10025503</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407280</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369517</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16864</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13403</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күрделі шығыстары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66708</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66708</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күрделі шығыстары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ауылдық(селолық) округ әкімінің аппараты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285945</w:t>
            </w:r>
          </w:p>
        </w:tc>
      </w:tr>
      <w:tr>
        <w:trPr>
          <w:trHeight w:val="9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285945</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күрделі шығыстары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12671</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10113</w:t>
            </w:r>
          </w:p>
        </w:tc>
      </w:tr>
      <w:tr>
        <w:trPr>
          <w:trHeight w:val="12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10113</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күрделі шығыстары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25092</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25092</w:t>
            </w:r>
          </w:p>
        </w:tc>
      </w:tr>
      <w:tr>
        <w:trPr>
          <w:trHeight w:val="15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25092</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15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w:t>
            </w:r>
          </w:p>
        </w:tc>
      </w:tr>
      <w:tr>
        <w:trPr>
          <w:trHeight w:val="12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7999638</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324846</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324846</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324846</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6488649</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округ әкімінің аппараты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37734</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(селолық) жерлерде балаларды мектепке дейін тегін алып баруды және кері алып келуді ұйымдастыру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37734</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6450915</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6418928</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31987</w:t>
            </w:r>
          </w:p>
        </w:tc>
      </w:tr>
      <w:tr>
        <w:trPr>
          <w:trHeight w:val="9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54029</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54029</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54029</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1132114</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959839</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959839</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172275</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25634</w:t>
            </w:r>
          </w:p>
        </w:tc>
      </w:tr>
      <w:tr>
        <w:trPr>
          <w:trHeight w:val="12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80257</w:t>
            </w:r>
          </w:p>
        </w:tc>
      </w:tr>
      <w:tr>
        <w:trPr>
          <w:trHeight w:val="12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40680</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Интернетке</w:t>
            </w:r>
            <w:r>
              <w:br/>
            </w:r>
            <w:r>
              <w:rPr>
                <w:rFonts w:ascii="Times New Roman"/>
                <w:b w:val="false"/>
                <w:i w:val="false"/>
                <w:color w:val="000000"/>
                <w:sz w:val="20"/>
              </w:rPr>
              <w:t>
қолжетімділікті қамтамасыз ету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25704</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547268</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502640</w:t>
            </w:r>
          </w:p>
        </w:tc>
      </w:tr>
      <w:tr>
        <w:trPr>
          <w:trHeight w:val="4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502640</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73038</w:t>
            </w:r>
          </w:p>
        </w:tc>
      </w:tr>
      <w:tr>
        <w:trPr>
          <w:trHeight w:val="15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42895</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45014</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115650</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4958</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33058</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160882</w:t>
            </w:r>
          </w:p>
        </w:tc>
      </w:tr>
      <w:tr>
        <w:trPr>
          <w:trHeight w:val="11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18628</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44628</w:t>
            </w:r>
          </w:p>
        </w:tc>
      </w:tr>
      <w:tr>
        <w:trPr>
          <w:trHeight w:val="51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44628</w:t>
            </w:r>
          </w:p>
        </w:tc>
      </w:tr>
      <w:tr>
        <w:trPr>
          <w:trHeight w:val="12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36660</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7968</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504962</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268114</w:t>
            </w:r>
          </w:p>
        </w:tc>
      </w:tr>
      <w:tr>
        <w:trPr>
          <w:trHeight w:val="8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268114</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202664</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65450</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135844</w:t>
            </w:r>
          </w:p>
        </w:tc>
      </w:tr>
      <w:tr>
        <w:trPr>
          <w:trHeight w:val="7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жолаушылар көлігі және автомобиль жолдары бөлімі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135844</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76827</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59017</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101004</w:t>
            </w:r>
          </w:p>
        </w:tc>
      </w:tr>
      <w:tr>
        <w:trPr>
          <w:trHeight w:val="7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101004</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52484</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13705</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31342</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143330</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84244</w:t>
            </w:r>
          </w:p>
        </w:tc>
      </w:tr>
      <w:tr>
        <w:trPr>
          <w:trHeight w:val="4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84244</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84244</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w:t>
            </w:r>
          </w:p>
        </w:tc>
      </w:tr>
      <w:tr>
        <w:trPr>
          <w:trHeight w:val="12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40840</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40840</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5097</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 кітапханалардың жұмыс істеуі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30393</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13804</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13804</w:t>
            </w:r>
          </w:p>
        </w:tc>
      </w:tr>
      <w:tr>
        <w:trPr>
          <w:trHeight w:val="12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13086</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r>
      <w:tr>
        <w:trPr>
          <w:trHeight w:val="7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қорғау,жер қатынастары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126941</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32739</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20802</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3267</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7640</w:t>
            </w:r>
          </w:p>
        </w:tc>
      </w:tr>
      <w:tr>
        <w:trPr>
          <w:trHeight w:val="6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47253</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40767</w:t>
            </w:r>
          </w:p>
        </w:tc>
      </w:tr>
      <w:tr>
        <w:trPr>
          <w:trHeight w:val="12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6486</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16649</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16649</w:t>
            </w:r>
          </w:p>
        </w:tc>
      </w:tr>
      <w:tr>
        <w:trPr>
          <w:trHeight w:val="9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16649</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және қоршаған ортаны қорғау мен жер қатынастары саласындағы өзге де қызметтер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30300</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30300</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30300</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57848</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57848</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49501</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42951</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178259</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178259</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округ әкімінің аппараты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178259</w:t>
            </w:r>
          </w:p>
        </w:tc>
      </w:tr>
      <w:tr>
        <w:trPr>
          <w:trHeight w:val="12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178259</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51081</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жеке кәсіпкерлікті қолдау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14425</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14425</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қаржылық капиталын қалыптастыру немесе ұлғайту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p>
        </w:tc>
      </w:tr>
      <w:tr>
        <w:trPr>
          <w:trHeight w:val="12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25644</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25644</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 кредиттерді қайтару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622"/>
        <w:gridCol w:w="602"/>
        <w:gridCol w:w="9449"/>
        <w:gridCol w:w="1864"/>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9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79"/>
        <w:gridCol w:w="638"/>
        <w:gridCol w:w="9375"/>
        <w:gridCol w:w="1986"/>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болатын операциялық бойынша сальдо</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тапшылығын қаржыландыру (профицитті пайдалану)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57886</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57886</w:t>
            </w:r>
          </w:p>
        </w:tc>
      </w:tr>
      <w:tr>
        <w:trPr>
          <w:trHeight w:val="3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57886</w:t>
            </w:r>
          </w:p>
        </w:tc>
      </w:tr>
      <w:tr>
        <w:trPr>
          <w:trHeight w:val="6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12"/>
    <w:p>
      <w:pPr>
        <w:spacing w:after="0"/>
        <w:ind w:left="0"/>
        <w:jc w:val="both"/>
      </w:pPr>
      <w:r>
        <w:rPr>
          <w:rFonts w:ascii="Times New Roman"/>
          <w:b w:val="false"/>
          <w:i w:val="false"/>
          <w:color w:val="000000"/>
          <w:sz w:val="28"/>
        </w:rPr>
        <w:t>
Еңбекшіқазақ ауданы</w:t>
      </w:r>
      <w:r>
        <w:br/>
      </w:r>
      <w:r>
        <w:rPr>
          <w:rFonts w:ascii="Times New Roman"/>
          <w:b w:val="false"/>
          <w:i w:val="false"/>
          <w:color w:val="000000"/>
          <w:sz w:val="28"/>
        </w:rPr>
        <w:t>
мәслихатының 22 желтоқсандағы</w:t>
      </w:r>
      <w:r>
        <w:br/>
      </w:r>
      <w:r>
        <w:rPr>
          <w:rFonts w:ascii="Times New Roman"/>
          <w:b w:val="false"/>
          <w:i w:val="false"/>
          <w:color w:val="000000"/>
          <w:sz w:val="28"/>
        </w:rPr>
        <w:t>
2010 жылғы 43-1 шешіміне</w:t>
      </w:r>
      <w:r>
        <w:br/>
      </w:r>
      <w:r>
        <w:rPr>
          <w:rFonts w:ascii="Times New Roman"/>
          <w:b w:val="false"/>
          <w:i w:val="false"/>
          <w:color w:val="000000"/>
          <w:sz w:val="28"/>
        </w:rPr>
        <w:t>
Еңбекшіқазақ ауданының</w:t>
      </w:r>
      <w:r>
        <w:br/>
      </w:r>
      <w:r>
        <w:rPr>
          <w:rFonts w:ascii="Times New Roman"/>
          <w:b w:val="false"/>
          <w:i w:val="false"/>
          <w:color w:val="000000"/>
          <w:sz w:val="28"/>
        </w:rPr>
        <w:t>
2013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2-қосымша</w:t>
      </w:r>
    </w:p>
    <w:bookmarkEnd w:id="12"/>
    <w:bookmarkStart w:name="z28" w:id="13"/>
    <w:p>
      <w:pPr>
        <w:spacing w:after="0"/>
        <w:ind w:left="0"/>
        <w:jc w:val="left"/>
      </w:pPr>
      <w:r>
        <w:rPr>
          <w:rFonts w:ascii="Times New Roman"/>
          <w:b/>
          <w:i w:val="false"/>
          <w:color w:val="000000"/>
        </w:rPr>
        <w:t xml:space="preserve"> 
2013 жылға арналған аудандық бюджетті дамыту туралы жергілікті</w:t>
      </w:r>
      <w:r>
        <w:br/>
      </w:r>
      <w:r>
        <w:rPr>
          <w:rFonts w:ascii="Times New Roman"/>
          <w:b/>
          <w:i w:val="false"/>
          <w:color w:val="000000"/>
        </w:rPr>
        <w:t>
бюджеттік бағдарлама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649"/>
        <w:gridCol w:w="766"/>
        <w:gridCol w:w="11040"/>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6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6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инфрақұрылымы дамыту, жайластыру және (немесе) сатып алу</w:t>
            </w: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9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bl>
    <w:bookmarkStart w:name="z29" w:id="14"/>
    <w:p>
      <w:pPr>
        <w:spacing w:after="0"/>
        <w:ind w:left="0"/>
        <w:jc w:val="both"/>
      </w:pPr>
      <w:r>
        <w:rPr>
          <w:rFonts w:ascii="Times New Roman"/>
          <w:b w:val="false"/>
          <w:i w:val="false"/>
          <w:color w:val="000000"/>
          <w:sz w:val="28"/>
        </w:rPr>
        <w:t>
Еңбекшіқазақ ауданы</w:t>
      </w:r>
      <w:r>
        <w:br/>
      </w:r>
      <w:r>
        <w:rPr>
          <w:rFonts w:ascii="Times New Roman"/>
          <w:b w:val="false"/>
          <w:i w:val="false"/>
          <w:color w:val="000000"/>
          <w:sz w:val="28"/>
        </w:rPr>
        <w:t>
мәслихатының 22 желтоқсандағы</w:t>
      </w:r>
      <w:r>
        <w:br/>
      </w:r>
      <w:r>
        <w:rPr>
          <w:rFonts w:ascii="Times New Roman"/>
          <w:b w:val="false"/>
          <w:i w:val="false"/>
          <w:color w:val="000000"/>
          <w:sz w:val="28"/>
        </w:rPr>
        <w:t>
2010 жылғы 43-1 шешіміне</w:t>
      </w:r>
      <w:r>
        <w:br/>
      </w:r>
      <w:r>
        <w:rPr>
          <w:rFonts w:ascii="Times New Roman"/>
          <w:b w:val="false"/>
          <w:i w:val="false"/>
          <w:color w:val="000000"/>
          <w:sz w:val="28"/>
        </w:rPr>
        <w:t>
Еңбекшіқазақ ауданының</w:t>
      </w:r>
      <w:r>
        <w:br/>
      </w:r>
      <w:r>
        <w:rPr>
          <w:rFonts w:ascii="Times New Roman"/>
          <w:b w:val="false"/>
          <w:i w:val="false"/>
          <w:color w:val="000000"/>
          <w:sz w:val="28"/>
        </w:rPr>
        <w:t>
2013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2-қосымша</w:t>
      </w:r>
    </w:p>
    <w:bookmarkEnd w:id="14"/>
    <w:bookmarkStart w:name="z30" w:id="15"/>
    <w:p>
      <w:pPr>
        <w:spacing w:after="0"/>
        <w:ind w:left="0"/>
        <w:jc w:val="left"/>
      </w:pPr>
      <w:r>
        <w:rPr>
          <w:rFonts w:ascii="Times New Roman"/>
          <w:b/>
          <w:i w:val="false"/>
          <w:color w:val="000000"/>
        </w:rPr>
        <w:t xml:space="preserve"> 
2013 жылға арналған аудан бюджетінің орындалуы барысында</w:t>
      </w:r>
      <w:r>
        <w:br/>
      </w:r>
      <w:r>
        <w:rPr>
          <w:rFonts w:ascii="Times New Roman"/>
          <w:b/>
          <w:i w:val="false"/>
          <w:color w:val="000000"/>
        </w:rPr>
        <w:t>
секвестрлеуге жатпайтын жергілікті бюджет бағдарламаларының</w:t>
      </w:r>
      <w:r>
        <w:br/>
      </w:r>
      <w:r>
        <w:rPr>
          <w:rFonts w:ascii="Times New Roman"/>
          <w:b/>
          <w:i w:val="false"/>
          <w:color w:val="000000"/>
        </w:rPr>
        <w:t>
тізбесі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545"/>
        <w:gridCol w:w="666"/>
        <w:gridCol w:w="742"/>
        <w:gridCol w:w="1058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r>
      <w:tr>
        <w:trPr>
          <w:trHeight w:val="3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 облыстық маңызы бар қаланың) білім бөлімі</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