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f70a8" w14:textId="76f70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Түрген селолық округіндегі Түрген селосының Суворов көшесін Тәжметов Дәулеткелді көшесі деп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ауданы Түрген селолық округі әкімінің 2010 жылғы 24 тамыздағы N 27 шешімі. Алматы облысының Әділет департаменті Еңбекшіқазақ ауданының Әділет басқармасында 2010 жылы 16 қыркүйекте N 2-8-161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"Қазақстан Республикасындағы әкімшілік–аумақтық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4-тармақшасына сәйкес және Еңбекшіқазақ аудандық ономастика кеңесінің N 3 келісімі мен тиісті аумақ халқының пікірін ескере отырып селолық округ әкімі</w:t>
      </w:r>
      <w:r>
        <w:rPr>
          <w:rFonts w:ascii="Times New Roman"/>
          <w:b/>
          <w:i w:val="false"/>
          <w:color w:val="000000"/>
          <w:sz w:val="28"/>
        </w:rPr>
        <w:t xml:space="preserve"> 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Алматы облысы Еңбекшіқазақ ауданы Түрген селолық округіндегі Түрген селосының Суворов көшесін Тәжметов Дәулеткелді көшесі деп атауы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жарияланғаннан кейін күнтізбелік он күн өткен соң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Округ әкімі:                               Т. Ұзақов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